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B4A7" w14:textId="77777777" w:rsidR="00710C9B" w:rsidRDefault="00710C9B" w:rsidP="00AA44D4">
      <w:pPr>
        <w:spacing w:line="240" w:lineRule="auto"/>
        <w:rPr>
          <w:b/>
          <w:sz w:val="20"/>
          <w:szCs w:val="20"/>
          <w:u w:val="single"/>
        </w:rPr>
      </w:pPr>
      <w:bookmarkStart w:id="0" w:name="_GoBack"/>
      <w:bookmarkEnd w:id="0"/>
    </w:p>
    <w:p w14:paraId="57B1B4A8" w14:textId="77777777" w:rsidR="00710C9B" w:rsidRDefault="00710C9B" w:rsidP="00AA44D4">
      <w:pPr>
        <w:spacing w:line="240" w:lineRule="auto"/>
        <w:rPr>
          <w:b/>
          <w:sz w:val="20"/>
          <w:szCs w:val="20"/>
          <w:u w:val="single"/>
        </w:rPr>
      </w:pPr>
    </w:p>
    <w:p w14:paraId="57B1B4A9" w14:textId="77777777" w:rsidR="00AA44D4" w:rsidRPr="00607D50" w:rsidRDefault="00AA44D4" w:rsidP="00AA44D4">
      <w:pPr>
        <w:spacing w:line="240" w:lineRule="auto"/>
        <w:rPr>
          <w:b/>
          <w:sz w:val="20"/>
          <w:szCs w:val="20"/>
          <w:u w:val="single"/>
        </w:rPr>
      </w:pPr>
      <w:r w:rsidRPr="00607D50">
        <w:rPr>
          <w:b/>
          <w:sz w:val="20"/>
          <w:szCs w:val="20"/>
          <w:u w:val="single"/>
        </w:rPr>
        <w:t>Risicoanalyse en beheersmaatregelen privacy</w:t>
      </w:r>
      <w:r>
        <w:rPr>
          <w:b/>
          <w:sz w:val="20"/>
          <w:szCs w:val="20"/>
          <w:u w:val="single"/>
        </w:rPr>
        <w:t xml:space="preserve"> en security </w:t>
      </w:r>
      <w:r w:rsidRPr="00607D50">
        <w:rPr>
          <w:b/>
          <w:sz w:val="20"/>
          <w:szCs w:val="20"/>
          <w:u w:val="single"/>
        </w:rPr>
        <w:t>aspecten doorstroommonitor</w:t>
      </w:r>
    </w:p>
    <w:p w14:paraId="57B1B4AA" w14:textId="77777777" w:rsidR="00AA44D4" w:rsidRPr="00607D50" w:rsidRDefault="00AA44D4" w:rsidP="00AA44D4">
      <w:pPr>
        <w:spacing w:line="240" w:lineRule="auto"/>
        <w:rPr>
          <w:b/>
          <w:sz w:val="20"/>
          <w:szCs w:val="20"/>
        </w:rPr>
      </w:pPr>
    </w:p>
    <w:p w14:paraId="57B1B4AB" w14:textId="77777777" w:rsidR="00AA44D4" w:rsidRPr="00607D50" w:rsidRDefault="00AA44D4" w:rsidP="00AA44D4">
      <w:pPr>
        <w:spacing w:line="240" w:lineRule="auto"/>
        <w:rPr>
          <w:b/>
          <w:sz w:val="20"/>
          <w:szCs w:val="20"/>
        </w:rPr>
      </w:pPr>
    </w:p>
    <w:p w14:paraId="57B1B4AC" w14:textId="77777777" w:rsidR="00AA44D4" w:rsidRPr="00607D50" w:rsidRDefault="00AA44D4" w:rsidP="00AA44D4">
      <w:pPr>
        <w:pStyle w:val="Lijstalinea"/>
        <w:numPr>
          <w:ilvl w:val="0"/>
          <w:numId w:val="15"/>
        </w:numPr>
        <w:spacing w:line="240" w:lineRule="auto"/>
        <w:ind w:left="426" w:hanging="426"/>
        <w:rPr>
          <w:b/>
          <w:sz w:val="20"/>
          <w:szCs w:val="20"/>
        </w:rPr>
      </w:pPr>
      <w:r w:rsidRPr="00607D50">
        <w:rPr>
          <w:b/>
          <w:sz w:val="20"/>
          <w:szCs w:val="20"/>
        </w:rPr>
        <w:t>Doelstelling doorstroommonitor</w:t>
      </w:r>
    </w:p>
    <w:p w14:paraId="57B1B4AD" w14:textId="77777777" w:rsidR="00AA44D4" w:rsidRPr="00607D50" w:rsidRDefault="00AA44D4" w:rsidP="00AA44D4">
      <w:pPr>
        <w:spacing w:line="240" w:lineRule="auto"/>
        <w:ind w:left="426" w:hanging="426"/>
        <w:rPr>
          <w:b/>
          <w:sz w:val="20"/>
          <w:szCs w:val="20"/>
        </w:rPr>
      </w:pPr>
    </w:p>
    <w:p w14:paraId="57B1B4AE" w14:textId="77777777" w:rsidR="00140C52" w:rsidRPr="00140C52" w:rsidRDefault="00140C52" w:rsidP="00140C52">
      <w:pPr>
        <w:spacing w:line="240" w:lineRule="auto"/>
        <w:rPr>
          <w:sz w:val="20"/>
          <w:szCs w:val="20"/>
        </w:rPr>
      </w:pPr>
      <w:r>
        <w:rPr>
          <w:sz w:val="20"/>
          <w:szCs w:val="20"/>
        </w:rPr>
        <w:br/>
      </w:r>
      <w:r w:rsidRPr="00140C52">
        <w:rPr>
          <w:sz w:val="20"/>
          <w:szCs w:val="20"/>
        </w:rPr>
        <w:t>Het doel van de uitwisseling van gegevens over doorstroom naar vervolgonderwijs is om:</w:t>
      </w:r>
    </w:p>
    <w:p w14:paraId="57B1B4AF" w14:textId="77777777" w:rsidR="00140C52" w:rsidRPr="00140C52" w:rsidRDefault="00140C52" w:rsidP="00140C52">
      <w:pPr>
        <w:numPr>
          <w:ilvl w:val="1"/>
          <w:numId w:val="19"/>
        </w:numPr>
        <w:spacing w:line="240" w:lineRule="auto"/>
        <w:ind w:left="426" w:hanging="426"/>
        <w:rPr>
          <w:sz w:val="20"/>
          <w:szCs w:val="20"/>
        </w:rPr>
      </w:pPr>
      <w:r w:rsidRPr="00140C52">
        <w:rPr>
          <w:sz w:val="20"/>
          <w:szCs w:val="20"/>
        </w:rPr>
        <w:t>sectororganisaties en onderwijsinstellingen in staat te stellen de kwaliteit van het onderwijs op sectoraal- en instellingsniveau te verbeteren;</w:t>
      </w:r>
    </w:p>
    <w:p w14:paraId="57B1B4B0" w14:textId="77777777" w:rsidR="00140C52" w:rsidRPr="00140C52" w:rsidRDefault="00140C52" w:rsidP="00140C52">
      <w:pPr>
        <w:numPr>
          <w:ilvl w:val="1"/>
          <w:numId w:val="19"/>
        </w:numPr>
        <w:spacing w:line="240" w:lineRule="auto"/>
        <w:ind w:left="426" w:hanging="426"/>
        <w:rPr>
          <w:sz w:val="20"/>
          <w:szCs w:val="20"/>
        </w:rPr>
      </w:pPr>
      <w:r w:rsidRPr="00140C52">
        <w:rPr>
          <w:sz w:val="20"/>
          <w:szCs w:val="20"/>
        </w:rPr>
        <w:t>instellingen in staat te stellen zich op een efficiënte wijze te kunnen verantwoorden over de kwaliteit van het onderwijs naar het ministerie van OCW (Inspectie) en/of andere stakeholders.</w:t>
      </w:r>
    </w:p>
    <w:p w14:paraId="57B1B4B1" w14:textId="77777777" w:rsidR="00140C52" w:rsidRPr="00607D50" w:rsidRDefault="00140C52" w:rsidP="00AA44D4">
      <w:pPr>
        <w:spacing w:line="240" w:lineRule="auto"/>
        <w:rPr>
          <w:sz w:val="20"/>
          <w:szCs w:val="20"/>
        </w:rPr>
      </w:pPr>
    </w:p>
    <w:p w14:paraId="57B1B4B2" w14:textId="77777777" w:rsidR="00AA44D4" w:rsidRPr="00607D50" w:rsidRDefault="00AA44D4" w:rsidP="00AA44D4">
      <w:pPr>
        <w:spacing w:line="240" w:lineRule="auto"/>
        <w:ind w:left="426" w:hanging="426"/>
        <w:rPr>
          <w:b/>
          <w:sz w:val="20"/>
          <w:szCs w:val="20"/>
        </w:rPr>
      </w:pPr>
    </w:p>
    <w:p w14:paraId="57B1B4B3" w14:textId="77777777" w:rsidR="00AA44D4" w:rsidRPr="00607D50" w:rsidRDefault="00AA44D4" w:rsidP="00AA44D4">
      <w:pPr>
        <w:pStyle w:val="Lijstalinea"/>
        <w:numPr>
          <w:ilvl w:val="0"/>
          <w:numId w:val="15"/>
        </w:numPr>
        <w:spacing w:line="240" w:lineRule="auto"/>
        <w:ind w:left="426" w:hanging="426"/>
        <w:rPr>
          <w:b/>
          <w:sz w:val="20"/>
          <w:szCs w:val="20"/>
        </w:rPr>
      </w:pPr>
      <w:r w:rsidRPr="00607D50">
        <w:rPr>
          <w:b/>
          <w:sz w:val="20"/>
          <w:szCs w:val="20"/>
        </w:rPr>
        <w:t>Uitgangspunt borging privacy</w:t>
      </w:r>
    </w:p>
    <w:p w14:paraId="57B1B4B4" w14:textId="77777777" w:rsidR="00AA44D4" w:rsidRPr="00607D50" w:rsidRDefault="00AA44D4" w:rsidP="00AA44D4">
      <w:pPr>
        <w:spacing w:line="240" w:lineRule="auto"/>
        <w:ind w:left="426" w:hanging="426"/>
        <w:rPr>
          <w:b/>
          <w:sz w:val="20"/>
          <w:szCs w:val="20"/>
        </w:rPr>
      </w:pPr>
    </w:p>
    <w:p w14:paraId="57B1B4B5" w14:textId="77777777" w:rsidR="00AA44D4" w:rsidRPr="00607D50" w:rsidRDefault="00AA44D4" w:rsidP="00AA44D4">
      <w:pPr>
        <w:spacing w:line="240" w:lineRule="auto"/>
        <w:rPr>
          <w:sz w:val="20"/>
          <w:szCs w:val="20"/>
        </w:rPr>
      </w:pPr>
      <w:r w:rsidRPr="00607D50">
        <w:rPr>
          <w:sz w:val="20"/>
          <w:szCs w:val="20"/>
        </w:rPr>
        <w:t xml:space="preserve">Uitgangspunt voor de </w:t>
      </w:r>
      <w:r w:rsidR="00140C52" w:rsidRPr="00607D50">
        <w:rPr>
          <w:sz w:val="20"/>
          <w:szCs w:val="20"/>
        </w:rPr>
        <w:t>gegevens</w:t>
      </w:r>
      <w:r w:rsidR="00140C52">
        <w:rPr>
          <w:sz w:val="20"/>
          <w:szCs w:val="20"/>
        </w:rPr>
        <w:t>verwerking</w:t>
      </w:r>
      <w:r w:rsidR="00140C52" w:rsidRPr="00607D50">
        <w:rPr>
          <w:sz w:val="20"/>
          <w:szCs w:val="20"/>
        </w:rPr>
        <w:t xml:space="preserve"> </w:t>
      </w:r>
      <w:r w:rsidRPr="00607D50">
        <w:rPr>
          <w:sz w:val="20"/>
          <w:szCs w:val="20"/>
        </w:rPr>
        <w:t xml:space="preserve">in het kader van de doorstroommonitor is dat deze geen persoonsgegevens </w:t>
      </w:r>
      <w:r>
        <w:rPr>
          <w:sz w:val="20"/>
          <w:szCs w:val="20"/>
        </w:rPr>
        <w:t>bevat</w:t>
      </w:r>
      <w:r w:rsidR="00140C52">
        <w:rPr>
          <w:sz w:val="20"/>
          <w:szCs w:val="20"/>
        </w:rPr>
        <w:t xml:space="preserve">. </w:t>
      </w:r>
      <w:r w:rsidRPr="00607D50">
        <w:rPr>
          <w:sz w:val="20"/>
          <w:szCs w:val="20"/>
        </w:rPr>
        <w:t xml:space="preserve"> </w:t>
      </w:r>
    </w:p>
    <w:p w14:paraId="57B1B4B6" w14:textId="77777777" w:rsidR="00AA44D4" w:rsidRPr="00607D50" w:rsidRDefault="00AA44D4" w:rsidP="00AA44D4">
      <w:pPr>
        <w:spacing w:line="240" w:lineRule="auto"/>
        <w:ind w:left="426" w:hanging="426"/>
        <w:rPr>
          <w:b/>
          <w:sz w:val="20"/>
          <w:szCs w:val="20"/>
        </w:rPr>
      </w:pPr>
    </w:p>
    <w:p w14:paraId="57B1B4B7" w14:textId="77777777" w:rsidR="00AA44D4" w:rsidRPr="00607D50" w:rsidRDefault="00AA44D4" w:rsidP="00AA44D4">
      <w:pPr>
        <w:pStyle w:val="Lijstalinea"/>
        <w:numPr>
          <w:ilvl w:val="0"/>
          <w:numId w:val="15"/>
        </w:numPr>
        <w:spacing w:line="240" w:lineRule="auto"/>
        <w:ind w:left="426" w:hanging="426"/>
        <w:rPr>
          <w:b/>
          <w:sz w:val="20"/>
          <w:szCs w:val="20"/>
        </w:rPr>
      </w:pPr>
      <w:r w:rsidRPr="00607D50">
        <w:rPr>
          <w:b/>
          <w:sz w:val="20"/>
          <w:szCs w:val="20"/>
        </w:rPr>
        <w:t>Risico’s en beheersmaatregelen in de keten</w:t>
      </w:r>
    </w:p>
    <w:p w14:paraId="57B1B4B8" w14:textId="77777777" w:rsidR="00AA44D4" w:rsidRPr="00607D50" w:rsidRDefault="00AA44D4" w:rsidP="00AA44D4">
      <w:pPr>
        <w:spacing w:line="240" w:lineRule="auto"/>
        <w:rPr>
          <w:b/>
          <w:sz w:val="20"/>
          <w:szCs w:val="20"/>
        </w:rPr>
      </w:pPr>
    </w:p>
    <w:p w14:paraId="57B1B4B9" w14:textId="77777777" w:rsidR="00AA44D4" w:rsidRDefault="00AA44D4" w:rsidP="00AA44D4">
      <w:pPr>
        <w:spacing w:line="240" w:lineRule="auto"/>
        <w:rPr>
          <w:i/>
          <w:sz w:val="20"/>
          <w:szCs w:val="20"/>
        </w:rPr>
      </w:pPr>
      <w:r w:rsidRPr="00607D50">
        <w:rPr>
          <w:sz w:val="20"/>
          <w:szCs w:val="20"/>
        </w:rPr>
        <w:t xml:space="preserve">Onderstaande inventarisatie van risico’s en beheersmaatregelen zijn gebaseerd op </w:t>
      </w:r>
      <w:r>
        <w:rPr>
          <w:sz w:val="20"/>
          <w:szCs w:val="20"/>
        </w:rPr>
        <w:t xml:space="preserve">het </w:t>
      </w:r>
      <w:r w:rsidRPr="00607D50">
        <w:rPr>
          <w:sz w:val="20"/>
          <w:szCs w:val="20"/>
        </w:rPr>
        <w:t xml:space="preserve">eerder </w:t>
      </w:r>
      <w:r>
        <w:rPr>
          <w:sz w:val="20"/>
          <w:szCs w:val="20"/>
        </w:rPr>
        <w:t xml:space="preserve">uitgevoerde </w:t>
      </w:r>
      <w:r w:rsidRPr="00607D50">
        <w:rPr>
          <w:sz w:val="20"/>
          <w:szCs w:val="20"/>
        </w:rPr>
        <w:t xml:space="preserve">onderzoek </w:t>
      </w:r>
      <w:r w:rsidRPr="00474940">
        <w:rPr>
          <w:i/>
          <w:sz w:val="20"/>
          <w:szCs w:val="20"/>
        </w:rPr>
        <w:t>Doorstroominformatie georganiseerd, juridische aspecten van de doorstroommonitor, januari 2013</w:t>
      </w:r>
      <w:r w:rsidR="00140C52">
        <w:rPr>
          <w:i/>
          <w:sz w:val="20"/>
          <w:szCs w:val="20"/>
        </w:rPr>
        <w:t xml:space="preserve"> </w:t>
      </w:r>
      <w:r w:rsidR="00140C52" w:rsidRPr="00B77328">
        <w:rPr>
          <w:sz w:val="20"/>
          <w:szCs w:val="20"/>
        </w:rPr>
        <w:t>en op het privacybeleid van het ministerie van OCW</w:t>
      </w:r>
      <w:r w:rsidRPr="00B77328">
        <w:rPr>
          <w:sz w:val="20"/>
          <w:szCs w:val="20"/>
        </w:rPr>
        <w:t>.</w:t>
      </w:r>
    </w:p>
    <w:p w14:paraId="57B1B4BA" w14:textId="77777777" w:rsidR="00AA44D4" w:rsidRPr="00FA1735" w:rsidRDefault="00AA44D4" w:rsidP="00AA44D4">
      <w:pPr>
        <w:spacing w:line="240" w:lineRule="auto"/>
        <w:rPr>
          <w:sz w:val="20"/>
          <w:szCs w:val="20"/>
        </w:rPr>
      </w:pPr>
    </w:p>
    <w:p w14:paraId="57B1B4BB" w14:textId="77777777" w:rsidR="00AA44D4" w:rsidRDefault="00AA44D4" w:rsidP="00AA44D4">
      <w:pPr>
        <w:spacing w:line="240" w:lineRule="auto"/>
        <w:rPr>
          <w:sz w:val="20"/>
          <w:szCs w:val="20"/>
        </w:rPr>
      </w:pPr>
      <w:r>
        <w:rPr>
          <w:sz w:val="20"/>
          <w:szCs w:val="20"/>
        </w:rPr>
        <w:t>De keten van gegevensuitwisseling in het kader van de doorstroommonitor bestaat uit een aantal (mogelijke) schakels:</w:t>
      </w:r>
    </w:p>
    <w:p w14:paraId="57B1B4BC" w14:textId="77777777" w:rsidR="00AA44D4" w:rsidRDefault="00AA44D4" w:rsidP="00AA44D4">
      <w:pPr>
        <w:spacing w:line="240" w:lineRule="auto"/>
        <w:rPr>
          <w:sz w:val="20"/>
          <w:szCs w:val="20"/>
        </w:rPr>
      </w:pPr>
      <w:r>
        <w:rPr>
          <w:noProof/>
          <w:sz w:val="20"/>
          <w:szCs w:val="20"/>
          <w:lang w:val="en-US" w:eastAsia="nl-NL" w:bidi="ar-SA"/>
        </w:rPr>
        <mc:AlternateContent>
          <mc:Choice Requires="wps">
            <w:drawing>
              <wp:anchor distT="0" distB="0" distL="114300" distR="114300" simplePos="0" relativeHeight="251659264" behindDoc="0" locked="0" layoutInCell="1" allowOverlap="1" wp14:anchorId="57B1B563" wp14:editId="57B1B564">
                <wp:simplePos x="0" y="0"/>
                <wp:positionH relativeFrom="column">
                  <wp:posOffset>1410970</wp:posOffset>
                </wp:positionH>
                <wp:positionV relativeFrom="paragraph">
                  <wp:posOffset>133985</wp:posOffset>
                </wp:positionV>
                <wp:extent cx="2824480" cy="294640"/>
                <wp:effectExtent l="0" t="0" r="13970" b="10160"/>
                <wp:wrapNone/>
                <wp:docPr id="1" name="Rechthoek 1"/>
                <wp:cNvGraphicFramePr/>
                <a:graphic xmlns:a="http://schemas.openxmlformats.org/drawingml/2006/main">
                  <a:graphicData uri="http://schemas.microsoft.com/office/word/2010/wordprocessingShape">
                    <wps:wsp>
                      <wps:cNvSpPr/>
                      <wps:spPr>
                        <a:xfrm>
                          <a:off x="0" y="0"/>
                          <a:ext cx="2824480" cy="294640"/>
                        </a:xfrm>
                        <a:prstGeom prst="rect">
                          <a:avLst/>
                        </a:prstGeom>
                        <a:solidFill>
                          <a:srgbClr val="72BE44">
                            <a:lumMod val="20000"/>
                            <a:lumOff val="80000"/>
                          </a:srgbClr>
                        </a:solidFill>
                        <a:ln w="25400" cap="flat" cmpd="sng" algn="ctr">
                          <a:solidFill>
                            <a:srgbClr val="72BE44">
                              <a:lumMod val="60000"/>
                              <a:lumOff val="40000"/>
                            </a:srgbClr>
                          </a:solidFill>
                          <a:prstDash val="solid"/>
                        </a:ln>
                        <a:effectLst/>
                      </wps:spPr>
                      <wps:txbx>
                        <w:txbxContent>
                          <w:p w14:paraId="57B1B588" w14:textId="77777777" w:rsidR="00AA44D4" w:rsidRDefault="00AA44D4" w:rsidP="00AA44D4">
                            <w:pPr>
                              <w:jc w:val="center"/>
                            </w:pPr>
                            <w:r>
                              <w:t>I. DUO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 o:spid="_x0000_s1026" style="position:absolute;margin-left:111.1pt;margin-top:10.55pt;width:222.4pt;height:2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" fillcolor="#e3f2da" strokecolor="#aad88f" strokeweight="2pt">
                <v:textbox>
                  <w:txbxContent>
                    <w:p w:rsidR="00AA44D4" w:rsidRDefault="00AA44D4" w:rsidP="00AA44D4">
                      <w:pPr>
                        <w:jc w:val="center"/>
                      </w:pPr>
                      <w:r>
                        <w:t>I. DUO</w:t>
                      </w:r>
                    </w:p>
                  </w:txbxContent>
                </v:textbox>
              </v:rect>
            </w:pict>
          </mc:Fallback>
        </mc:AlternateContent>
      </w:r>
    </w:p>
    <w:p w14:paraId="57B1B4BD" w14:textId="77777777" w:rsidR="00AA44D4" w:rsidRDefault="00AA44D4" w:rsidP="00AA44D4">
      <w:pPr>
        <w:spacing w:line="240" w:lineRule="auto"/>
        <w:rPr>
          <w:sz w:val="20"/>
          <w:szCs w:val="20"/>
        </w:rPr>
      </w:pPr>
    </w:p>
    <w:p w14:paraId="57B1B4BE" w14:textId="77777777" w:rsidR="00AA44D4" w:rsidRDefault="00AA44D4" w:rsidP="00AA44D4">
      <w:pPr>
        <w:spacing w:line="240" w:lineRule="auto"/>
        <w:rPr>
          <w:sz w:val="20"/>
          <w:szCs w:val="20"/>
        </w:rPr>
      </w:pPr>
      <w:r>
        <w:rPr>
          <w:noProof/>
          <w:sz w:val="20"/>
          <w:szCs w:val="20"/>
          <w:lang w:val="en-US" w:eastAsia="nl-NL" w:bidi="ar-SA"/>
        </w:rPr>
        <mc:AlternateContent>
          <mc:Choice Requires="wps">
            <w:drawing>
              <wp:anchor distT="0" distB="0" distL="114300" distR="114300" simplePos="0" relativeHeight="251668480" behindDoc="0" locked="0" layoutInCell="1" allowOverlap="1" wp14:anchorId="57B1B565" wp14:editId="57B1B566">
                <wp:simplePos x="0" y="0"/>
                <wp:positionH relativeFrom="column">
                  <wp:posOffset>3656330</wp:posOffset>
                </wp:positionH>
                <wp:positionV relativeFrom="paragraph">
                  <wp:posOffset>136525</wp:posOffset>
                </wp:positionV>
                <wp:extent cx="259080" cy="365760"/>
                <wp:effectExtent l="19050" t="0" r="26670" b="34290"/>
                <wp:wrapNone/>
                <wp:docPr id="13" name="PIJL-OMLAAG 13"/>
                <wp:cNvGraphicFramePr/>
                <a:graphic xmlns:a="http://schemas.openxmlformats.org/drawingml/2006/main">
                  <a:graphicData uri="http://schemas.microsoft.com/office/word/2010/wordprocessingShape">
                    <wps:wsp>
                      <wps:cNvSpPr/>
                      <wps:spPr>
                        <a:xfrm>
                          <a:off x="0" y="0"/>
                          <a:ext cx="259080" cy="365760"/>
                        </a:xfrm>
                        <a:prstGeom prst="downArrow">
                          <a:avLst/>
                        </a:prstGeom>
                        <a:solidFill>
                          <a:srgbClr val="72BE44">
                            <a:lumMod val="20000"/>
                            <a:lumOff val="80000"/>
                          </a:srgbClr>
                        </a:solidFill>
                        <a:ln w="25400" cap="flat" cmpd="sng" algn="ctr">
                          <a:solidFill>
                            <a:srgbClr val="72BE44">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3" o:spid="_x0000_s1026" type="#_x0000_t67" style="position:absolute;margin-left:287.9pt;margin-top:10.75pt;width:20.4pt;height:28.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" adj="13950" fillcolor="#e3f2da" strokecolor="#aad88f" strokeweight="2pt"/>
            </w:pict>
          </mc:Fallback>
        </mc:AlternateContent>
      </w:r>
      <w:r>
        <w:rPr>
          <w:noProof/>
          <w:sz w:val="20"/>
          <w:szCs w:val="20"/>
          <w:lang w:val="en-US" w:eastAsia="nl-NL" w:bidi="ar-SA"/>
        </w:rPr>
        <mc:AlternateContent>
          <mc:Choice Requires="wps">
            <w:drawing>
              <wp:anchor distT="0" distB="0" distL="114300" distR="114300" simplePos="0" relativeHeight="251667456" behindDoc="0" locked="0" layoutInCell="1" allowOverlap="1" wp14:anchorId="57B1B567" wp14:editId="57B1B568">
                <wp:simplePos x="0" y="0"/>
                <wp:positionH relativeFrom="column">
                  <wp:posOffset>1695450</wp:posOffset>
                </wp:positionH>
                <wp:positionV relativeFrom="paragraph">
                  <wp:posOffset>136525</wp:posOffset>
                </wp:positionV>
                <wp:extent cx="289560" cy="365760"/>
                <wp:effectExtent l="19050" t="0" r="15240" b="34290"/>
                <wp:wrapNone/>
                <wp:docPr id="12" name="PIJL-OMLAAG 12"/>
                <wp:cNvGraphicFramePr/>
                <a:graphic xmlns:a="http://schemas.openxmlformats.org/drawingml/2006/main">
                  <a:graphicData uri="http://schemas.microsoft.com/office/word/2010/wordprocessingShape">
                    <wps:wsp>
                      <wps:cNvSpPr/>
                      <wps:spPr>
                        <a:xfrm>
                          <a:off x="0" y="0"/>
                          <a:ext cx="289560" cy="365760"/>
                        </a:xfrm>
                        <a:prstGeom prst="downArrow">
                          <a:avLst/>
                        </a:prstGeom>
                        <a:solidFill>
                          <a:srgbClr val="72BE44">
                            <a:lumMod val="20000"/>
                            <a:lumOff val="80000"/>
                          </a:srgbClr>
                        </a:solidFill>
                        <a:ln w="25400" cap="flat" cmpd="sng" algn="ctr">
                          <a:solidFill>
                            <a:srgbClr val="72BE44">
                              <a:lumMod val="60000"/>
                              <a:lumOff val="40000"/>
                            </a:srgbClr>
                          </a:solidFill>
                          <a:prstDash val="solid"/>
                        </a:ln>
                        <a:effectLst/>
                      </wps:spPr>
                      <wps:txbx>
                        <w:txbxContent>
                          <w:p w14:paraId="57B1B589" w14:textId="77777777" w:rsidR="00AA44D4" w:rsidRDefault="00AA44D4" w:rsidP="00AA44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2" o:spid="_x0000_s1027" type="#_x0000_t67" style="position:absolute;margin-left:133.5pt;margin-top:10.75pt;width:22.8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" adj="13050" fillcolor="#e3f2da" strokecolor="#aad88f" strokeweight="2pt">
                <v:textbox>
                  <w:txbxContent>
                    <w:p w:rsidR="00AA44D4" w:rsidRDefault="00AA44D4" w:rsidP="00AA44D4"/>
                  </w:txbxContent>
                </v:textbox>
              </v:shape>
            </w:pict>
          </mc:Fallback>
        </mc:AlternateContent>
      </w:r>
    </w:p>
    <w:p w14:paraId="57B1B4BF" w14:textId="77777777" w:rsidR="00AA44D4" w:rsidRDefault="00AA44D4" w:rsidP="00AA44D4">
      <w:pPr>
        <w:spacing w:line="240" w:lineRule="auto"/>
        <w:rPr>
          <w:sz w:val="20"/>
          <w:szCs w:val="20"/>
        </w:rPr>
      </w:pPr>
    </w:p>
    <w:p w14:paraId="57B1B4C0" w14:textId="77777777" w:rsidR="00AA44D4" w:rsidRDefault="00AA44D4" w:rsidP="00AA44D4">
      <w:pPr>
        <w:spacing w:line="240" w:lineRule="auto"/>
        <w:rPr>
          <w:sz w:val="20"/>
          <w:szCs w:val="20"/>
        </w:rPr>
      </w:pPr>
    </w:p>
    <w:p w14:paraId="57B1B4C1" w14:textId="77777777" w:rsidR="00AA44D4" w:rsidRDefault="00AA44D4" w:rsidP="00AA44D4">
      <w:pPr>
        <w:spacing w:line="240" w:lineRule="auto"/>
        <w:rPr>
          <w:sz w:val="20"/>
          <w:szCs w:val="20"/>
        </w:rPr>
      </w:pPr>
      <w:r>
        <w:rPr>
          <w:noProof/>
          <w:sz w:val="20"/>
          <w:szCs w:val="20"/>
          <w:lang w:val="en-US" w:eastAsia="nl-NL" w:bidi="ar-SA"/>
        </w:rPr>
        <mc:AlternateContent>
          <mc:Choice Requires="wps">
            <w:drawing>
              <wp:anchor distT="0" distB="0" distL="114300" distR="114300" simplePos="0" relativeHeight="251660288" behindDoc="0" locked="0" layoutInCell="1" allowOverlap="1" wp14:anchorId="57B1B569" wp14:editId="57B1B56A">
                <wp:simplePos x="0" y="0"/>
                <wp:positionH relativeFrom="column">
                  <wp:posOffset>902970</wp:posOffset>
                </wp:positionH>
                <wp:positionV relativeFrom="paragraph">
                  <wp:posOffset>95885</wp:posOffset>
                </wp:positionV>
                <wp:extent cx="1508760" cy="284480"/>
                <wp:effectExtent l="0" t="0" r="15240" b="20320"/>
                <wp:wrapNone/>
                <wp:docPr id="2" name="Rechthoek 2"/>
                <wp:cNvGraphicFramePr/>
                <a:graphic xmlns:a="http://schemas.openxmlformats.org/drawingml/2006/main">
                  <a:graphicData uri="http://schemas.microsoft.com/office/word/2010/wordprocessingShape">
                    <wps:wsp>
                      <wps:cNvSpPr/>
                      <wps:spPr>
                        <a:xfrm>
                          <a:off x="0" y="0"/>
                          <a:ext cx="1508760" cy="284480"/>
                        </a:xfrm>
                        <a:prstGeom prst="rect">
                          <a:avLst/>
                        </a:prstGeom>
                        <a:solidFill>
                          <a:srgbClr val="72BE44">
                            <a:lumMod val="20000"/>
                            <a:lumOff val="80000"/>
                          </a:srgbClr>
                        </a:solidFill>
                        <a:ln w="25400" cap="flat" cmpd="sng" algn="ctr">
                          <a:solidFill>
                            <a:srgbClr val="72BE44">
                              <a:lumMod val="75000"/>
                            </a:srgbClr>
                          </a:solidFill>
                          <a:prstDash val="solid"/>
                        </a:ln>
                        <a:effectLst/>
                      </wps:spPr>
                      <wps:txbx>
                        <w:txbxContent>
                          <w:p w14:paraId="57B1B58A" w14:textId="77777777" w:rsidR="00AA44D4" w:rsidRDefault="00AA44D4" w:rsidP="00AA44D4">
                            <w:pPr>
                              <w:jc w:val="center"/>
                            </w:pPr>
                            <w:r>
                              <w:t>II. Sectororganisatie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2" o:spid="_x0000_s1028" style="position:absolute;margin-left:71.1pt;margin-top:7.55pt;width:118.8pt;height:2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" fillcolor="#e3f2da" strokecolor="#559032" strokeweight="2pt">
                <v:textbox>
                  <w:txbxContent>
                    <w:p w:rsidR="00AA44D4" w:rsidRDefault="00AA44D4" w:rsidP="00AA44D4">
                      <w:pPr>
                        <w:jc w:val="center"/>
                      </w:pPr>
                      <w:r>
                        <w:t>II. Sectororganisatie</w:t>
                      </w:r>
                    </w:p>
                  </w:txbxContent>
                </v:textbox>
              </v:rect>
            </w:pict>
          </mc:Fallback>
        </mc:AlternateContent>
      </w:r>
      <w:r>
        <w:rPr>
          <w:noProof/>
          <w:sz w:val="20"/>
          <w:szCs w:val="20"/>
          <w:lang w:val="en-US" w:eastAsia="nl-NL" w:bidi="ar-SA"/>
        </w:rPr>
        <mc:AlternateContent>
          <mc:Choice Requires="wps">
            <w:drawing>
              <wp:anchor distT="0" distB="0" distL="114300" distR="114300" simplePos="0" relativeHeight="251661312" behindDoc="0" locked="0" layoutInCell="1" allowOverlap="1" wp14:anchorId="57B1B56B" wp14:editId="57B1B56C">
                <wp:simplePos x="0" y="0"/>
                <wp:positionH relativeFrom="column">
                  <wp:posOffset>3437890</wp:posOffset>
                </wp:positionH>
                <wp:positionV relativeFrom="paragraph">
                  <wp:posOffset>95885</wp:posOffset>
                </wp:positionV>
                <wp:extent cx="1554480" cy="284480"/>
                <wp:effectExtent l="0" t="0" r="26670" b="20320"/>
                <wp:wrapNone/>
                <wp:docPr id="4" name="Rechthoek 4"/>
                <wp:cNvGraphicFramePr/>
                <a:graphic xmlns:a="http://schemas.openxmlformats.org/drawingml/2006/main">
                  <a:graphicData uri="http://schemas.microsoft.com/office/word/2010/wordprocessingShape">
                    <wps:wsp>
                      <wps:cNvSpPr/>
                      <wps:spPr>
                        <a:xfrm>
                          <a:off x="0" y="0"/>
                          <a:ext cx="1554480" cy="284480"/>
                        </a:xfrm>
                        <a:prstGeom prst="rect">
                          <a:avLst/>
                        </a:prstGeom>
                        <a:solidFill>
                          <a:srgbClr val="72BE44">
                            <a:lumMod val="20000"/>
                            <a:lumOff val="80000"/>
                          </a:srgbClr>
                        </a:solidFill>
                        <a:ln w="25400" cap="flat" cmpd="sng" algn="ctr">
                          <a:solidFill>
                            <a:srgbClr val="72BE44">
                              <a:lumMod val="75000"/>
                            </a:srgbClr>
                          </a:solidFill>
                          <a:prstDash val="solid"/>
                        </a:ln>
                        <a:effectLst/>
                      </wps:spPr>
                      <wps:txbx>
                        <w:txbxContent>
                          <w:p w14:paraId="57B1B58B" w14:textId="77777777" w:rsidR="00AA44D4" w:rsidRDefault="00AA44D4" w:rsidP="00AA44D4">
                            <w:pPr>
                              <w:jc w:val="center"/>
                            </w:pPr>
                            <w:r>
                              <w:t>II. Sectororganisatie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29" style="position:absolute;margin-left:270.7pt;margin-top:7.55pt;width:122.4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" fillcolor="#e3f2da" strokecolor="#559032" strokeweight="2pt">
                <v:textbox>
                  <w:txbxContent>
                    <w:p w:rsidR="00AA44D4" w:rsidRDefault="00AA44D4" w:rsidP="00AA44D4">
                      <w:pPr>
                        <w:jc w:val="center"/>
                      </w:pPr>
                      <w:r>
                        <w:t>II. Sectororganisatie</w:t>
                      </w:r>
                    </w:p>
                  </w:txbxContent>
                </v:textbox>
              </v:rect>
            </w:pict>
          </mc:Fallback>
        </mc:AlternateContent>
      </w:r>
    </w:p>
    <w:p w14:paraId="57B1B4C2" w14:textId="77777777" w:rsidR="00AA44D4" w:rsidRDefault="00AA44D4" w:rsidP="00AA44D4">
      <w:pPr>
        <w:spacing w:line="240" w:lineRule="auto"/>
        <w:rPr>
          <w:sz w:val="20"/>
          <w:szCs w:val="20"/>
        </w:rPr>
      </w:pPr>
    </w:p>
    <w:p w14:paraId="57B1B4C3" w14:textId="77777777" w:rsidR="00AA44D4" w:rsidRDefault="00AA44D4" w:rsidP="00AA44D4">
      <w:pPr>
        <w:spacing w:line="240" w:lineRule="auto"/>
        <w:rPr>
          <w:sz w:val="20"/>
          <w:szCs w:val="20"/>
        </w:rPr>
      </w:pPr>
      <w:r>
        <w:rPr>
          <w:noProof/>
          <w:sz w:val="20"/>
          <w:szCs w:val="20"/>
          <w:lang w:val="en-US" w:eastAsia="nl-NL" w:bidi="ar-SA"/>
        </w:rPr>
        <mc:AlternateContent>
          <mc:Choice Requires="wps">
            <w:drawing>
              <wp:anchor distT="0" distB="0" distL="114300" distR="114300" simplePos="0" relativeHeight="251669504" behindDoc="0" locked="0" layoutInCell="1" allowOverlap="1" wp14:anchorId="57B1B56D" wp14:editId="57B1B56E">
                <wp:simplePos x="0" y="0"/>
                <wp:positionH relativeFrom="column">
                  <wp:posOffset>1502410</wp:posOffset>
                </wp:positionH>
                <wp:positionV relativeFrom="paragraph">
                  <wp:posOffset>88265</wp:posOffset>
                </wp:positionV>
                <wp:extent cx="238760" cy="386080"/>
                <wp:effectExtent l="19050" t="0" r="27940" b="33020"/>
                <wp:wrapNone/>
                <wp:docPr id="14" name="PIJL-OMLAAG 14"/>
                <wp:cNvGraphicFramePr/>
                <a:graphic xmlns:a="http://schemas.openxmlformats.org/drawingml/2006/main">
                  <a:graphicData uri="http://schemas.microsoft.com/office/word/2010/wordprocessingShape">
                    <wps:wsp>
                      <wps:cNvSpPr/>
                      <wps:spPr>
                        <a:xfrm>
                          <a:off x="0" y="0"/>
                          <a:ext cx="238760" cy="386080"/>
                        </a:xfrm>
                        <a:prstGeom prst="downArrow">
                          <a:avLst/>
                        </a:prstGeom>
                        <a:solidFill>
                          <a:srgbClr val="72BE44">
                            <a:lumMod val="20000"/>
                            <a:lumOff val="80000"/>
                          </a:srgbClr>
                        </a:solidFill>
                        <a:ln w="25400" cap="flat" cmpd="sng" algn="ctr">
                          <a:solidFill>
                            <a:srgbClr val="72BE4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4" o:spid="_x0000_s1026" type="#_x0000_t67" style="position:absolute;margin-left:118.3pt;margin-top:6.95pt;width:18.8pt;height:3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" adj="14921" fillcolor="#e3f2da" strokecolor="#559032" strokeweight="2pt"/>
            </w:pict>
          </mc:Fallback>
        </mc:AlternateContent>
      </w:r>
      <w:r>
        <w:rPr>
          <w:noProof/>
          <w:sz w:val="20"/>
          <w:szCs w:val="20"/>
          <w:lang w:val="en-US" w:eastAsia="nl-NL" w:bidi="ar-SA"/>
        </w:rPr>
        <mc:AlternateContent>
          <mc:Choice Requires="wps">
            <w:drawing>
              <wp:anchor distT="0" distB="0" distL="114300" distR="114300" simplePos="0" relativeHeight="251673600" behindDoc="0" locked="0" layoutInCell="1" allowOverlap="1" wp14:anchorId="57B1B56F" wp14:editId="57B1B570">
                <wp:simplePos x="0" y="0"/>
                <wp:positionH relativeFrom="column">
                  <wp:posOffset>4585970</wp:posOffset>
                </wp:positionH>
                <wp:positionV relativeFrom="paragraph">
                  <wp:posOffset>88265</wp:posOffset>
                </wp:positionV>
                <wp:extent cx="193040" cy="1127760"/>
                <wp:effectExtent l="19050" t="0" r="16510" b="34290"/>
                <wp:wrapNone/>
                <wp:docPr id="18" name="PIJL-OMLAAG 18"/>
                <wp:cNvGraphicFramePr/>
                <a:graphic xmlns:a="http://schemas.openxmlformats.org/drawingml/2006/main">
                  <a:graphicData uri="http://schemas.microsoft.com/office/word/2010/wordprocessingShape">
                    <wps:wsp>
                      <wps:cNvSpPr/>
                      <wps:spPr>
                        <a:xfrm>
                          <a:off x="0" y="0"/>
                          <a:ext cx="193040" cy="1127760"/>
                        </a:xfrm>
                        <a:prstGeom prst="downArrow">
                          <a:avLst/>
                        </a:prstGeom>
                        <a:solidFill>
                          <a:srgbClr val="72BE44">
                            <a:lumMod val="20000"/>
                            <a:lumOff val="80000"/>
                          </a:srgbClr>
                        </a:solidFill>
                        <a:ln w="25400" cap="flat" cmpd="sng" algn="ctr">
                          <a:solidFill>
                            <a:srgbClr val="72BE4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8" o:spid="_x0000_s1026" type="#_x0000_t67" style="position:absolute;margin-left:361.1pt;margin-top:6.95pt;width:15.2pt;height:88.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" adj="19751" fillcolor="#e3f2da" strokecolor="#559032" strokeweight="2pt"/>
            </w:pict>
          </mc:Fallback>
        </mc:AlternateContent>
      </w:r>
      <w:r>
        <w:rPr>
          <w:noProof/>
          <w:sz w:val="20"/>
          <w:szCs w:val="20"/>
          <w:lang w:val="en-US" w:eastAsia="nl-NL" w:bidi="ar-SA"/>
        </w:rPr>
        <mc:AlternateContent>
          <mc:Choice Requires="wps">
            <w:drawing>
              <wp:anchor distT="0" distB="0" distL="114300" distR="114300" simplePos="0" relativeHeight="251672576" behindDoc="0" locked="0" layoutInCell="1" allowOverlap="1" wp14:anchorId="57B1B571" wp14:editId="57B1B572">
                <wp:simplePos x="0" y="0"/>
                <wp:positionH relativeFrom="column">
                  <wp:posOffset>3712210</wp:posOffset>
                </wp:positionH>
                <wp:positionV relativeFrom="paragraph">
                  <wp:posOffset>88265</wp:posOffset>
                </wp:positionV>
                <wp:extent cx="203200" cy="1127760"/>
                <wp:effectExtent l="19050" t="0" r="25400" b="34290"/>
                <wp:wrapNone/>
                <wp:docPr id="17" name="PIJL-OMLAAG 17"/>
                <wp:cNvGraphicFramePr/>
                <a:graphic xmlns:a="http://schemas.openxmlformats.org/drawingml/2006/main">
                  <a:graphicData uri="http://schemas.microsoft.com/office/word/2010/wordprocessingShape">
                    <wps:wsp>
                      <wps:cNvSpPr/>
                      <wps:spPr>
                        <a:xfrm>
                          <a:off x="0" y="0"/>
                          <a:ext cx="203200" cy="1127760"/>
                        </a:xfrm>
                        <a:prstGeom prst="downArrow">
                          <a:avLst/>
                        </a:prstGeom>
                        <a:solidFill>
                          <a:srgbClr val="72BE44">
                            <a:lumMod val="20000"/>
                            <a:lumOff val="80000"/>
                          </a:srgbClr>
                        </a:solidFill>
                        <a:ln w="25400" cap="flat" cmpd="sng" algn="ctr">
                          <a:solidFill>
                            <a:srgbClr val="72BE4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7" o:spid="_x0000_s1026" type="#_x0000_t67" style="position:absolute;margin-left:292.3pt;margin-top:6.95pt;width:16pt;height:88.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" adj="19654" fillcolor="#e3f2da" strokecolor="#559032" strokeweight="2pt"/>
            </w:pict>
          </mc:Fallback>
        </mc:AlternateContent>
      </w:r>
    </w:p>
    <w:p w14:paraId="57B1B4C4" w14:textId="77777777" w:rsidR="00AA44D4" w:rsidRDefault="00AA44D4" w:rsidP="00AA44D4">
      <w:pPr>
        <w:spacing w:line="240" w:lineRule="auto"/>
        <w:rPr>
          <w:sz w:val="20"/>
          <w:szCs w:val="20"/>
        </w:rPr>
      </w:pPr>
      <w:r>
        <w:rPr>
          <w:sz w:val="20"/>
          <w:szCs w:val="20"/>
        </w:rPr>
        <w:t xml:space="preserve"> </w:t>
      </w:r>
    </w:p>
    <w:p w14:paraId="57B1B4C5" w14:textId="77777777" w:rsidR="00AA44D4" w:rsidRDefault="00AA44D4" w:rsidP="00AA44D4">
      <w:pPr>
        <w:spacing w:line="240" w:lineRule="auto"/>
        <w:rPr>
          <w:sz w:val="20"/>
          <w:szCs w:val="20"/>
        </w:rPr>
      </w:pPr>
    </w:p>
    <w:p w14:paraId="57B1B4C6" w14:textId="77777777" w:rsidR="00AA44D4" w:rsidRDefault="00AA44D4" w:rsidP="00AA44D4">
      <w:pPr>
        <w:spacing w:line="240" w:lineRule="auto"/>
        <w:rPr>
          <w:sz w:val="20"/>
          <w:szCs w:val="20"/>
        </w:rPr>
      </w:pPr>
      <w:r>
        <w:rPr>
          <w:noProof/>
          <w:sz w:val="20"/>
          <w:szCs w:val="20"/>
          <w:lang w:val="en-US" w:eastAsia="nl-NL" w:bidi="ar-SA"/>
        </w:rPr>
        <mc:AlternateContent>
          <mc:Choice Requires="wps">
            <w:drawing>
              <wp:anchor distT="0" distB="0" distL="114300" distR="114300" simplePos="0" relativeHeight="251662336" behindDoc="0" locked="0" layoutInCell="1" allowOverlap="1" wp14:anchorId="57B1B573" wp14:editId="57B1B574">
                <wp:simplePos x="0" y="0"/>
                <wp:positionH relativeFrom="column">
                  <wp:posOffset>902970</wp:posOffset>
                </wp:positionH>
                <wp:positionV relativeFrom="paragraph">
                  <wp:posOffset>61595</wp:posOffset>
                </wp:positionV>
                <wp:extent cx="1508760" cy="294640"/>
                <wp:effectExtent l="0" t="0" r="15240" b="10160"/>
                <wp:wrapNone/>
                <wp:docPr id="5" name="Rechthoek 5"/>
                <wp:cNvGraphicFramePr/>
                <a:graphic xmlns:a="http://schemas.openxmlformats.org/drawingml/2006/main">
                  <a:graphicData uri="http://schemas.microsoft.com/office/word/2010/wordprocessingShape">
                    <wps:wsp>
                      <wps:cNvSpPr/>
                      <wps:spPr>
                        <a:xfrm>
                          <a:off x="0" y="0"/>
                          <a:ext cx="1508760" cy="294640"/>
                        </a:xfrm>
                        <a:prstGeom prst="rect">
                          <a:avLst/>
                        </a:prstGeom>
                        <a:solidFill>
                          <a:srgbClr val="72BE44">
                            <a:lumMod val="20000"/>
                            <a:lumOff val="80000"/>
                          </a:srgbClr>
                        </a:solidFill>
                        <a:ln w="25400" cap="flat" cmpd="sng" algn="ctr">
                          <a:solidFill>
                            <a:srgbClr val="72BE44">
                              <a:lumMod val="75000"/>
                            </a:srgbClr>
                          </a:solidFill>
                          <a:prstDash val="solid"/>
                        </a:ln>
                        <a:effectLst/>
                      </wps:spPr>
                      <wps:txbx>
                        <w:txbxContent>
                          <w:p w14:paraId="57B1B58C" w14:textId="77777777" w:rsidR="00AA44D4" w:rsidRDefault="00AA44D4" w:rsidP="00AA44D4">
                            <w:pPr>
                              <w:jc w:val="center"/>
                            </w:pPr>
                            <w:r>
                              <w:t>III. Bewerker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30" style="position:absolute;margin-left:71.1pt;margin-top:4.85pt;width:118.8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" fillcolor="#e3f2da" strokecolor="#559032" strokeweight="2pt">
                <v:textbox>
                  <w:txbxContent>
                    <w:p w:rsidR="00AA44D4" w:rsidRDefault="00AA44D4" w:rsidP="00AA44D4">
                      <w:pPr>
                        <w:jc w:val="center"/>
                      </w:pPr>
                      <w:r>
                        <w:t>III. Bewerker</w:t>
                      </w:r>
                    </w:p>
                  </w:txbxContent>
                </v:textbox>
              </v:rect>
            </w:pict>
          </mc:Fallback>
        </mc:AlternateContent>
      </w:r>
    </w:p>
    <w:p w14:paraId="57B1B4C7" w14:textId="77777777" w:rsidR="00AA44D4" w:rsidRDefault="00AA44D4" w:rsidP="00AA44D4">
      <w:pPr>
        <w:spacing w:line="240" w:lineRule="auto"/>
        <w:rPr>
          <w:sz w:val="20"/>
          <w:szCs w:val="20"/>
        </w:rPr>
      </w:pPr>
    </w:p>
    <w:p w14:paraId="57B1B4C8" w14:textId="77777777" w:rsidR="00AA44D4" w:rsidRDefault="00AA44D4" w:rsidP="00AA44D4">
      <w:pPr>
        <w:spacing w:line="240" w:lineRule="auto"/>
        <w:rPr>
          <w:sz w:val="20"/>
          <w:szCs w:val="20"/>
        </w:rPr>
      </w:pPr>
      <w:r>
        <w:rPr>
          <w:noProof/>
          <w:sz w:val="20"/>
          <w:szCs w:val="20"/>
          <w:lang w:val="en-US" w:eastAsia="nl-NL" w:bidi="ar-SA"/>
        </w:rPr>
        <mc:AlternateContent>
          <mc:Choice Requires="wps">
            <w:drawing>
              <wp:anchor distT="0" distB="0" distL="114300" distR="114300" simplePos="0" relativeHeight="251671552" behindDoc="0" locked="0" layoutInCell="1" allowOverlap="1" wp14:anchorId="57B1B575" wp14:editId="57B1B576">
                <wp:simplePos x="0" y="0"/>
                <wp:positionH relativeFrom="column">
                  <wp:posOffset>2157730</wp:posOffset>
                </wp:positionH>
                <wp:positionV relativeFrom="paragraph">
                  <wp:posOffset>64135</wp:posOffset>
                </wp:positionV>
                <wp:extent cx="167640" cy="421640"/>
                <wp:effectExtent l="19050" t="0" r="22860" b="35560"/>
                <wp:wrapNone/>
                <wp:docPr id="16" name="PIJL-OMLAAG 16"/>
                <wp:cNvGraphicFramePr/>
                <a:graphic xmlns:a="http://schemas.openxmlformats.org/drawingml/2006/main">
                  <a:graphicData uri="http://schemas.microsoft.com/office/word/2010/wordprocessingShape">
                    <wps:wsp>
                      <wps:cNvSpPr/>
                      <wps:spPr>
                        <a:xfrm>
                          <a:off x="0" y="0"/>
                          <a:ext cx="167640" cy="421640"/>
                        </a:xfrm>
                        <a:prstGeom prst="downArrow">
                          <a:avLst/>
                        </a:prstGeom>
                        <a:solidFill>
                          <a:srgbClr val="72BE44">
                            <a:lumMod val="20000"/>
                            <a:lumOff val="80000"/>
                          </a:srgbClr>
                        </a:solidFill>
                        <a:ln w="25400" cap="flat" cmpd="sng" algn="ctr">
                          <a:solidFill>
                            <a:srgbClr val="72BE4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6" o:spid="_x0000_s1026" type="#_x0000_t67" style="position:absolute;margin-left:169.9pt;margin-top:5.05pt;width:13.2pt;height:3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" adj="17306" fillcolor="#e3f2da" strokecolor="#559032" strokeweight="2pt"/>
            </w:pict>
          </mc:Fallback>
        </mc:AlternateContent>
      </w:r>
      <w:r>
        <w:rPr>
          <w:noProof/>
          <w:sz w:val="20"/>
          <w:szCs w:val="20"/>
          <w:lang w:val="en-US" w:eastAsia="nl-NL" w:bidi="ar-SA"/>
        </w:rPr>
        <mc:AlternateContent>
          <mc:Choice Requires="wps">
            <w:drawing>
              <wp:anchor distT="0" distB="0" distL="114300" distR="114300" simplePos="0" relativeHeight="251670528" behindDoc="0" locked="0" layoutInCell="1" allowOverlap="1" wp14:anchorId="57B1B577" wp14:editId="57B1B578">
                <wp:simplePos x="0" y="0"/>
                <wp:positionH relativeFrom="column">
                  <wp:posOffset>1085850</wp:posOffset>
                </wp:positionH>
                <wp:positionV relativeFrom="paragraph">
                  <wp:posOffset>64135</wp:posOffset>
                </wp:positionV>
                <wp:extent cx="187960" cy="421640"/>
                <wp:effectExtent l="19050" t="0" r="21590" b="35560"/>
                <wp:wrapNone/>
                <wp:docPr id="15" name="PIJL-OMLAAG 15"/>
                <wp:cNvGraphicFramePr/>
                <a:graphic xmlns:a="http://schemas.openxmlformats.org/drawingml/2006/main">
                  <a:graphicData uri="http://schemas.microsoft.com/office/word/2010/wordprocessingShape">
                    <wps:wsp>
                      <wps:cNvSpPr/>
                      <wps:spPr>
                        <a:xfrm>
                          <a:off x="0" y="0"/>
                          <a:ext cx="187960" cy="421640"/>
                        </a:xfrm>
                        <a:prstGeom prst="downArrow">
                          <a:avLst/>
                        </a:prstGeom>
                        <a:solidFill>
                          <a:srgbClr val="72BE44">
                            <a:lumMod val="20000"/>
                            <a:lumOff val="80000"/>
                          </a:srgbClr>
                        </a:solidFill>
                        <a:ln w="25400" cap="flat" cmpd="sng" algn="ctr">
                          <a:solidFill>
                            <a:srgbClr val="72BE4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LAAG 15" o:spid="_x0000_s1026" type="#_x0000_t67" style="position:absolute;margin-left:85.5pt;margin-top:5.05pt;width:14.8pt;height:33.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" adj="16786" fillcolor="#e3f2da" strokecolor="#559032" strokeweight="2pt"/>
            </w:pict>
          </mc:Fallback>
        </mc:AlternateContent>
      </w:r>
    </w:p>
    <w:p w14:paraId="57B1B4C9" w14:textId="77777777" w:rsidR="00AA44D4" w:rsidRDefault="00AA44D4" w:rsidP="00AA44D4">
      <w:pPr>
        <w:spacing w:line="240" w:lineRule="auto"/>
        <w:rPr>
          <w:sz w:val="20"/>
          <w:szCs w:val="20"/>
        </w:rPr>
      </w:pPr>
    </w:p>
    <w:p w14:paraId="57B1B4CA" w14:textId="77777777" w:rsidR="00AA44D4" w:rsidRDefault="00AA44D4" w:rsidP="00AA44D4">
      <w:pPr>
        <w:spacing w:line="240" w:lineRule="auto"/>
        <w:rPr>
          <w:sz w:val="20"/>
          <w:szCs w:val="20"/>
        </w:rPr>
      </w:pPr>
    </w:p>
    <w:p w14:paraId="57B1B4CB" w14:textId="77777777" w:rsidR="00AA44D4" w:rsidRDefault="00AA44D4" w:rsidP="00AA44D4">
      <w:pPr>
        <w:spacing w:line="240" w:lineRule="auto"/>
        <w:rPr>
          <w:sz w:val="20"/>
          <w:szCs w:val="20"/>
        </w:rPr>
      </w:pPr>
      <w:r>
        <w:rPr>
          <w:noProof/>
          <w:sz w:val="20"/>
          <w:szCs w:val="20"/>
          <w:lang w:val="en-US" w:eastAsia="nl-NL" w:bidi="ar-SA"/>
        </w:rPr>
        <mc:AlternateContent>
          <mc:Choice Requires="wps">
            <w:drawing>
              <wp:anchor distT="0" distB="0" distL="114300" distR="114300" simplePos="0" relativeHeight="251663360" behindDoc="0" locked="0" layoutInCell="1" allowOverlap="1" wp14:anchorId="57B1B579" wp14:editId="57B1B57A">
                <wp:simplePos x="0" y="0"/>
                <wp:positionH relativeFrom="column">
                  <wp:posOffset>547370</wp:posOffset>
                </wp:positionH>
                <wp:positionV relativeFrom="paragraph">
                  <wp:posOffset>73025</wp:posOffset>
                </wp:positionV>
                <wp:extent cx="914400" cy="523240"/>
                <wp:effectExtent l="0" t="0" r="19050" b="10160"/>
                <wp:wrapNone/>
                <wp:docPr id="6" name="Rechthoek 6"/>
                <wp:cNvGraphicFramePr/>
                <a:graphic xmlns:a="http://schemas.openxmlformats.org/drawingml/2006/main">
                  <a:graphicData uri="http://schemas.microsoft.com/office/word/2010/wordprocessingShape">
                    <wps:wsp>
                      <wps:cNvSpPr/>
                      <wps:spPr>
                        <a:xfrm>
                          <a:off x="0" y="0"/>
                          <a:ext cx="914400" cy="523240"/>
                        </a:xfrm>
                        <a:prstGeom prst="rect">
                          <a:avLst/>
                        </a:prstGeom>
                        <a:solidFill>
                          <a:srgbClr val="72BE44">
                            <a:lumMod val="20000"/>
                            <a:lumOff val="80000"/>
                          </a:srgbClr>
                        </a:solidFill>
                        <a:ln w="25400" cap="flat" cmpd="sng" algn="ctr">
                          <a:solidFill>
                            <a:srgbClr val="72BE44">
                              <a:lumMod val="50000"/>
                            </a:srgbClr>
                          </a:solidFill>
                          <a:prstDash val="solid"/>
                        </a:ln>
                        <a:effectLst/>
                      </wps:spPr>
                      <wps:txbx>
                        <w:txbxContent>
                          <w:p w14:paraId="57B1B58D" w14:textId="77777777" w:rsidR="00AA44D4" w:rsidRDefault="00AA44D4" w:rsidP="00AA44D4">
                            <w:pPr>
                              <w:jc w:val="center"/>
                            </w:pPr>
                            <w:r>
                              <w:t>IV. Derden</w:t>
                            </w:r>
                          </w:p>
                          <w:p w14:paraId="57B1B58E" w14:textId="77777777" w:rsidR="00AA44D4" w:rsidRDefault="00AA44D4" w:rsidP="00AA44D4">
                            <w:pPr>
                              <w:jc w:val="center"/>
                            </w:pPr>
                            <w:r>
                              <w:t>(openbaar)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6" o:spid="_x0000_s1031" style="position:absolute;margin-left:43.1pt;margin-top:5.75pt;width:1in;height:4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" fillcolor="#e3f2da" strokecolor="#396021" strokeweight="2pt">
                <v:textbox>
                  <w:txbxContent>
                    <w:p w:rsidR="00AA44D4" w:rsidRDefault="00AA44D4" w:rsidP="00AA44D4">
                      <w:pPr>
                        <w:jc w:val="center"/>
                      </w:pPr>
                      <w:r>
                        <w:t>IV. Derden</w:t>
                      </w:r>
                    </w:p>
                    <w:p w:rsidR="00AA44D4" w:rsidRDefault="00AA44D4" w:rsidP="00AA44D4">
                      <w:pPr>
                        <w:jc w:val="center"/>
                      </w:pPr>
                      <w:r>
                        <w:t>(openbaar)</w:t>
                      </w:r>
                    </w:p>
                  </w:txbxContent>
                </v:textbox>
              </v:rect>
            </w:pict>
          </mc:Fallback>
        </mc:AlternateContent>
      </w:r>
      <w:r>
        <w:rPr>
          <w:noProof/>
          <w:sz w:val="20"/>
          <w:szCs w:val="20"/>
          <w:lang w:val="en-US" w:eastAsia="nl-NL" w:bidi="ar-SA"/>
        </w:rPr>
        <mc:AlternateContent>
          <mc:Choice Requires="wps">
            <w:drawing>
              <wp:anchor distT="0" distB="0" distL="114300" distR="114300" simplePos="0" relativeHeight="251666432" behindDoc="0" locked="0" layoutInCell="1" allowOverlap="1" wp14:anchorId="57B1B57B" wp14:editId="57B1B57C">
                <wp:simplePos x="0" y="0"/>
                <wp:positionH relativeFrom="column">
                  <wp:posOffset>4230370</wp:posOffset>
                </wp:positionH>
                <wp:positionV relativeFrom="paragraph">
                  <wp:posOffset>73025</wp:posOffset>
                </wp:positionV>
                <wp:extent cx="1427480" cy="523240"/>
                <wp:effectExtent l="0" t="0" r="20320" b="10160"/>
                <wp:wrapNone/>
                <wp:docPr id="9" name="Rechthoek 9"/>
                <wp:cNvGraphicFramePr/>
                <a:graphic xmlns:a="http://schemas.openxmlformats.org/drawingml/2006/main">
                  <a:graphicData uri="http://schemas.microsoft.com/office/word/2010/wordprocessingShape">
                    <wps:wsp>
                      <wps:cNvSpPr/>
                      <wps:spPr>
                        <a:xfrm>
                          <a:off x="0" y="0"/>
                          <a:ext cx="1427480" cy="523240"/>
                        </a:xfrm>
                        <a:prstGeom prst="rect">
                          <a:avLst/>
                        </a:prstGeom>
                        <a:solidFill>
                          <a:srgbClr val="72BE44">
                            <a:lumMod val="20000"/>
                            <a:lumOff val="80000"/>
                          </a:srgbClr>
                        </a:solidFill>
                        <a:ln w="25400" cap="flat" cmpd="sng" algn="ctr">
                          <a:solidFill>
                            <a:srgbClr val="72BE44">
                              <a:lumMod val="50000"/>
                            </a:srgbClr>
                          </a:solidFill>
                          <a:prstDash val="solid"/>
                        </a:ln>
                        <a:effectLst/>
                      </wps:spPr>
                      <wps:txbx>
                        <w:txbxContent>
                          <w:p w14:paraId="57B1B58F" w14:textId="77777777" w:rsidR="00AA44D4" w:rsidRDefault="00AA44D4" w:rsidP="00AA44D4">
                            <w:pPr>
                              <w:jc w:val="center"/>
                            </w:pPr>
                            <w:r>
                              <w:t>V. Onderwijsinstelling (niet openbaar)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32" style="position:absolute;margin-left:333.1pt;margin-top:5.75pt;width:112.4pt;height:4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" fillcolor="#e3f2da" strokecolor="#396021" strokeweight="2pt">
                <v:textbox>
                  <w:txbxContent>
                    <w:p w:rsidR="00AA44D4" w:rsidRDefault="00AA44D4" w:rsidP="00AA44D4">
                      <w:pPr>
                        <w:jc w:val="center"/>
                      </w:pPr>
                      <w:r>
                        <w:t>V. Onderwijsinstelling (niet openbaar)</w:t>
                      </w:r>
                    </w:p>
                  </w:txbxContent>
                </v:textbox>
              </v:rect>
            </w:pict>
          </mc:Fallback>
        </mc:AlternateContent>
      </w:r>
      <w:r>
        <w:rPr>
          <w:noProof/>
          <w:sz w:val="20"/>
          <w:szCs w:val="20"/>
          <w:lang w:val="en-US" w:eastAsia="nl-NL" w:bidi="ar-SA"/>
        </w:rPr>
        <mc:AlternateContent>
          <mc:Choice Requires="wps">
            <w:drawing>
              <wp:anchor distT="0" distB="0" distL="114300" distR="114300" simplePos="0" relativeHeight="251664384" behindDoc="0" locked="0" layoutInCell="1" allowOverlap="1" wp14:anchorId="57B1B57D" wp14:editId="57B1B57E">
                <wp:simplePos x="0" y="0"/>
                <wp:positionH relativeFrom="column">
                  <wp:posOffset>1568450</wp:posOffset>
                </wp:positionH>
                <wp:positionV relativeFrom="paragraph">
                  <wp:posOffset>73025</wp:posOffset>
                </wp:positionV>
                <wp:extent cx="1351280" cy="523240"/>
                <wp:effectExtent l="0" t="0" r="20320" b="10160"/>
                <wp:wrapNone/>
                <wp:docPr id="7" name="Rechthoek 7"/>
                <wp:cNvGraphicFramePr/>
                <a:graphic xmlns:a="http://schemas.openxmlformats.org/drawingml/2006/main">
                  <a:graphicData uri="http://schemas.microsoft.com/office/word/2010/wordprocessingShape">
                    <wps:wsp>
                      <wps:cNvSpPr/>
                      <wps:spPr>
                        <a:xfrm>
                          <a:off x="0" y="0"/>
                          <a:ext cx="1351280" cy="523240"/>
                        </a:xfrm>
                        <a:prstGeom prst="rect">
                          <a:avLst/>
                        </a:prstGeom>
                        <a:solidFill>
                          <a:srgbClr val="72BE44">
                            <a:lumMod val="20000"/>
                            <a:lumOff val="80000"/>
                          </a:srgbClr>
                        </a:solidFill>
                        <a:ln w="25400" cap="flat" cmpd="sng" algn="ctr">
                          <a:solidFill>
                            <a:srgbClr val="72BE44">
                              <a:lumMod val="50000"/>
                            </a:srgbClr>
                          </a:solidFill>
                          <a:prstDash val="solid"/>
                        </a:ln>
                        <a:effectLst/>
                      </wps:spPr>
                      <wps:txbx>
                        <w:txbxContent>
                          <w:p w14:paraId="57B1B590" w14:textId="77777777" w:rsidR="00AA44D4" w:rsidRDefault="00AA44D4" w:rsidP="00AA44D4">
                            <w:pPr>
                              <w:jc w:val="center"/>
                            </w:pPr>
                            <w:r>
                              <w:t>V. Onderwijsinstelling (niet openbaar)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33" style="position:absolute;margin-left:123.5pt;margin-top:5.75pt;width:106.4pt;height:4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" fillcolor="#e3f2da" strokecolor="#396021" strokeweight="2pt">
                <v:textbox>
                  <w:txbxContent>
                    <w:p w:rsidR="00AA44D4" w:rsidRDefault="00AA44D4" w:rsidP="00AA44D4">
                      <w:pPr>
                        <w:jc w:val="center"/>
                      </w:pPr>
                      <w:r>
                        <w:t>V. Onderwijsinstelling (niet openbaar)</w:t>
                      </w:r>
                    </w:p>
                  </w:txbxContent>
                </v:textbox>
              </v:rect>
            </w:pict>
          </mc:Fallback>
        </mc:AlternateContent>
      </w:r>
      <w:r>
        <w:rPr>
          <w:noProof/>
          <w:sz w:val="20"/>
          <w:szCs w:val="20"/>
          <w:lang w:val="en-US" w:eastAsia="nl-NL" w:bidi="ar-SA"/>
        </w:rPr>
        <mc:AlternateContent>
          <mc:Choice Requires="wps">
            <w:drawing>
              <wp:anchor distT="0" distB="0" distL="114300" distR="114300" simplePos="0" relativeHeight="251665408" behindDoc="0" locked="0" layoutInCell="1" allowOverlap="1" wp14:anchorId="57B1B57F" wp14:editId="57B1B580">
                <wp:simplePos x="0" y="0"/>
                <wp:positionH relativeFrom="column">
                  <wp:posOffset>3178810</wp:posOffset>
                </wp:positionH>
                <wp:positionV relativeFrom="paragraph">
                  <wp:posOffset>73025</wp:posOffset>
                </wp:positionV>
                <wp:extent cx="955040" cy="523240"/>
                <wp:effectExtent l="0" t="0" r="16510" b="10160"/>
                <wp:wrapNone/>
                <wp:docPr id="8" name="Rechthoek 8"/>
                <wp:cNvGraphicFramePr/>
                <a:graphic xmlns:a="http://schemas.openxmlformats.org/drawingml/2006/main">
                  <a:graphicData uri="http://schemas.microsoft.com/office/word/2010/wordprocessingShape">
                    <wps:wsp>
                      <wps:cNvSpPr/>
                      <wps:spPr>
                        <a:xfrm>
                          <a:off x="0" y="0"/>
                          <a:ext cx="955040" cy="523240"/>
                        </a:xfrm>
                        <a:prstGeom prst="rect">
                          <a:avLst/>
                        </a:prstGeom>
                        <a:solidFill>
                          <a:srgbClr val="72BE44">
                            <a:lumMod val="20000"/>
                            <a:lumOff val="80000"/>
                          </a:srgbClr>
                        </a:solidFill>
                        <a:ln w="25400" cap="flat" cmpd="sng" algn="ctr">
                          <a:solidFill>
                            <a:srgbClr val="72BE44">
                              <a:lumMod val="50000"/>
                            </a:srgbClr>
                          </a:solidFill>
                          <a:prstDash val="solid"/>
                        </a:ln>
                        <a:effectLst/>
                      </wps:spPr>
                      <wps:txbx>
                        <w:txbxContent>
                          <w:p w14:paraId="57B1B591" w14:textId="77777777" w:rsidR="00AA44D4" w:rsidRDefault="00AA44D4" w:rsidP="00AA44D4">
                            <w:pPr>
                              <w:jc w:val="center"/>
                            </w:pPr>
                            <w:r>
                              <w:t>IV. Derden (openbaar)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8" o:spid="_x0000_s1034" style="position:absolute;margin-left:250.3pt;margin-top:5.75pt;width:75.2pt;height:4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" fillcolor="#e3f2da" strokecolor="#396021" strokeweight="2pt">
                <v:textbox>
                  <w:txbxContent>
                    <w:p w:rsidR="00AA44D4" w:rsidRDefault="00AA44D4" w:rsidP="00AA44D4">
                      <w:pPr>
                        <w:jc w:val="center"/>
                      </w:pPr>
                      <w:r>
                        <w:t>IV. Derden (openbaar)</w:t>
                      </w:r>
                    </w:p>
                  </w:txbxContent>
                </v:textbox>
              </v:rect>
            </w:pict>
          </mc:Fallback>
        </mc:AlternateContent>
      </w:r>
    </w:p>
    <w:p w14:paraId="57B1B4CC" w14:textId="77777777" w:rsidR="00AA44D4" w:rsidRDefault="00AA44D4" w:rsidP="00AA44D4">
      <w:pPr>
        <w:spacing w:line="240" w:lineRule="auto"/>
        <w:rPr>
          <w:sz w:val="20"/>
          <w:szCs w:val="20"/>
        </w:rPr>
      </w:pPr>
    </w:p>
    <w:p w14:paraId="57B1B4CD" w14:textId="77777777" w:rsidR="00AA44D4" w:rsidRDefault="00AA44D4" w:rsidP="00AA44D4">
      <w:pPr>
        <w:spacing w:line="240" w:lineRule="auto"/>
        <w:rPr>
          <w:sz w:val="20"/>
          <w:szCs w:val="20"/>
        </w:rPr>
      </w:pPr>
    </w:p>
    <w:p w14:paraId="57B1B4CE" w14:textId="77777777" w:rsidR="00AA44D4" w:rsidRDefault="00AA44D4" w:rsidP="00AA44D4">
      <w:pPr>
        <w:spacing w:line="240" w:lineRule="auto"/>
        <w:rPr>
          <w:sz w:val="20"/>
          <w:szCs w:val="20"/>
        </w:rPr>
      </w:pPr>
    </w:p>
    <w:p w14:paraId="57B1B4CF" w14:textId="77777777" w:rsidR="00AA44D4" w:rsidRDefault="00AA44D4" w:rsidP="00AA44D4">
      <w:pPr>
        <w:spacing w:line="240" w:lineRule="auto"/>
        <w:rPr>
          <w:sz w:val="20"/>
          <w:szCs w:val="20"/>
        </w:rPr>
      </w:pPr>
    </w:p>
    <w:p w14:paraId="57B1B4D0" w14:textId="77777777" w:rsidR="00AA44D4" w:rsidRDefault="00AA44D4" w:rsidP="00AA44D4">
      <w:pPr>
        <w:spacing w:line="240" w:lineRule="auto"/>
        <w:rPr>
          <w:sz w:val="20"/>
          <w:szCs w:val="20"/>
        </w:rPr>
      </w:pPr>
    </w:p>
    <w:p w14:paraId="57B1B4D1" w14:textId="77777777" w:rsidR="00AA44D4" w:rsidRDefault="00AA44D4" w:rsidP="00AA44D4">
      <w:pPr>
        <w:spacing w:line="240" w:lineRule="auto"/>
        <w:rPr>
          <w:sz w:val="20"/>
          <w:szCs w:val="20"/>
        </w:rPr>
      </w:pPr>
      <w:r>
        <w:rPr>
          <w:sz w:val="20"/>
          <w:szCs w:val="20"/>
        </w:rPr>
        <w:t>Toelichting:</w:t>
      </w:r>
    </w:p>
    <w:p w14:paraId="57B1B4D2" w14:textId="77777777" w:rsidR="00AA44D4" w:rsidRDefault="00AA44D4" w:rsidP="00AA44D4">
      <w:pPr>
        <w:pStyle w:val="Lijstalinea"/>
        <w:numPr>
          <w:ilvl w:val="0"/>
          <w:numId w:val="18"/>
        </w:numPr>
        <w:spacing w:line="240" w:lineRule="auto"/>
        <w:ind w:left="284" w:hanging="284"/>
        <w:rPr>
          <w:sz w:val="20"/>
          <w:szCs w:val="20"/>
        </w:rPr>
      </w:pPr>
      <w:r w:rsidRPr="009361D5">
        <w:rPr>
          <w:sz w:val="20"/>
          <w:szCs w:val="20"/>
        </w:rPr>
        <w:t xml:space="preserve">Op basis van het Specificatierapport en het 1Cijferbestand stelt DUO per sectorovergang een gegevensbestand (kubus) op. </w:t>
      </w:r>
      <w:r>
        <w:rPr>
          <w:sz w:val="20"/>
          <w:szCs w:val="20"/>
        </w:rPr>
        <w:t xml:space="preserve">Dit bestand bevat geen persoonsgevens. De kubus is opgebouwd uit cohorten: het aantal studenten met dezelfde doorstroomkenmerken (voorbeeld: het aantal studenten dat twee jaar geleden van opleiding A van instelling B is doorgestroomd naar opleiding X van instelling Y). Op dit niveau is er geen risico dat gegevens verwerkt worden tot persoonsgegevens. DUO stelt (de) kubus(sen), via een beveiligde website en onder voorwaarden, enkel beschikbaar aan specifieke medewerker(s) van de betreffende sectororganisatie, zodat derden geen toegang hebben tot gegevens. De voorwaarden zien er op dat sectororganisaties de kubus(sen) op een beveiligde omgeving bewaren die enkel toegankelijk is voor aangewezen </w:t>
      </w:r>
      <w:r>
        <w:rPr>
          <w:sz w:val="20"/>
          <w:szCs w:val="20"/>
        </w:rPr>
        <w:lastRenderedPageBreak/>
        <w:t>medewerkers en dat gegevens enkel gebruikt worden voor het aangegeven doel.</w:t>
      </w:r>
      <w:r>
        <w:rPr>
          <w:sz w:val="20"/>
          <w:szCs w:val="20"/>
        </w:rPr>
        <w:br/>
      </w:r>
    </w:p>
    <w:p w14:paraId="57B1B4D3" w14:textId="77777777" w:rsidR="00AA44D4" w:rsidRDefault="00AA44D4" w:rsidP="00AA44D4">
      <w:pPr>
        <w:pStyle w:val="Lijstalinea"/>
        <w:numPr>
          <w:ilvl w:val="0"/>
          <w:numId w:val="18"/>
        </w:numPr>
        <w:spacing w:line="240" w:lineRule="auto"/>
        <w:ind w:left="284" w:hanging="284"/>
        <w:rPr>
          <w:sz w:val="20"/>
          <w:szCs w:val="20"/>
        </w:rPr>
      </w:pPr>
      <w:r>
        <w:rPr>
          <w:sz w:val="20"/>
          <w:szCs w:val="20"/>
        </w:rPr>
        <w:t>Sectororganisaties ontvangen de kubus(sen) voor zover deze betrekking heeft/hebben op overgangen van hun sector naar vervolgonderwijs en verwerken deze. Deze bestanden bevatten geen persoonsgegevens. Het risico dat sectororganisaties de gegevens zonder onevenredige inspanning kunnen verwerken tot persoonsgegevens is zeer klein. Ook de impact is zeer klein. Door gegevens te verwerken op een beveiligde omgeving door enkel aangewezen medewerkers hebben derden geen toegang tot de doorstroomgegevens.</w:t>
      </w:r>
      <w:r>
        <w:rPr>
          <w:sz w:val="20"/>
          <w:szCs w:val="20"/>
        </w:rPr>
        <w:br/>
      </w:r>
    </w:p>
    <w:p w14:paraId="57B1B4D4" w14:textId="77777777" w:rsidR="00AA44D4" w:rsidRDefault="00AA44D4" w:rsidP="00AA44D4">
      <w:pPr>
        <w:pStyle w:val="Lijstalinea"/>
        <w:numPr>
          <w:ilvl w:val="0"/>
          <w:numId w:val="18"/>
        </w:numPr>
        <w:spacing w:line="240" w:lineRule="auto"/>
        <w:ind w:left="284" w:hanging="284"/>
        <w:rPr>
          <w:sz w:val="20"/>
          <w:szCs w:val="20"/>
        </w:rPr>
      </w:pPr>
      <w:r>
        <w:rPr>
          <w:sz w:val="20"/>
          <w:szCs w:val="20"/>
        </w:rPr>
        <w:t xml:space="preserve">Enkele sectororganisaties besteden de verwerking van de Kubus(sen) tot openbare </w:t>
      </w:r>
      <w:r w:rsidR="00D43F4C">
        <w:rPr>
          <w:sz w:val="20"/>
          <w:szCs w:val="20"/>
        </w:rPr>
        <w:t xml:space="preserve">informatieproducten </w:t>
      </w:r>
      <w:r>
        <w:rPr>
          <w:sz w:val="20"/>
          <w:szCs w:val="20"/>
        </w:rPr>
        <w:t xml:space="preserve">en/of niet openbare </w:t>
      </w:r>
      <w:r w:rsidR="00D43F4C">
        <w:rPr>
          <w:sz w:val="20"/>
          <w:szCs w:val="20"/>
        </w:rPr>
        <w:t xml:space="preserve">informatieproducten </w:t>
      </w:r>
      <w:r>
        <w:rPr>
          <w:sz w:val="20"/>
          <w:szCs w:val="20"/>
        </w:rPr>
        <w:t xml:space="preserve">voor individuele onderwijsinstellingen uit aan een bewerker. Als beheersmaatregel sluiten sectororganisatie en bewerker een bewerkersovereenkomst af met voorwaarden waaronder de bewerker de kubus(sen) mag verwerken, zodat gegevens niet verwerkt worden tot persoonsgegevens en derden geen toegang hebben tot gegevens. Voor het opstellen van </w:t>
      </w:r>
      <w:r w:rsidR="00D43F4C">
        <w:rPr>
          <w:sz w:val="20"/>
          <w:szCs w:val="20"/>
        </w:rPr>
        <w:t>informatieproducten</w:t>
      </w:r>
      <w:r>
        <w:rPr>
          <w:sz w:val="20"/>
          <w:szCs w:val="20"/>
        </w:rPr>
        <w:t xml:space="preserve"> door de bewerker zijn dezelfde beheersmaatregelen van toepassing zoals onder II aangegeven.</w:t>
      </w:r>
      <w:r>
        <w:rPr>
          <w:sz w:val="20"/>
          <w:szCs w:val="20"/>
        </w:rPr>
        <w:br/>
      </w:r>
    </w:p>
    <w:p w14:paraId="57B1B4D5" w14:textId="77777777" w:rsidR="00AA44D4" w:rsidRDefault="00FF5497" w:rsidP="00AA44D4">
      <w:pPr>
        <w:pStyle w:val="Lijstalinea"/>
        <w:numPr>
          <w:ilvl w:val="0"/>
          <w:numId w:val="18"/>
        </w:numPr>
        <w:spacing w:line="240" w:lineRule="auto"/>
        <w:ind w:left="284" w:hanging="284"/>
        <w:rPr>
          <w:sz w:val="20"/>
          <w:szCs w:val="20"/>
        </w:rPr>
      </w:pPr>
      <w:r w:rsidRPr="00FF5497">
        <w:rPr>
          <w:sz w:val="20"/>
          <w:szCs w:val="20"/>
        </w:rPr>
        <w:t xml:space="preserve">Een aantal sectororganisaties verwerken doorstroomgegevens zelf tot openbare informatieproducten om op sectorniveau trends in de overgang naar vervolgonderwijs voor derden inzichtelijk te maken. De kans dat derden gegevens uit deze publicaties zonder onevenredige inspanning kunnen verwerken tot persoonsgegevens is zeer klein. De mogelijke impact van herkenning is wel groter. Daarom wordt, als beheersmaatregel om evt. herkenning te voorkómen, </w:t>
      </w:r>
      <w:r>
        <w:rPr>
          <w:sz w:val="20"/>
          <w:szCs w:val="20"/>
        </w:rPr>
        <w:t xml:space="preserve">in het informatieproduct </w:t>
      </w:r>
      <w:r w:rsidRPr="00FF5497">
        <w:rPr>
          <w:sz w:val="20"/>
          <w:szCs w:val="20"/>
        </w:rPr>
        <w:t xml:space="preserve">een ondergrens gehanteerd </w:t>
      </w:r>
      <w:r>
        <w:rPr>
          <w:sz w:val="20"/>
          <w:szCs w:val="20"/>
        </w:rPr>
        <w:t>voor</w:t>
      </w:r>
      <w:r w:rsidRPr="00FF5497">
        <w:rPr>
          <w:sz w:val="20"/>
          <w:szCs w:val="20"/>
        </w:rPr>
        <w:t xml:space="preserve"> het aantal studenten dat behoort tot een cohort met bepaalde doorstroomkenmerken. Als dit aantal kleiner is dan 5, wordt het symbool ‘&lt;5’ vermeld.</w:t>
      </w:r>
      <w:r w:rsidR="00AA44D4">
        <w:rPr>
          <w:sz w:val="20"/>
          <w:szCs w:val="20"/>
        </w:rPr>
        <w:br/>
      </w:r>
    </w:p>
    <w:p w14:paraId="57B1B4D6" w14:textId="77777777" w:rsidR="00B77328" w:rsidRDefault="00FF5497" w:rsidP="00AA44D4">
      <w:pPr>
        <w:pStyle w:val="Lijstalinea"/>
        <w:numPr>
          <w:ilvl w:val="0"/>
          <w:numId w:val="18"/>
        </w:numPr>
        <w:spacing w:line="240" w:lineRule="auto"/>
        <w:ind w:left="360" w:hanging="284"/>
        <w:rPr>
          <w:sz w:val="20"/>
          <w:szCs w:val="20"/>
        </w:rPr>
      </w:pPr>
      <w:r>
        <w:rPr>
          <w:sz w:val="20"/>
          <w:szCs w:val="20"/>
        </w:rPr>
        <w:t xml:space="preserve">Een aantal sectororganisaties verwerken de van DUO ontvangen kubus(sen) tot niet openbare informatieproducten om deze vervolgens aan individuele onderwijsinstellingen te leveren c.g. voor individuele onderwijsinstellingen te ontsluiten. </w:t>
      </w:r>
      <w:r w:rsidRPr="00C95CDE">
        <w:rPr>
          <w:sz w:val="20"/>
          <w:szCs w:val="20"/>
        </w:rPr>
        <w:t xml:space="preserve">De kans dat </w:t>
      </w:r>
      <w:r>
        <w:rPr>
          <w:sz w:val="20"/>
          <w:szCs w:val="20"/>
        </w:rPr>
        <w:t>onderwijsinstellingen</w:t>
      </w:r>
      <w:r w:rsidRPr="00C95CDE">
        <w:rPr>
          <w:sz w:val="20"/>
          <w:szCs w:val="20"/>
        </w:rPr>
        <w:t xml:space="preserve"> gegevens uit deze </w:t>
      </w:r>
      <w:r>
        <w:rPr>
          <w:sz w:val="20"/>
          <w:szCs w:val="20"/>
        </w:rPr>
        <w:t>informatieproducten</w:t>
      </w:r>
      <w:r w:rsidRPr="00C95CDE">
        <w:rPr>
          <w:sz w:val="20"/>
          <w:szCs w:val="20"/>
        </w:rPr>
        <w:t xml:space="preserve"> zonder onevenredige inspanning kunnen verwerken tot persoonsgegevens is </w:t>
      </w:r>
      <w:r>
        <w:rPr>
          <w:sz w:val="20"/>
          <w:szCs w:val="20"/>
        </w:rPr>
        <w:t>groot</w:t>
      </w:r>
      <w:r w:rsidRPr="00C95CDE">
        <w:rPr>
          <w:sz w:val="20"/>
          <w:szCs w:val="20"/>
        </w:rPr>
        <w:t xml:space="preserve">. De mogelijke impact van herkenning is </w:t>
      </w:r>
      <w:r>
        <w:rPr>
          <w:sz w:val="20"/>
          <w:szCs w:val="20"/>
        </w:rPr>
        <w:t>klein (de onderwijsinstelling heeft geen reden het belang van de oud-leerling te schaden)</w:t>
      </w:r>
      <w:r w:rsidRPr="00C95CDE">
        <w:rPr>
          <w:sz w:val="20"/>
          <w:szCs w:val="20"/>
        </w:rPr>
        <w:t>.</w:t>
      </w:r>
      <w:r>
        <w:rPr>
          <w:sz w:val="20"/>
          <w:szCs w:val="20"/>
        </w:rPr>
        <w:t xml:space="preserve"> Gelet </w:t>
      </w:r>
      <w:r w:rsidR="00A927E1">
        <w:rPr>
          <w:sz w:val="20"/>
          <w:szCs w:val="20"/>
        </w:rPr>
        <w:t xml:space="preserve">echter </w:t>
      </w:r>
      <w:r>
        <w:rPr>
          <w:sz w:val="20"/>
          <w:szCs w:val="20"/>
        </w:rPr>
        <w:t xml:space="preserve">op de kans </w:t>
      </w:r>
      <w:r w:rsidR="00A927E1">
        <w:rPr>
          <w:sz w:val="20"/>
          <w:szCs w:val="20"/>
        </w:rPr>
        <w:t>op</w:t>
      </w:r>
      <w:r>
        <w:rPr>
          <w:sz w:val="20"/>
          <w:szCs w:val="20"/>
        </w:rPr>
        <w:t xml:space="preserve"> verwerking tot persoonsgegevens, wordt ook hier de beheersmaatregel gehanteerd dat de sectororganisatie </w:t>
      </w:r>
      <w:r w:rsidR="007A4EF6">
        <w:rPr>
          <w:sz w:val="20"/>
          <w:szCs w:val="20"/>
        </w:rPr>
        <w:t>voor</w:t>
      </w:r>
      <w:r>
        <w:rPr>
          <w:sz w:val="20"/>
          <w:szCs w:val="20"/>
        </w:rPr>
        <w:t xml:space="preserve"> het </w:t>
      </w:r>
      <w:r w:rsidR="00A927E1">
        <w:rPr>
          <w:sz w:val="20"/>
          <w:szCs w:val="20"/>
        </w:rPr>
        <w:t xml:space="preserve">samenstellen van het </w:t>
      </w:r>
      <w:r>
        <w:rPr>
          <w:sz w:val="20"/>
          <w:szCs w:val="20"/>
        </w:rPr>
        <w:t xml:space="preserve">informatieproduct  </w:t>
      </w:r>
      <w:r w:rsidRPr="00FF5497">
        <w:rPr>
          <w:sz w:val="20"/>
          <w:szCs w:val="20"/>
        </w:rPr>
        <w:t>een ondergrens hanteer</w:t>
      </w:r>
      <w:r w:rsidR="007A4EF6">
        <w:rPr>
          <w:sz w:val="20"/>
          <w:szCs w:val="20"/>
        </w:rPr>
        <w:t>t</w:t>
      </w:r>
      <w:r w:rsidRPr="00FF5497">
        <w:rPr>
          <w:sz w:val="20"/>
          <w:szCs w:val="20"/>
        </w:rPr>
        <w:t xml:space="preserve"> voor het aantal studenten dat behoort tot een cohort met bepaalde doorstroomkenmerken. Als dit aantal kleiner is dan 5, wordt het symbool ‘&lt;5’ vermeld.</w:t>
      </w:r>
      <w:r>
        <w:rPr>
          <w:sz w:val="20"/>
          <w:szCs w:val="20"/>
        </w:rPr>
        <w:br/>
      </w:r>
      <w:r w:rsidR="00A927E1">
        <w:rPr>
          <w:sz w:val="20"/>
          <w:szCs w:val="20"/>
        </w:rPr>
        <w:br/>
      </w:r>
      <w:r w:rsidR="00F94702">
        <w:rPr>
          <w:sz w:val="20"/>
          <w:szCs w:val="20"/>
        </w:rPr>
        <w:t xml:space="preserve">Ministerie van OCW en sectororganisaties </w:t>
      </w:r>
      <w:r w:rsidR="00F94702" w:rsidRPr="00F94702">
        <w:rPr>
          <w:sz w:val="20"/>
          <w:szCs w:val="20"/>
        </w:rPr>
        <w:t>stellen vast dat voorgaande beheersmaatregel</w:t>
      </w:r>
      <w:r w:rsidR="00F94702">
        <w:rPr>
          <w:sz w:val="20"/>
          <w:szCs w:val="20"/>
        </w:rPr>
        <w:t xml:space="preserve"> er toe ka</w:t>
      </w:r>
      <w:r w:rsidR="00F94702" w:rsidRPr="00F94702">
        <w:rPr>
          <w:sz w:val="20"/>
          <w:szCs w:val="20"/>
        </w:rPr>
        <w:t>n leiden dat een aanzienlijk deel van de gegevens uit de doorstroommonitor niet ontsloten kunnen worden voor individuele onderwijsinstellingen, omdat deze anders aangemerkt kunnen worden als persoonsgegevens.</w:t>
      </w:r>
      <w:r w:rsidR="00F94702">
        <w:rPr>
          <w:sz w:val="20"/>
          <w:szCs w:val="20"/>
        </w:rPr>
        <w:br/>
      </w:r>
      <w:r>
        <w:rPr>
          <w:sz w:val="20"/>
          <w:szCs w:val="20"/>
        </w:rPr>
        <w:br/>
      </w:r>
      <w:r>
        <w:rPr>
          <w:sz w:val="20"/>
          <w:szCs w:val="20"/>
        </w:rPr>
        <w:br/>
      </w:r>
    </w:p>
    <w:p w14:paraId="57B1B4D7" w14:textId="77777777" w:rsidR="00AA44D4" w:rsidRPr="00B77328" w:rsidRDefault="00B77328" w:rsidP="00B77328">
      <w:pPr>
        <w:spacing w:line="240" w:lineRule="auto"/>
        <w:rPr>
          <w:rFonts w:cs="Mangal"/>
          <w:sz w:val="20"/>
          <w:szCs w:val="20"/>
        </w:rPr>
      </w:pPr>
      <w:r>
        <w:rPr>
          <w:sz w:val="20"/>
          <w:szCs w:val="20"/>
        </w:rPr>
        <w:br w:type="page"/>
      </w:r>
    </w:p>
    <w:p w14:paraId="57B1B4D8" w14:textId="77777777" w:rsidR="00AA44D4" w:rsidRDefault="00AA44D4" w:rsidP="00AA44D4">
      <w:pPr>
        <w:spacing w:line="240" w:lineRule="auto"/>
        <w:rPr>
          <w:sz w:val="20"/>
          <w:szCs w:val="20"/>
        </w:rPr>
      </w:pPr>
    </w:p>
    <w:p w14:paraId="57B1B4D9" w14:textId="77777777" w:rsidR="00AA44D4" w:rsidRPr="00FA1735" w:rsidRDefault="00AA44D4" w:rsidP="00AA44D4">
      <w:pPr>
        <w:spacing w:line="240" w:lineRule="auto"/>
        <w:rPr>
          <w:sz w:val="20"/>
          <w:szCs w:val="20"/>
        </w:rPr>
      </w:pPr>
      <w:r>
        <w:rPr>
          <w:sz w:val="20"/>
          <w:szCs w:val="20"/>
        </w:rPr>
        <w:t>In onderstaande tabel zijn alle beheersmaatregelen uitgewerkt:</w:t>
      </w:r>
    </w:p>
    <w:p w14:paraId="57B1B4DA" w14:textId="77777777" w:rsidR="00AA44D4" w:rsidRPr="00607D50" w:rsidRDefault="00AA44D4" w:rsidP="00AA44D4">
      <w:pPr>
        <w:spacing w:line="240" w:lineRule="auto"/>
        <w:rPr>
          <w:b/>
          <w:sz w:val="20"/>
          <w:szCs w:val="20"/>
        </w:rPr>
      </w:pPr>
    </w:p>
    <w:tbl>
      <w:tblPr>
        <w:tblStyle w:val="Tabelraster"/>
        <w:tblW w:w="0" w:type="auto"/>
        <w:tblLayout w:type="fixed"/>
        <w:tblLook w:val="04A0" w:firstRow="1" w:lastRow="0" w:firstColumn="1" w:lastColumn="0" w:noHBand="0" w:noVBand="1"/>
      </w:tblPr>
      <w:tblGrid>
        <w:gridCol w:w="534"/>
        <w:gridCol w:w="2127"/>
        <w:gridCol w:w="2125"/>
        <w:gridCol w:w="709"/>
        <w:gridCol w:w="757"/>
        <w:gridCol w:w="3034"/>
      </w:tblGrid>
      <w:tr w:rsidR="00AA44D4" w:rsidRPr="00607D50" w14:paraId="57B1B4E1" w14:textId="77777777" w:rsidTr="004C06C5">
        <w:tc>
          <w:tcPr>
            <w:tcW w:w="534" w:type="dxa"/>
            <w:shd w:val="clear" w:color="auto" w:fill="D9D9D9" w:themeFill="background1" w:themeFillShade="D9"/>
          </w:tcPr>
          <w:p w14:paraId="57B1B4DB" w14:textId="77777777" w:rsidR="00AA44D4" w:rsidRPr="00E224A9" w:rsidRDefault="00AA44D4" w:rsidP="004C06C5">
            <w:pPr>
              <w:spacing w:line="240" w:lineRule="auto"/>
              <w:rPr>
                <w:sz w:val="16"/>
                <w:szCs w:val="16"/>
              </w:rPr>
            </w:pPr>
            <w:r w:rsidRPr="00E224A9">
              <w:rPr>
                <w:sz w:val="16"/>
                <w:szCs w:val="16"/>
              </w:rPr>
              <w:t>Nr.</w:t>
            </w:r>
          </w:p>
        </w:tc>
        <w:tc>
          <w:tcPr>
            <w:tcW w:w="2127" w:type="dxa"/>
            <w:shd w:val="clear" w:color="auto" w:fill="D9D9D9" w:themeFill="background1" w:themeFillShade="D9"/>
          </w:tcPr>
          <w:p w14:paraId="57B1B4DC" w14:textId="77777777" w:rsidR="00AA44D4" w:rsidRPr="00E224A9" w:rsidRDefault="00AA44D4" w:rsidP="004C06C5">
            <w:pPr>
              <w:spacing w:line="240" w:lineRule="auto"/>
              <w:rPr>
                <w:sz w:val="16"/>
                <w:szCs w:val="16"/>
              </w:rPr>
            </w:pPr>
            <w:r>
              <w:rPr>
                <w:sz w:val="16"/>
                <w:szCs w:val="16"/>
              </w:rPr>
              <w:t>(Mogelijke) verwerkingsmomenten</w:t>
            </w:r>
            <w:r w:rsidRPr="00E224A9">
              <w:rPr>
                <w:sz w:val="16"/>
                <w:szCs w:val="16"/>
              </w:rPr>
              <w:t xml:space="preserve"> in</w:t>
            </w:r>
            <w:r>
              <w:rPr>
                <w:sz w:val="16"/>
                <w:szCs w:val="16"/>
              </w:rPr>
              <w:t xml:space="preserve"> de</w:t>
            </w:r>
            <w:r w:rsidRPr="00E224A9">
              <w:rPr>
                <w:sz w:val="16"/>
                <w:szCs w:val="16"/>
              </w:rPr>
              <w:t xml:space="preserve"> keten</w:t>
            </w:r>
          </w:p>
        </w:tc>
        <w:tc>
          <w:tcPr>
            <w:tcW w:w="2125" w:type="dxa"/>
            <w:shd w:val="clear" w:color="auto" w:fill="D9D9D9" w:themeFill="background1" w:themeFillShade="D9"/>
          </w:tcPr>
          <w:p w14:paraId="57B1B4DD" w14:textId="77777777" w:rsidR="00AA44D4" w:rsidRPr="00E224A9" w:rsidRDefault="00AA44D4" w:rsidP="004C06C5">
            <w:pPr>
              <w:spacing w:line="240" w:lineRule="auto"/>
              <w:rPr>
                <w:sz w:val="16"/>
                <w:szCs w:val="16"/>
              </w:rPr>
            </w:pPr>
            <w:r w:rsidRPr="00E224A9">
              <w:rPr>
                <w:sz w:val="16"/>
                <w:szCs w:val="16"/>
              </w:rPr>
              <w:t xml:space="preserve">Risico op verwerking </w:t>
            </w:r>
            <w:r>
              <w:rPr>
                <w:sz w:val="16"/>
                <w:szCs w:val="16"/>
              </w:rPr>
              <w:t>(</w:t>
            </w:r>
            <w:r w:rsidRPr="00E224A9">
              <w:rPr>
                <w:sz w:val="16"/>
                <w:szCs w:val="16"/>
              </w:rPr>
              <w:t>tot</w:t>
            </w:r>
            <w:r>
              <w:rPr>
                <w:sz w:val="16"/>
                <w:szCs w:val="16"/>
              </w:rPr>
              <w:t>)</w:t>
            </w:r>
            <w:r w:rsidRPr="00E224A9">
              <w:rPr>
                <w:sz w:val="16"/>
                <w:szCs w:val="16"/>
              </w:rPr>
              <w:t xml:space="preserve"> persoonsgegevens</w:t>
            </w:r>
          </w:p>
        </w:tc>
        <w:tc>
          <w:tcPr>
            <w:tcW w:w="709" w:type="dxa"/>
            <w:shd w:val="clear" w:color="auto" w:fill="D9D9D9" w:themeFill="background1" w:themeFillShade="D9"/>
          </w:tcPr>
          <w:p w14:paraId="57B1B4DE" w14:textId="77777777" w:rsidR="00AA44D4" w:rsidRPr="00E224A9" w:rsidRDefault="00AA44D4" w:rsidP="004C06C5">
            <w:pPr>
              <w:spacing w:line="240" w:lineRule="auto"/>
              <w:rPr>
                <w:sz w:val="16"/>
                <w:szCs w:val="16"/>
              </w:rPr>
            </w:pPr>
            <w:r w:rsidRPr="00E224A9">
              <w:rPr>
                <w:sz w:val="16"/>
                <w:szCs w:val="16"/>
              </w:rPr>
              <w:t>Kans</w:t>
            </w:r>
          </w:p>
        </w:tc>
        <w:tc>
          <w:tcPr>
            <w:tcW w:w="757" w:type="dxa"/>
            <w:shd w:val="clear" w:color="auto" w:fill="D9D9D9" w:themeFill="background1" w:themeFillShade="D9"/>
          </w:tcPr>
          <w:p w14:paraId="57B1B4DF" w14:textId="77777777" w:rsidR="00AA44D4" w:rsidRPr="00E224A9" w:rsidRDefault="00AA44D4" w:rsidP="004C06C5">
            <w:pPr>
              <w:spacing w:line="240" w:lineRule="auto"/>
              <w:rPr>
                <w:sz w:val="16"/>
                <w:szCs w:val="16"/>
              </w:rPr>
            </w:pPr>
            <w:r w:rsidRPr="00E224A9">
              <w:rPr>
                <w:sz w:val="16"/>
                <w:szCs w:val="16"/>
              </w:rPr>
              <w:t>Impact</w:t>
            </w:r>
          </w:p>
        </w:tc>
        <w:tc>
          <w:tcPr>
            <w:tcW w:w="3034" w:type="dxa"/>
            <w:shd w:val="clear" w:color="auto" w:fill="D9D9D9" w:themeFill="background1" w:themeFillShade="D9"/>
          </w:tcPr>
          <w:p w14:paraId="57B1B4E0" w14:textId="77777777" w:rsidR="00AA44D4" w:rsidRPr="00E224A9" w:rsidRDefault="00AA44D4" w:rsidP="004C06C5">
            <w:pPr>
              <w:spacing w:line="240" w:lineRule="auto"/>
              <w:rPr>
                <w:sz w:val="16"/>
                <w:szCs w:val="16"/>
              </w:rPr>
            </w:pPr>
            <w:r w:rsidRPr="00E224A9">
              <w:rPr>
                <w:sz w:val="16"/>
                <w:szCs w:val="16"/>
              </w:rPr>
              <w:t>Beheersmaatregelen</w:t>
            </w:r>
          </w:p>
        </w:tc>
      </w:tr>
      <w:tr w:rsidR="00AA44D4" w:rsidRPr="00607D50" w14:paraId="57B1B4E8" w14:textId="77777777" w:rsidTr="004C06C5">
        <w:tc>
          <w:tcPr>
            <w:tcW w:w="534" w:type="dxa"/>
          </w:tcPr>
          <w:p w14:paraId="57B1B4E2" w14:textId="77777777" w:rsidR="00AA44D4" w:rsidRPr="00E224A9" w:rsidRDefault="00AA44D4" w:rsidP="004C06C5">
            <w:pPr>
              <w:spacing w:line="240" w:lineRule="auto"/>
              <w:rPr>
                <w:sz w:val="16"/>
                <w:szCs w:val="16"/>
              </w:rPr>
            </w:pPr>
            <w:r w:rsidRPr="00E224A9">
              <w:rPr>
                <w:sz w:val="16"/>
                <w:szCs w:val="16"/>
              </w:rPr>
              <w:t>1</w:t>
            </w:r>
          </w:p>
        </w:tc>
        <w:tc>
          <w:tcPr>
            <w:tcW w:w="2127" w:type="dxa"/>
          </w:tcPr>
          <w:p w14:paraId="57B1B4E3" w14:textId="77777777" w:rsidR="00AA44D4" w:rsidRPr="00E224A9" w:rsidRDefault="00AA44D4" w:rsidP="004C06C5">
            <w:pPr>
              <w:spacing w:line="240" w:lineRule="auto"/>
              <w:rPr>
                <w:sz w:val="16"/>
                <w:szCs w:val="16"/>
              </w:rPr>
            </w:pPr>
            <w:r w:rsidRPr="00E224A9">
              <w:rPr>
                <w:sz w:val="16"/>
                <w:szCs w:val="16"/>
              </w:rPr>
              <w:t>Opstellen specificatierapport</w:t>
            </w:r>
          </w:p>
        </w:tc>
        <w:tc>
          <w:tcPr>
            <w:tcW w:w="2125" w:type="dxa"/>
          </w:tcPr>
          <w:p w14:paraId="57B1B4E4" w14:textId="77777777" w:rsidR="00AA44D4" w:rsidRPr="00E224A9" w:rsidRDefault="00AA44D4" w:rsidP="004C06C5">
            <w:pPr>
              <w:spacing w:line="240" w:lineRule="auto"/>
              <w:rPr>
                <w:sz w:val="16"/>
                <w:szCs w:val="16"/>
              </w:rPr>
            </w:pPr>
            <w:r>
              <w:rPr>
                <w:sz w:val="16"/>
                <w:szCs w:val="16"/>
              </w:rPr>
              <w:t>nihil</w:t>
            </w:r>
          </w:p>
        </w:tc>
        <w:tc>
          <w:tcPr>
            <w:tcW w:w="709" w:type="dxa"/>
          </w:tcPr>
          <w:p w14:paraId="57B1B4E5" w14:textId="77777777" w:rsidR="00AA44D4" w:rsidRPr="00E224A9" w:rsidRDefault="00AA44D4" w:rsidP="004C06C5">
            <w:pPr>
              <w:spacing w:line="240" w:lineRule="auto"/>
              <w:rPr>
                <w:sz w:val="16"/>
                <w:szCs w:val="16"/>
              </w:rPr>
            </w:pPr>
            <w:r w:rsidRPr="00E224A9">
              <w:rPr>
                <w:sz w:val="16"/>
                <w:szCs w:val="16"/>
              </w:rPr>
              <w:t>nihil</w:t>
            </w:r>
          </w:p>
        </w:tc>
        <w:tc>
          <w:tcPr>
            <w:tcW w:w="757" w:type="dxa"/>
          </w:tcPr>
          <w:p w14:paraId="57B1B4E6" w14:textId="77777777" w:rsidR="00AA44D4" w:rsidRPr="00E224A9" w:rsidRDefault="00AA44D4" w:rsidP="004C06C5">
            <w:pPr>
              <w:spacing w:line="240" w:lineRule="auto"/>
              <w:rPr>
                <w:sz w:val="16"/>
                <w:szCs w:val="16"/>
              </w:rPr>
            </w:pPr>
            <w:r>
              <w:rPr>
                <w:sz w:val="16"/>
                <w:szCs w:val="16"/>
              </w:rPr>
              <w:t>nihil</w:t>
            </w:r>
          </w:p>
        </w:tc>
        <w:tc>
          <w:tcPr>
            <w:tcW w:w="3034" w:type="dxa"/>
          </w:tcPr>
          <w:p w14:paraId="57B1B4E7" w14:textId="77777777" w:rsidR="00AA44D4" w:rsidRPr="000F3B71" w:rsidRDefault="00AA44D4" w:rsidP="004C06C5">
            <w:pPr>
              <w:spacing w:line="240" w:lineRule="auto"/>
              <w:rPr>
                <w:sz w:val="16"/>
              </w:rPr>
            </w:pPr>
            <w:r w:rsidRPr="000F3B71">
              <w:rPr>
                <w:sz w:val="16"/>
              </w:rPr>
              <w:t xml:space="preserve">Uitgangspunt </w:t>
            </w:r>
            <w:r>
              <w:rPr>
                <w:sz w:val="16"/>
              </w:rPr>
              <w:t>voor</w:t>
            </w:r>
            <w:r w:rsidRPr="000F3B71">
              <w:rPr>
                <w:sz w:val="16"/>
              </w:rPr>
              <w:t xml:space="preserve"> Specificatierapport </w:t>
            </w:r>
            <w:r>
              <w:rPr>
                <w:sz w:val="16"/>
              </w:rPr>
              <w:t xml:space="preserve">is dat kubussen </w:t>
            </w:r>
            <w:r w:rsidRPr="000F3B71">
              <w:rPr>
                <w:sz w:val="16"/>
              </w:rPr>
              <w:t xml:space="preserve">geen (bijzondere) persoonsgegevens of nummer ter identificatie </w:t>
            </w:r>
            <w:r>
              <w:rPr>
                <w:sz w:val="16"/>
              </w:rPr>
              <w:t>omvat.</w:t>
            </w:r>
          </w:p>
        </w:tc>
      </w:tr>
      <w:tr w:rsidR="00AA44D4" w:rsidRPr="00607D50" w14:paraId="57B1B4EF" w14:textId="77777777" w:rsidTr="004C06C5">
        <w:tc>
          <w:tcPr>
            <w:tcW w:w="534" w:type="dxa"/>
            <w:tcBorders>
              <w:bottom w:val="single" w:sz="4" w:space="0" w:color="auto"/>
            </w:tcBorders>
          </w:tcPr>
          <w:p w14:paraId="57B1B4E9" w14:textId="77777777" w:rsidR="00AA44D4" w:rsidRPr="00E224A9" w:rsidRDefault="00AA44D4" w:rsidP="004C06C5">
            <w:pPr>
              <w:spacing w:line="240" w:lineRule="auto"/>
              <w:rPr>
                <w:sz w:val="16"/>
                <w:szCs w:val="16"/>
              </w:rPr>
            </w:pPr>
            <w:r w:rsidRPr="00E224A9">
              <w:rPr>
                <w:sz w:val="16"/>
                <w:szCs w:val="16"/>
              </w:rPr>
              <w:t>2</w:t>
            </w:r>
          </w:p>
        </w:tc>
        <w:tc>
          <w:tcPr>
            <w:tcW w:w="2127" w:type="dxa"/>
            <w:tcBorders>
              <w:bottom w:val="single" w:sz="4" w:space="0" w:color="auto"/>
            </w:tcBorders>
          </w:tcPr>
          <w:p w14:paraId="57B1B4EA" w14:textId="77777777" w:rsidR="00AA44D4" w:rsidRPr="00E224A9" w:rsidRDefault="00AA44D4" w:rsidP="004C06C5">
            <w:pPr>
              <w:spacing w:line="240" w:lineRule="auto"/>
              <w:rPr>
                <w:sz w:val="16"/>
                <w:szCs w:val="16"/>
              </w:rPr>
            </w:pPr>
            <w:r w:rsidRPr="00E224A9">
              <w:rPr>
                <w:sz w:val="16"/>
                <w:szCs w:val="16"/>
              </w:rPr>
              <w:t xml:space="preserve">Verwerking gegevens tot </w:t>
            </w:r>
            <w:r>
              <w:rPr>
                <w:sz w:val="16"/>
                <w:szCs w:val="16"/>
              </w:rPr>
              <w:t>kubussen</w:t>
            </w:r>
            <w:r w:rsidRPr="00E224A9">
              <w:rPr>
                <w:sz w:val="16"/>
                <w:szCs w:val="16"/>
              </w:rPr>
              <w:t xml:space="preserve"> door DUO</w:t>
            </w:r>
          </w:p>
        </w:tc>
        <w:tc>
          <w:tcPr>
            <w:tcW w:w="2125" w:type="dxa"/>
          </w:tcPr>
          <w:p w14:paraId="57B1B4EB" w14:textId="77777777" w:rsidR="00AA44D4" w:rsidRPr="00E224A9" w:rsidRDefault="00AA44D4" w:rsidP="004C06C5">
            <w:pPr>
              <w:spacing w:line="240" w:lineRule="auto"/>
              <w:rPr>
                <w:sz w:val="16"/>
                <w:szCs w:val="16"/>
              </w:rPr>
            </w:pPr>
            <w:r>
              <w:rPr>
                <w:sz w:val="16"/>
                <w:szCs w:val="16"/>
              </w:rPr>
              <w:t>nihil</w:t>
            </w:r>
          </w:p>
        </w:tc>
        <w:tc>
          <w:tcPr>
            <w:tcW w:w="709" w:type="dxa"/>
          </w:tcPr>
          <w:p w14:paraId="57B1B4EC" w14:textId="77777777" w:rsidR="00AA44D4" w:rsidRPr="00E224A9" w:rsidRDefault="00AA44D4" w:rsidP="004C06C5">
            <w:pPr>
              <w:spacing w:line="240" w:lineRule="auto"/>
              <w:rPr>
                <w:sz w:val="16"/>
                <w:szCs w:val="16"/>
              </w:rPr>
            </w:pPr>
            <w:r w:rsidRPr="00E224A9">
              <w:rPr>
                <w:sz w:val="16"/>
                <w:szCs w:val="16"/>
              </w:rPr>
              <w:t>nihil</w:t>
            </w:r>
          </w:p>
        </w:tc>
        <w:tc>
          <w:tcPr>
            <w:tcW w:w="757" w:type="dxa"/>
          </w:tcPr>
          <w:p w14:paraId="57B1B4ED" w14:textId="77777777" w:rsidR="00AA44D4" w:rsidRPr="00E224A9" w:rsidRDefault="00AA44D4" w:rsidP="004C06C5">
            <w:pPr>
              <w:spacing w:line="240" w:lineRule="auto"/>
              <w:rPr>
                <w:sz w:val="16"/>
                <w:szCs w:val="16"/>
              </w:rPr>
            </w:pPr>
            <w:r>
              <w:rPr>
                <w:sz w:val="16"/>
                <w:szCs w:val="16"/>
              </w:rPr>
              <w:t>nihil</w:t>
            </w:r>
          </w:p>
        </w:tc>
        <w:tc>
          <w:tcPr>
            <w:tcW w:w="3034" w:type="dxa"/>
          </w:tcPr>
          <w:p w14:paraId="57B1B4EE" w14:textId="77777777" w:rsidR="00AA44D4" w:rsidRPr="000F3B71" w:rsidRDefault="00AA44D4" w:rsidP="004C06C5">
            <w:pPr>
              <w:spacing w:line="240" w:lineRule="auto"/>
              <w:rPr>
                <w:sz w:val="16"/>
              </w:rPr>
            </w:pPr>
            <w:r w:rsidRPr="000F3B71">
              <w:rPr>
                <w:sz w:val="16"/>
              </w:rPr>
              <w:t xml:space="preserve">Kubussen bevatten geen </w:t>
            </w:r>
            <w:r>
              <w:rPr>
                <w:sz w:val="16"/>
              </w:rPr>
              <w:t xml:space="preserve">(bijzondere) </w:t>
            </w:r>
            <w:r w:rsidRPr="000F3B71">
              <w:rPr>
                <w:sz w:val="16"/>
              </w:rPr>
              <w:t>persoonsgegevens</w:t>
            </w:r>
            <w:r>
              <w:rPr>
                <w:sz w:val="16"/>
              </w:rPr>
              <w:t xml:space="preserve"> of nummer ter identificatie</w:t>
            </w:r>
            <w:r w:rsidRPr="000F3B71">
              <w:rPr>
                <w:sz w:val="16"/>
              </w:rPr>
              <w:t xml:space="preserve">. </w:t>
            </w:r>
            <w:r>
              <w:rPr>
                <w:sz w:val="16"/>
              </w:rPr>
              <w:t xml:space="preserve">Ook geen om-nummer. </w:t>
            </w:r>
            <w:r w:rsidRPr="000F3B71">
              <w:rPr>
                <w:sz w:val="16"/>
              </w:rPr>
              <w:t>Gegevens geaggregeerd per cohort doorstromers met bepaalde kenmerken.</w:t>
            </w:r>
          </w:p>
        </w:tc>
      </w:tr>
      <w:tr w:rsidR="00AA44D4" w:rsidRPr="00607D50" w14:paraId="57B1B4F9" w14:textId="77777777" w:rsidTr="004C06C5">
        <w:tc>
          <w:tcPr>
            <w:tcW w:w="534" w:type="dxa"/>
            <w:tcBorders>
              <w:bottom w:val="nil"/>
            </w:tcBorders>
          </w:tcPr>
          <w:p w14:paraId="57B1B4F0" w14:textId="77777777" w:rsidR="00AA44D4" w:rsidRPr="00E224A9" w:rsidRDefault="00AA44D4" w:rsidP="004C06C5">
            <w:pPr>
              <w:spacing w:line="240" w:lineRule="auto"/>
              <w:rPr>
                <w:sz w:val="16"/>
                <w:szCs w:val="16"/>
              </w:rPr>
            </w:pPr>
            <w:r w:rsidRPr="00E224A9">
              <w:rPr>
                <w:sz w:val="16"/>
                <w:szCs w:val="16"/>
              </w:rPr>
              <w:t>3</w:t>
            </w:r>
          </w:p>
        </w:tc>
        <w:tc>
          <w:tcPr>
            <w:tcW w:w="2127" w:type="dxa"/>
            <w:tcBorders>
              <w:bottom w:val="nil"/>
            </w:tcBorders>
          </w:tcPr>
          <w:p w14:paraId="57B1B4F1" w14:textId="77777777" w:rsidR="00AA44D4" w:rsidRPr="00E224A9" w:rsidRDefault="00AA44D4" w:rsidP="004C06C5">
            <w:pPr>
              <w:spacing w:line="240" w:lineRule="auto"/>
              <w:rPr>
                <w:sz w:val="16"/>
                <w:szCs w:val="16"/>
              </w:rPr>
            </w:pPr>
            <w:r w:rsidRPr="00E224A9">
              <w:rPr>
                <w:sz w:val="16"/>
                <w:szCs w:val="16"/>
              </w:rPr>
              <w:t xml:space="preserve">Levering van </w:t>
            </w:r>
            <w:r>
              <w:rPr>
                <w:sz w:val="16"/>
                <w:szCs w:val="16"/>
              </w:rPr>
              <w:t>kubussen</w:t>
            </w:r>
            <w:r w:rsidRPr="00E224A9">
              <w:rPr>
                <w:sz w:val="16"/>
                <w:szCs w:val="16"/>
              </w:rPr>
              <w:t xml:space="preserve"> door DUO aan sectororganisaties</w:t>
            </w:r>
          </w:p>
        </w:tc>
        <w:tc>
          <w:tcPr>
            <w:tcW w:w="2125" w:type="dxa"/>
          </w:tcPr>
          <w:p w14:paraId="57B1B4F2" w14:textId="77777777" w:rsidR="00AA44D4" w:rsidRPr="00A5630E" w:rsidRDefault="00AA44D4" w:rsidP="004C06C5">
            <w:pPr>
              <w:spacing w:line="240" w:lineRule="auto"/>
              <w:rPr>
                <w:sz w:val="16"/>
              </w:rPr>
            </w:pPr>
            <w:r w:rsidRPr="00A5630E">
              <w:rPr>
                <w:sz w:val="16"/>
              </w:rPr>
              <w:t>Identificatie van individu door sectororganisatie zonder onevenredige inspanning</w:t>
            </w:r>
          </w:p>
          <w:p w14:paraId="57B1B4F3" w14:textId="77777777" w:rsidR="00AA44D4" w:rsidRPr="00ED5B06" w:rsidRDefault="00AA44D4" w:rsidP="004C06C5">
            <w:pPr>
              <w:pStyle w:val="Lijstalinea"/>
              <w:spacing w:line="240" w:lineRule="auto"/>
              <w:ind w:left="174"/>
              <w:rPr>
                <w:sz w:val="16"/>
              </w:rPr>
            </w:pPr>
          </w:p>
        </w:tc>
        <w:tc>
          <w:tcPr>
            <w:tcW w:w="709" w:type="dxa"/>
          </w:tcPr>
          <w:p w14:paraId="57B1B4F4" w14:textId="77777777" w:rsidR="00AA44D4" w:rsidRPr="00E224A9" w:rsidRDefault="00AA44D4" w:rsidP="004C06C5">
            <w:pPr>
              <w:spacing w:line="240" w:lineRule="auto"/>
              <w:rPr>
                <w:sz w:val="16"/>
                <w:szCs w:val="16"/>
              </w:rPr>
            </w:pPr>
            <w:r>
              <w:rPr>
                <w:sz w:val="16"/>
                <w:szCs w:val="16"/>
              </w:rPr>
              <w:t>Zeer klein</w:t>
            </w:r>
          </w:p>
        </w:tc>
        <w:tc>
          <w:tcPr>
            <w:tcW w:w="757" w:type="dxa"/>
          </w:tcPr>
          <w:p w14:paraId="57B1B4F5" w14:textId="77777777" w:rsidR="00AA44D4" w:rsidRPr="00E224A9" w:rsidRDefault="00AA44D4" w:rsidP="004C06C5">
            <w:pPr>
              <w:spacing w:line="240" w:lineRule="auto"/>
              <w:rPr>
                <w:sz w:val="16"/>
                <w:szCs w:val="16"/>
              </w:rPr>
            </w:pPr>
            <w:r>
              <w:rPr>
                <w:sz w:val="16"/>
                <w:szCs w:val="16"/>
              </w:rPr>
              <w:t>Zeer klein</w:t>
            </w:r>
          </w:p>
        </w:tc>
        <w:tc>
          <w:tcPr>
            <w:tcW w:w="3034" w:type="dxa"/>
          </w:tcPr>
          <w:p w14:paraId="57B1B4F6" w14:textId="77777777" w:rsidR="00AA44D4" w:rsidRDefault="00AA44D4" w:rsidP="004C06C5">
            <w:pPr>
              <w:spacing w:line="240" w:lineRule="auto"/>
              <w:rPr>
                <w:sz w:val="16"/>
              </w:rPr>
            </w:pPr>
            <w:r w:rsidRPr="000F3B71">
              <w:rPr>
                <w:sz w:val="16"/>
              </w:rPr>
              <w:t>Kubussen worden door DUO aan sectororganisaties beschikbaar gesteld onder voorwaarde dat</w:t>
            </w:r>
            <w:r>
              <w:rPr>
                <w:sz w:val="16"/>
              </w:rPr>
              <w:t>:</w:t>
            </w:r>
          </w:p>
          <w:p w14:paraId="57B1B4F7" w14:textId="77777777" w:rsidR="00AA44D4" w:rsidRDefault="00AA44D4" w:rsidP="00AA44D4">
            <w:pPr>
              <w:pStyle w:val="Lijstalinea"/>
              <w:numPr>
                <w:ilvl w:val="0"/>
                <w:numId w:val="16"/>
              </w:numPr>
              <w:spacing w:line="240" w:lineRule="auto"/>
              <w:ind w:left="269" w:hanging="284"/>
              <w:rPr>
                <w:sz w:val="16"/>
              </w:rPr>
            </w:pPr>
            <w:r w:rsidRPr="000F3B71">
              <w:rPr>
                <w:sz w:val="16"/>
              </w:rPr>
              <w:t xml:space="preserve">deze enkel voor het aangegeven doel </w:t>
            </w:r>
            <w:r>
              <w:rPr>
                <w:sz w:val="16"/>
              </w:rPr>
              <w:t>verwerkt</w:t>
            </w:r>
            <w:r w:rsidRPr="000F3B71">
              <w:rPr>
                <w:sz w:val="16"/>
              </w:rPr>
              <w:t xml:space="preserve"> worden.</w:t>
            </w:r>
          </w:p>
          <w:p w14:paraId="57B1B4F8" w14:textId="77777777" w:rsidR="00AA44D4" w:rsidRPr="00E32D65" w:rsidRDefault="00AA44D4" w:rsidP="00AA44D4">
            <w:pPr>
              <w:pStyle w:val="Lijstalinea"/>
              <w:numPr>
                <w:ilvl w:val="0"/>
                <w:numId w:val="16"/>
              </w:numPr>
              <w:spacing w:line="240" w:lineRule="auto"/>
              <w:ind w:left="269" w:hanging="284"/>
              <w:rPr>
                <w:sz w:val="16"/>
              </w:rPr>
            </w:pPr>
            <w:r>
              <w:rPr>
                <w:sz w:val="16"/>
              </w:rPr>
              <w:t>verwerking plaatsvindt op afgeschermde server door aangewezen personen.</w:t>
            </w:r>
          </w:p>
        </w:tc>
      </w:tr>
      <w:tr w:rsidR="00AA44D4" w:rsidRPr="00607D50" w14:paraId="57B1B500" w14:textId="77777777" w:rsidTr="004C06C5">
        <w:tc>
          <w:tcPr>
            <w:tcW w:w="534" w:type="dxa"/>
            <w:tcBorders>
              <w:top w:val="nil"/>
              <w:bottom w:val="single" w:sz="4" w:space="0" w:color="auto"/>
            </w:tcBorders>
          </w:tcPr>
          <w:p w14:paraId="57B1B4FA" w14:textId="77777777" w:rsidR="00AA44D4" w:rsidRPr="00E224A9" w:rsidRDefault="00AA44D4" w:rsidP="004C06C5">
            <w:pPr>
              <w:spacing w:line="240" w:lineRule="auto"/>
              <w:rPr>
                <w:sz w:val="16"/>
                <w:szCs w:val="16"/>
              </w:rPr>
            </w:pPr>
          </w:p>
        </w:tc>
        <w:tc>
          <w:tcPr>
            <w:tcW w:w="2127" w:type="dxa"/>
            <w:tcBorders>
              <w:top w:val="nil"/>
              <w:bottom w:val="single" w:sz="4" w:space="0" w:color="auto"/>
            </w:tcBorders>
          </w:tcPr>
          <w:p w14:paraId="57B1B4FB" w14:textId="77777777" w:rsidR="00AA44D4" w:rsidRPr="00E224A9" w:rsidRDefault="00AA44D4" w:rsidP="004C06C5">
            <w:pPr>
              <w:spacing w:line="240" w:lineRule="auto"/>
              <w:rPr>
                <w:sz w:val="16"/>
                <w:szCs w:val="16"/>
              </w:rPr>
            </w:pPr>
          </w:p>
        </w:tc>
        <w:tc>
          <w:tcPr>
            <w:tcW w:w="2125" w:type="dxa"/>
          </w:tcPr>
          <w:p w14:paraId="57B1B4FC" w14:textId="77777777" w:rsidR="00AA44D4" w:rsidRPr="00A5630E" w:rsidRDefault="00AA44D4" w:rsidP="004C06C5">
            <w:pPr>
              <w:spacing w:line="240" w:lineRule="auto"/>
              <w:rPr>
                <w:sz w:val="16"/>
              </w:rPr>
            </w:pPr>
            <w:r w:rsidRPr="00A5630E">
              <w:rPr>
                <w:sz w:val="16"/>
              </w:rPr>
              <w:t>Identificatie van individu door derde zonder onevenredige inspanning</w:t>
            </w:r>
          </w:p>
        </w:tc>
        <w:tc>
          <w:tcPr>
            <w:tcW w:w="709" w:type="dxa"/>
          </w:tcPr>
          <w:p w14:paraId="57B1B4FD" w14:textId="77777777" w:rsidR="00AA44D4" w:rsidRDefault="00AA44D4" w:rsidP="004C06C5">
            <w:pPr>
              <w:spacing w:line="240" w:lineRule="auto"/>
              <w:rPr>
                <w:sz w:val="16"/>
                <w:szCs w:val="16"/>
              </w:rPr>
            </w:pPr>
            <w:r>
              <w:rPr>
                <w:sz w:val="16"/>
                <w:szCs w:val="16"/>
              </w:rPr>
              <w:t>Zeer klein</w:t>
            </w:r>
          </w:p>
        </w:tc>
        <w:tc>
          <w:tcPr>
            <w:tcW w:w="757" w:type="dxa"/>
          </w:tcPr>
          <w:p w14:paraId="57B1B4FE" w14:textId="77777777" w:rsidR="00AA44D4" w:rsidRDefault="00AA44D4" w:rsidP="004C06C5">
            <w:pPr>
              <w:spacing w:line="240" w:lineRule="auto"/>
              <w:rPr>
                <w:sz w:val="16"/>
                <w:szCs w:val="16"/>
              </w:rPr>
            </w:pPr>
            <w:r>
              <w:rPr>
                <w:sz w:val="16"/>
                <w:szCs w:val="16"/>
              </w:rPr>
              <w:t>Middel</w:t>
            </w:r>
          </w:p>
        </w:tc>
        <w:tc>
          <w:tcPr>
            <w:tcW w:w="3034" w:type="dxa"/>
          </w:tcPr>
          <w:p w14:paraId="57B1B4FF" w14:textId="77777777" w:rsidR="00AA44D4" w:rsidRPr="000F3B71" w:rsidRDefault="00AA44D4" w:rsidP="004C06C5">
            <w:pPr>
              <w:spacing w:line="240" w:lineRule="auto"/>
              <w:rPr>
                <w:sz w:val="16"/>
              </w:rPr>
            </w:pPr>
            <w:r w:rsidRPr="000F3B71">
              <w:rPr>
                <w:sz w:val="16"/>
              </w:rPr>
              <w:t xml:space="preserve">Kubussen worden door DUO via een beveiligde website enkel aan aangewezen personen van betreffende </w:t>
            </w:r>
            <w:r>
              <w:rPr>
                <w:sz w:val="16"/>
              </w:rPr>
              <w:t>sectororganisaties</w:t>
            </w:r>
            <w:r w:rsidRPr="000F3B71">
              <w:rPr>
                <w:sz w:val="16"/>
              </w:rPr>
              <w:t xml:space="preserve"> (met inlogcode) beschikbaar gesteld</w:t>
            </w:r>
            <w:r>
              <w:rPr>
                <w:sz w:val="16"/>
              </w:rPr>
              <w:t xml:space="preserve">, waardoor derden </w:t>
            </w:r>
            <w:r w:rsidRPr="000F3B71">
              <w:rPr>
                <w:sz w:val="16"/>
              </w:rPr>
              <w:t xml:space="preserve">geen toegang </w:t>
            </w:r>
            <w:r>
              <w:rPr>
                <w:sz w:val="16"/>
              </w:rPr>
              <w:t>hebben tot kubussen</w:t>
            </w:r>
            <w:r w:rsidRPr="000F3B71">
              <w:rPr>
                <w:sz w:val="16"/>
              </w:rPr>
              <w:t xml:space="preserve">. </w:t>
            </w:r>
          </w:p>
        </w:tc>
      </w:tr>
      <w:tr w:rsidR="00AA44D4" w:rsidRPr="00607D50" w14:paraId="57B1B507" w14:textId="77777777" w:rsidTr="004C06C5">
        <w:tc>
          <w:tcPr>
            <w:tcW w:w="534" w:type="dxa"/>
            <w:tcBorders>
              <w:bottom w:val="nil"/>
            </w:tcBorders>
          </w:tcPr>
          <w:p w14:paraId="57B1B501" w14:textId="77777777" w:rsidR="00AA44D4" w:rsidRPr="00E224A9" w:rsidRDefault="00AA44D4" w:rsidP="004C06C5">
            <w:pPr>
              <w:spacing w:line="240" w:lineRule="auto"/>
              <w:rPr>
                <w:sz w:val="16"/>
                <w:szCs w:val="16"/>
              </w:rPr>
            </w:pPr>
            <w:r w:rsidRPr="00E224A9">
              <w:rPr>
                <w:sz w:val="16"/>
                <w:szCs w:val="16"/>
              </w:rPr>
              <w:t>4</w:t>
            </w:r>
          </w:p>
        </w:tc>
        <w:tc>
          <w:tcPr>
            <w:tcW w:w="2127" w:type="dxa"/>
            <w:tcBorders>
              <w:bottom w:val="nil"/>
            </w:tcBorders>
          </w:tcPr>
          <w:p w14:paraId="57B1B502" w14:textId="77777777" w:rsidR="00AA44D4" w:rsidRPr="00E224A9" w:rsidRDefault="00AA44D4" w:rsidP="004C06C5">
            <w:pPr>
              <w:spacing w:line="240" w:lineRule="auto"/>
              <w:rPr>
                <w:sz w:val="16"/>
                <w:szCs w:val="16"/>
              </w:rPr>
            </w:pPr>
            <w:r w:rsidRPr="00E224A9">
              <w:rPr>
                <w:sz w:val="16"/>
                <w:szCs w:val="16"/>
              </w:rPr>
              <w:t xml:space="preserve">Verwerken van </w:t>
            </w:r>
            <w:r>
              <w:rPr>
                <w:sz w:val="16"/>
                <w:szCs w:val="16"/>
              </w:rPr>
              <w:t>kubussen</w:t>
            </w:r>
            <w:r w:rsidRPr="00E224A9">
              <w:rPr>
                <w:sz w:val="16"/>
                <w:szCs w:val="16"/>
              </w:rPr>
              <w:t xml:space="preserve"> door sectororganisaties </w:t>
            </w:r>
          </w:p>
        </w:tc>
        <w:tc>
          <w:tcPr>
            <w:tcW w:w="2125" w:type="dxa"/>
          </w:tcPr>
          <w:p w14:paraId="57B1B503" w14:textId="77777777" w:rsidR="00AA44D4" w:rsidRPr="00E224A9" w:rsidRDefault="00AA44D4" w:rsidP="004C06C5">
            <w:pPr>
              <w:spacing w:line="240" w:lineRule="auto"/>
              <w:rPr>
                <w:sz w:val="16"/>
                <w:szCs w:val="16"/>
              </w:rPr>
            </w:pPr>
            <w:r w:rsidRPr="00AA2D1A">
              <w:rPr>
                <w:sz w:val="16"/>
                <w:szCs w:val="16"/>
              </w:rPr>
              <w:t>Identificatie van individu door sectororganisatie zonder onevenredige inspanning</w:t>
            </w:r>
          </w:p>
        </w:tc>
        <w:tc>
          <w:tcPr>
            <w:tcW w:w="709" w:type="dxa"/>
          </w:tcPr>
          <w:p w14:paraId="57B1B504" w14:textId="77777777" w:rsidR="00AA44D4" w:rsidRPr="00E224A9" w:rsidRDefault="00AA44D4" w:rsidP="004C06C5">
            <w:pPr>
              <w:spacing w:line="240" w:lineRule="auto"/>
              <w:rPr>
                <w:sz w:val="16"/>
                <w:szCs w:val="16"/>
              </w:rPr>
            </w:pPr>
            <w:r>
              <w:rPr>
                <w:sz w:val="16"/>
                <w:szCs w:val="16"/>
              </w:rPr>
              <w:t>Zeer klein</w:t>
            </w:r>
          </w:p>
        </w:tc>
        <w:tc>
          <w:tcPr>
            <w:tcW w:w="757" w:type="dxa"/>
          </w:tcPr>
          <w:p w14:paraId="57B1B505" w14:textId="77777777" w:rsidR="00AA44D4" w:rsidRPr="00E224A9" w:rsidRDefault="00AA44D4" w:rsidP="004C06C5">
            <w:pPr>
              <w:spacing w:line="240" w:lineRule="auto"/>
              <w:rPr>
                <w:sz w:val="16"/>
                <w:szCs w:val="16"/>
              </w:rPr>
            </w:pPr>
            <w:r>
              <w:rPr>
                <w:sz w:val="16"/>
                <w:szCs w:val="16"/>
              </w:rPr>
              <w:t>Zeer klein</w:t>
            </w:r>
          </w:p>
        </w:tc>
        <w:tc>
          <w:tcPr>
            <w:tcW w:w="3034" w:type="dxa"/>
          </w:tcPr>
          <w:p w14:paraId="57B1B506" w14:textId="77777777" w:rsidR="00AA44D4" w:rsidRPr="00E32D65" w:rsidRDefault="00AA44D4" w:rsidP="004C06C5">
            <w:pPr>
              <w:spacing w:line="240" w:lineRule="auto"/>
              <w:rPr>
                <w:sz w:val="16"/>
              </w:rPr>
            </w:pPr>
            <w:r w:rsidRPr="0012780F">
              <w:rPr>
                <w:sz w:val="16"/>
              </w:rPr>
              <w:t>Verwerking van gegevens door sectorraad vindt plaats op afgeschermde server door aangewezen personen.</w:t>
            </w:r>
          </w:p>
        </w:tc>
      </w:tr>
      <w:tr w:rsidR="00AA44D4" w:rsidRPr="00607D50" w14:paraId="57B1B50E" w14:textId="77777777" w:rsidTr="004C06C5">
        <w:tc>
          <w:tcPr>
            <w:tcW w:w="534" w:type="dxa"/>
            <w:tcBorders>
              <w:top w:val="nil"/>
            </w:tcBorders>
          </w:tcPr>
          <w:p w14:paraId="57B1B508" w14:textId="77777777" w:rsidR="00AA44D4" w:rsidRPr="00E224A9" w:rsidRDefault="00AA44D4" w:rsidP="004C06C5">
            <w:pPr>
              <w:spacing w:line="240" w:lineRule="auto"/>
              <w:rPr>
                <w:sz w:val="16"/>
                <w:szCs w:val="16"/>
              </w:rPr>
            </w:pPr>
          </w:p>
        </w:tc>
        <w:tc>
          <w:tcPr>
            <w:tcW w:w="2127" w:type="dxa"/>
            <w:tcBorders>
              <w:top w:val="nil"/>
            </w:tcBorders>
          </w:tcPr>
          <w:p w14:paraId="57B1B509" w14:textId="77777777" w:rsidR="00AA44D4" w:rsidRPr="00E224A9" w:rsidRDefault="00AA44D4" w:rsidP="004C06C5">
            <w:pPr>
              <w:spacing w:line="240" w:lineRule="auto"/>
              <w:rPr>
                <w:sz w:val="16"/>
                <w:szCs w:val="16"/>
              </w:rPr>
            </w:pPr>
          </w:p>
        </w:tc>
        <w:tc>
          <w:tcPr>
            <w:tcW w:w="2125" w:type="dxa"/>
          </w:tcPr>
          <w:p w14:paraId="57B1B50A" w14:textId="77777777" w:rsidR="00AA44D4" w:rsidRPr="00AA2D1A" w:rsidRDefault="00AA44D4" w:rsidP="004C06C5">
            <w:pPr>
              <w:spacing w:line="240" w:lineRule="auto"/>
              <w:rPr>
                <w:sz w:val="16"/>
                <w:szCs w:val="16"/>
              </w:rPr>
            </w:pPr>
            <w:r w:rsidRPr="00AA2D1A">
              <w:rPr>
                <w:sz w:val="16"/>
                <w:szCs w:val="16"/>
              </w:rPr>
              <w:t>Identificatie van individu door derde zonder onevenredige inspanning</w:t>
            </w:r>
          </w:p>
        </w:tc>
        <w:tc>
          <w:tcPr>
            <w:tcW w:w="709" w:type="dxa"/>
          </w:tcPr>
          <w:p w14:paraId="57B1B50B" w14:textId="77777777" w:rsidR="00AA44D4" w:rsidRPr="00E224A9" w:rsidRDefault="00AA44D4" w:rsidP="004C06C5">
            <w:pPr>
              <w:spacing w:line="240" w:lineRule="auto"/>
              <w:rPr>
                <w:sz w:val="16"/>
                <w:szCs w:val="16"/>
              </w:rPr>
            </w:pPr>
            <w:r>
              <w:rPr>
                <w:sz w:val="16"/>
                <w:szCs w:val="16"/>
              </w:rPr>
              <w:t>Zeer klein</w:t>
            </w:r>
          </w:p>
        </w:tc>
        <w:tc>
          <w:tcPr>
            <w:tcW w:w="757" w:type="dxa"/>
          </w:tcPr>
          <w:p w14:paraId="57B1B50C" w14:textId="77777777" w:rsidR="00AA44D4" w:rsidRPr="00E224A9" w:rsidRDefault="00AA44D4" w:rsidP="004C06C5">
            <w:pPr>
              <w:spacing w:line="240" w:lineRule="auto"/>
              <w:rPr>
                <w:sz w:val="16"/>
                <w:szCs w:val="16"/>
              </w:rPr>
            </w:pPr>
            <w:r>
              <w:rPr>
                <w:sz w:val="16"/>
                <w:szCs w:val="16"/>
              </w:rPr>
              <w:t>Middel</w:t>
            </w:r>
          </w:p>
        </w:tc>
        <w:tc>
          <w:tcPr>
            <w:tcW w:w="3034" w:type="dxa"/>
          </w:tcPr>
          <w:p w14:paraId="57B1B50D" w14:textId="77777777" w:rsidR="00AA44D4" w:rsidRPr="00A2746A" w:rsidRDefault="00AA44D4" w:rsidP="004C06C5">
            <w:pPr>
              <w:spacing w:line="240" w:lineRule="auto"/>
              <w:rPr>
                <w:sz w:val="16"/>
              </w:rPr>
            </w:pPr>
            <w:r w:rsidRPr="00AA2E89">
              <w:rPr>
                <w:sz w:val="16"/>
              </w:rPr>
              <w:t>Verwerking van gegevens door sectorraad vindt plaats op afgeschermde server door aangewezen personen</w:t>
            </w:r>
            <w:r>
              <w:rPr>
                <w:sz w:val="16"/>
              </w:rPr>
              <w:t xml:space="preserve">, waardoor derden geen toegang hebben tot kubussen. </w:t>
            </w:r>
          </w:p>
        </w:tc>
      </w:tr>
      <w:tr w:rsidR="00AA44D4" w:rsidRPr="00607D50" w14:paraId="57B1B515" w14:textId="77777777" w:rsidTr="004C06C5">
        <w:tc>
          <w:tcPr>
            <w:tcW w:w="534" w:type="dxa"/>
            <w:tcBorders>
              <w:bottom w:val="nil"/>
            </w:tcBorders>
          </w:tcPr>
          <w:p w14:paraId="57B1B50F" w14:textId="77777777" w:rsidR="00AA44D4" w:rsidRPr="00E224A9" w:rsidRDefault="00AA44D4" w:rsidP="004C06C5">
            <w:pPr>
              <w:spacing w:line="240" w:lineRule="auto"/>
              <w:rPr>
                <w:sz w:val="16"/>
                <w:szCs w:val="16"/>
              </w:rPr>
            </w:pPr>
            <w:r w:rsidRPr="00E224A9">
              <w:rPr>
                <w:sz w:val="16"/>
                <w:szCs w:val="16"/>
              </w:rPr>
              <w:t>5</w:t>
            </w:r>
          </w:p>
        </w:tc>
        <w:tc>
          <w:tcPr>
            <w:tcW w:w="2127" w:type="dxa"/>
            <w:tcBorders>
              <w:bottom w:val="nil"/>
            </w:tcBorders>
          </w:tcPr>
          <w:p w14:paraId="57B1B510" w14:textId="77777777" w:rsidR="00AA44D4" w:rsidRPr="00E224A9" w:rsidRDefault="00AA44D4" w:rsidP="007A4EF6">
            <w:pPr>
              <w:spacing w:line="240" w:lineRule="auto"/>
              <w:rPr>
                <w:sz w:val="16"/>
                <w:szCs w:val="16"/>
              </w:rPr>
            </w:pPr>
            <w:r w:rsidRPr="00E224A9">
              <w:rPr>
                <w:sz w:val="16"/>
                <w:szCs w:val="16"/>
              </w:rPr>
              <w:t xml:space="preserve">Openbaar maken van </w:t>
            </w:r>
            <w:r>
              <w:rPr>
                <w:sz w:val="16"/>
                <w:szCs w:val="16"/>
              </w:rPr>
              <w:t xml:space="preserve"> </w:t>
            </w:r>
            <w:r w:rsidR="007A4EF6">
              <w:rPr>
                <w:sz w:val="16"/>
                <w:szCs w:val="16"/>
              </w:rPr>
              <w:t xml:space="preserve">informatieproducten </w:t>
            </w:r>
            <w:r w:rsidRPr="00E224A9">
              <w:rPr>
                <w:sz w:val="16"/>
                <w:szCs w:val="16"/>
              </w:rPr>
              <w:t>door sectororganisaties</w:t>
            </w:r>
          </w:p>
        </w:tc>
        <w:tc>
          <w:tcPr>
            <w:tcW w:w="2125" w:type="dxa"/>
          </w:tcPr>
          <w:p w14:paraId="57B1B511" w14:textId="77777777" w:rsidR="00AA44D4" w:rsidRPr="00E224A9" w:rsidRDefault="00AA44D4" w:rsidP="004C06C5">
            <w:pPr>
              <w:spacing w:line="240" w:lineRule="auto"/>
              <w:rPr>
                <w:sz w:val="16"/>
                <w:szCs w:val="16"/>
              </w:rPr>
            </w:pPr>
            <w:r w:rsidRPr="00AA2D1A">
              <w:rPr>
                <w:sz w:val="16"/>
                <w:szCs w:val="16"/>
              </w:rPr>
              <w:t xml:space="preserve">Identificatie van individu door </w:t>
            </w:r>
            <w:r>
              <w:rPr>
                <w:sz w:val="16"/>
                <w:szCs w:val="16"/>
              </w:rPr>
              <w:t>onderwijsinstelling</w:t>
            </w:r>
            <w:r w:rsidRPr="00AA2D1A">
              <w:rPr>
                <w:sz w:val="16"/>
                <w:szCs w:val="16"/>
              </w:rPr>
              <w:t xml:space="preserve"> zonder onevenredige inspanning</w:t>
            </w:r>
          </w:p>
        </w:tc>
        <w:tc>
          <w:tcPr>
            <w:tcW w:w="709" w:type="dxa"/>
          </w:tcPr>
          <w:p w14:paraId="57B1B512" w14:textId="77777777" w:rsidR="00AA44D4" w:rsidRPr="00E224A9" w:rsidRDefault="00AA44D4" w:rsidP="004C06C5">
            <w:pPr>
              <w:spacing w:line="240" w:lineRule="auto"/>
              <w:rPr>
                <w:sz w:val="16"/>
                <w:szCs w:val="16"/>
              </w:rPr>
            </w:pPr>
            <w:r>
              <w:rPr>
                <w:sz w:val="16"/>
                <w:szCs w:val="16"/>
              </w:rPr>
              <w:t>Zeer klein</w:t>
            </w:r>
          </w:p>
        </w:tc>
        <w:tc>
          <w:tcPr>
            <w:tcW w:w="757" w:type="dxa"/>
          </w:tcPr>
          <w:p w14:paraId="57B1B513" w14:textId="77777777" w:rsidR="00AA44D4" w:rsidRPr="00E224A9" w:rsidRDefault="00AA44D4" w:rsidP="004C06C5">
            <w:pPr>
              <w:spacing w:line="240" w:lineRule="auto"/>
              <w:rPr>
                <w:sz w:val="16"/>
                <w:szCs w:val="16"/>
              </w:rPr>
            </w:pPr>
            <w:r>
              <w:rPr>
                <w:sz w:val="16"/>
                <w:szCs w:val="16"/>
              </w:rPr>
              <w:t>Klein</w:t>
            </w:r>
          </w:p>
        </w:tc>
        <w:tc>
          <w:tcPr>
            <w:tcW w:w="3034" w:type="dxa"/>
          </w:tcPr>
          <w:p w14:paraId="57B1B514" w14:textId="77777777" w:rsidR="00AA44D4" w:rsidRPr="00E030D4" w:rsidRDefault="00AA44D4" w:rsidP="007A4EF6">
            <w:pPr>
              <w:spacing w:line="240" w:lineRule="auto"/>
              <w:rPr>
                <w:sz w:val="16"/>
              </w:rPr>
            </w:pPr>
            <w:r w:rsidRPr="00E030D4">
              <w:rPr>
                <w:sz w:val="16"/>
              </w:rPr>
              <w:t xml:space="preserve">Indien bepaald </w:t>
            </w:r>
            <w:r>
              <w:rPr>
                <w:sz w:val="16"/>
              </w:rPr>
              <w:t>doorstroom</w:t>
            </w:r>
            <w:r w:rsidRPr="00E030D4">
              <w:rPr>
                <w:sz w:val="16"/>
              </w:rPr>
              <w:t>cohort bestaat uit minder dan 5 leer</w:t>
            </w:r>
            <w:r>
              <w:rPr>
                <w:sz w:val="16"/>
              </w:rPr>
              <w:t xml:space="preserve">lingen wordt in het </w:t>
            </w:r>
            <w:r w:rsidR="007A4EF6">
              <w:rPr>
                <w:sz w:val="16"/>
              </w:rPr>
              <w:t xml:space="preserve">informatieproduct </w:t>
            </w:r>
            <w:r>
              <w:rPr>
                <w:sz w:val="16"/>
              </w:rPr>
              <w:t>‘&lt;5’ vermeld.</w:t>
            </w:r>
          </w:p>
        </w:tc>
      </w:tr>
      <w:tr w:rsidR="00AA44D4" w:rsidRPr="00607D50" w14:paraId="57B1B51C" w14:textId="77777777" w:rsidTr="004C06C5">
        <w:tc>
          <w:tcPr>
            <w:tcW w:w="534" w:type="dxa"/>
            <w:tcBorders>
              <w:top w:val="nil"/>
              <w:bottom w:val="single" w:sz="4" w:space="0" w:color="auto"/>
            </w:tcBorders>
          </w:tcPr>
          <w:p w14:paraId="57B1B516" w14:textId="77777777" w:rsidR="00AA44D4" w:rsidRPr="00E224A9" w:rsidRDefault="00AA44D4" w:rsidP="004C06C5">
            <w:pPr>
              <w:spacing w:line="240" w:lineRule="auto"/>
              <w:rPr>
                <w:sz w:val="16"/>
                <w:szCs w:val="16"/>
              </w:rPr>
            </w:pPr>
          </w:p>
        </w:tc>
        <w:tc>
          <w:tcPr>
            <w:tcW w:w="2127" w:type="dxa"/>
            <w:tcBorders>
              <w:top w:val="nil"/>
              <w:bottom w:val="single" w:sz="4" w:space="0" w:color="auto"/>
            </w:tcBorders>
          </w:tcPr>
          <w:p w14:paraId="57B1B517" w14:textId="77777777" w:rsidR="00AA44D4" w:rsidRPr="00E224A9" w:rsidRDefault="00AA44D4" w:rsidP="004C06C5">
            <w:pPr>
              <w:spacing w:line="240" w:lineRule="auto"/>
              <w:rPr>
                <w:sz w:val="16"/>
                <w:szCs w:val="16"/>
              </w:rPr>
            </w:pPr>
          </w:p>
        </w:tc>
        <w:tc>
          <w:tcPr>
            <w:tcW w:w="2125" w:type="dxa"/>
          </w:tcPr>
          <w:p w14:paraId="57B1B518" w14:textId="77777777" w:rsidR="00AA44D4" w:rsidRPr="00AA2D1A" w:rsidRDefault="00AA44D4" w:rsidP="004C06C5">
            <w:pPr>
              <w:spacing w:line="240" w:lineRule="auto"/>
              <w:rPr>
                <w:sz w:val="16"/>
                <w:szCs w:val="16"/>
              </w:rPr>
            </w:pPr>
            <w:r w:rsidRPr="00AA2E89">
              <w:rPr>
                <w:sz w:val="16"/>
                <w:szCs w:val="16"/>
              </w:rPr>
              <w:t>Identificatie van individu door derde zonder</w:t>
            </w:r>
            <w:r>
              <w:rPr>
                <w:sz w:val="16"/>
                <w:szCs w:val="16"/>
              </w:rPr>
              <w:t xml:space="preserve"> onevenredige inspanning</w:t>
            </w:r>
          </w:p>
        </w:tc>
        <w:tc>
          <w:tcPr>
            <w:tcW w:w="709" w:type="dxa"/>
          </w:tcPr>
          <w:p w14:paraId="57B1B519" w14:textId="77777777" w:rsidR="00AA44D4" w:rsidRDefault="00AA44D4" w:rsidP="004C06C5">
            <w:pPr>
              <w:spacing w:line="240" w:lineRule="auto"/>
              <w:rPr>
                <w:sz w:val="16"/>
                <w:szCs w:val="16"/>
              </w:rPr>
            </w:pPr>
            <w:r>
              <w:rPr>
                <w:sz w:val="16"/>
                <w:szCs w:val="16"/>
              </w:rPr>
              <w:t>Zeer klein</w:t>
            </w:r>
          </w:p>
        </w:tc>
        <w:tc>
          <w:tcPr>
            <w:tcW w:w="757" w:type="dxa"/>
          </w:tcPr>
          <w:p w14:paraId="57B1B51A" w14:textId="77777777" w:rsidR="00AA44D4" w:rsidRDefault="00AA44D4" w:rsidP="004C06C5">
            <w:pPr>
              <w:spacing w:line="240" w:lineRule="auto"/>
              <w:rPr>
                <w:sz w:val="16"/>
                <w:szCs w:val="16"/>
              </w:rPr>
            </w:pPr>
            <w:r>
              <w:rPr>
                <w:sz w:val="16"/>
                <w:szCs w:val="16"/>
              </w:rPr>
              <w:t>Middel</w:t>
            </w:r>
          </w:p>
        </w:tc>
        <w:tc>
          <w:tcPr>
            <w:tcW w:w="3034" w:type="dxa"/>
          </w:tcPr>
          <w:p w14:paraId="57B1B51B" w14:textId="77777777" w:rsidR="00AA44D4" w:rsidRPr="00E030D4" w:rsidRDefault="00AA44D4" w:rsidP="007A4EF6">
            <w:pPr>
              <w:spacing w:line="240" w:lineRule="auto"/>
              <w:rPr>
                <w:sz w:val="16"/>
              </w:rPr>
            </w:pPr>
            <w:r w:rsidRPr="00142000">
              <w:rPr>
                <w:sz w:val="16"/>
              </w:rPr>
              <w:t xml:space="preserve">Indien bepaald doorstroomcohort bestaat uit minder dan 5 leerlingen wordt in het </w:t>
            </w:r>
            <w:r w:rsidR="007A4EF6">
              <w:rPr>
                <w:sz w:val="16"/>
              </w:rPr>
              <w:t>informatieproduct</w:t>
            </w:r>
            <w:r w:rsidR="007A4EF6" w:rsidRPr="00142000">
              <w:rPr>
                <w:sz w:val="16"/>
              </w:rPr>
              <w:t xml:space="preserve"> </w:t>
            </w:r>
            <w:r w:rsidRPr="00142000">
              <w:rPr>
                <w:sz w:val="16"/>
              </w:rPr>
              <w:t>‘&lt;5’ vermeld.</w:t>
            </w:r>
          </w:p>
        </w:tc>
      </w:tr>
      <w:tr w:rsidR="00AA44D4" w:rsidRPr="00607D50" w14:paraId="57B1B524" w14:textId="77777777" w:rsidTr="004C06C5">
        <w:tc>
          <w:tcPr>
            <w:tcW w:w="534" w:type="dxa"/>
            <w:tcBorders>
              <w:bottom w:val="nil"/>
            </w:tcBorders>
          </w:tcPr>
          <w:p w14:paraId="57B1B51D" w14:textId="77777777" w:rsidR="00AA44D4" w:rsidRPr="00E224A9" w:rsidRDefault="00AA44D4" w:rsidP="004C06C5">
            <w:pPr>
              <w:spacing w:line="240" w:lineRule="auto"/>
              <w:rPr>
                <w:sz w:val="16"/>
                <w:szCs w:val="16"/>
              </w:rPr>
            </w:pPr>
            <w:r w:rsidRPr="00E224A9">
              <w:rPr>
                <w:sz w:val="16"/>
                <w:szCs w:val="16"/>
              </w:rPr>
              <w:t>6</w:t>
            </w:r>
          </w:p>
        </w:tc>
        <w:tc>
          <w:tcPr>
            <w:tcW w:w="2127" w:type="dxa"/>
            <w:tcBorders>
              <w:bottom w:val="nil"/>
            </w:tcBorders>
          </w:tcPr>
          <w:p w14:paraId="57B1B51E" w14:textId="77777777" w:rsidR="00AA44D4" w:rsidRPr="00E224A9" w:rsidRDefault="00AA44D4" w:rsidP="007A4EF6">
            <w:pPr>
              <w:spacing w:line="240" w:lineRule="auto"/>
              <w:rPr>
                <w:sz w:val="16"/>
                <w:szCs w:val="16"/>
              </w:rPr>
            </w:pPr>
            <w:r w:rsidRPr="00E224A9">
              <w:rPr>
                <w:sz w:val="16"/>
                <w:szCs w:val="16"/>
              </w:rPr>
              <w:t>Levering</w:t>
            </w:r>
            <w:r>
              <w:rPr>
                <w:sz w:val="16"/>
                <w:szCs w:val="16"/>
              </w:rPr>
              <w:t xml:space="preserve">/ontsluiting </w:t>
            </w:r>
            <w:r w:rsidRPr="00E224A9">
              <w:rPr>
                <w:sz w:val="16"/>
                <w:szCs w:val="16"/>
              </w:rPr>
              <w:t xml:space="preserve">van </w:t>
            </w:r>
            <w:r>
              <w:rPr>
                <w:sz w:val="16"/>
                <w:szCs w:val="16"/>
              </w:rPr>
              <w:t xml:space="preserve">niet openbare </w:t>
            </w:r>
            <w:r w:rsidR="007A4EF6">
              <w:rPr>
                <w:sz w:val="16"/>
                <w:szCs w:val="16"/>
              </w:rPr>
              <w:t>informatieproducten</w:t>
            </w:r>
            <w:r w:rsidRPr="00E224A9">
              <w:rPr>
                <w:sz w:val="16"/>
                <w:szCs w:val="16"/>
              </w:rPr>
              <w:t xml:space="preserve"> door sectororganisaties aan</w:t>
            </w:r>
            <w:r>
              <w:rPr>
                <w:sz w:val="16"/>
                <w:szCs w:val="16"/>
              </w:rPr>
              <w:t>/voor</w:t>
            </w:r>
            <w:r w:rsidRPr="00E224A9">
              <w:rPr>
                <w:sz w:val="16"/>
                <w:szCs w:val="16"/>
              </w:rPr>
              <w:t xml:space="preserve"> onderwijsinstellingen</w:t>
            </w:r>
          </w:p>
        </w:tc>
        <w:tc>
          <w:tcPr>
            <w:tcW w:w="2125" w:type="dxa"/>
          </w:tcPr>
          <w:p w14:paraId="57B1B51F" w14:textId="77777777" w:rsidR="00AA44D4" w:rsidRPr="00E224A9" w:rsidRDefault="00AA44D4" w:rsidP="004C06C5">
            <w:pPr>
              <w:spacing w:line="240" w:lineRule="auto"/>
              <w:rPr>
                <w:sz w:val="16"/>
                <w:szCs w:val="16"/>
              </w:rPr>
            </w:pPr>
            <w:r w:rsidRPr="00E25933">
              <w:rPr>
                <w:sz w:val="16"/>
                <w:szCs w:val="16"/>
              </w:rPr>
              <w:t xml:space="preserve">Identificatie van individu door </w:t>
            </w:r>
            <w:r>
              <w:rPr>
                <w:sz w:val="16"/>
                <w:szCs w:val="16"/>
              </w:rPr>
              <w:t>onderwijsinstelling</w:t>
            </w:r>
            <w:r w:rsidRPr="00E25933">
              <w:rPr>
                <w:sz w:val="16"/>
                <w:szCs w:val="16"/>
              </w:rPr>
              <w:t xml:space="preserve"> zonder onevenredige inspanning</w:t>
            </w:r>
          </w:p>
        </w:tc>
        <w:tc>
          <w:tcPr>
            <w:tcW w:w="709" w:type="dxa"/>
          </w:tcPr>
          <w:p w14:paraId="57B1B520" w14:textId="77777777" w:rsidR="00AA44D4" w:rsidRPr="00E224A9" w:rsidRDefault="00AA44D4" w:rsidP="004C06C5">
            <w:pPr>
              <w:spacing w:line="240" w:lineRule="auto"/>
              <w:rPr>
                <w:sz w:val="16"/>
                <w:szCs w:val="16"/>
              </w:rPr>
            </w:pPr>
            <w:r>
              <w:rPr>
                <w:sz w:val="16"/>
                <w:szCs w:val="16"/>
              </w:rPr>
              <w:t>Groot</w:t>
            </w:r>
          </w:p>
        </w:tc>
        <w:tc>
          <w:tcPr>
            <w:tcW w:w="757" w:type="dxa"/>
          </w:tcPr>
          <w:p w14:paraId="57B1B521" w14:textId="77777777" w:rsidR="00AA44D4" w:rsidRPr="00E224A9" w:rsidRDefault="00AA44D4" w:rsidP="004C06C5">
            <w:pPr>
              <w:spacing w:line="240" w:lineRule="auto"/>
              <w:rPr>
                <w:sz w:val="16"/>
                <w:szCs w:val="16"/>
              </w:rPr>
            </w:pPr>
            <w:r>
              <w:rPr>
                <w:sz w:val="16"/>
                <w:szCs w:val="16"/>
              </w:rPr>
              <w:t>Klein</w:t>
            </w:r>
          </w:p>
        </w:tc>
        <w:tc>
          <w:tcPr>
            <w:tcW w:w="3034" w:type="dxa"/>
          </w:tcPr>
          <w:p w14:paraId="57B1B522" w14:textId="77777777" w:rsidR="00AA44D4" w:rsidRDefault="00AA44D4" w:rsidP="00AA44D4">
            <w:pPr>
              <w:pStyle w:val="Lijstalinea"/>
              <w:numPr>
                <w:ilvl w:val="0"/>
                <w:numId w:val="17"/>
              </w:numPr>
              <w:spacing w:line="240" w:lineRule="auto"/>
              <w:ind w:left="269" w:hanging="269"/>
              <w:rPr>
                <w:sz w:val="16"/>
              </w:rPr>
            </w:pPr>
          </w:p>
          <w:p w14:paraId="57B1B523" w14:textId="77777777" w:rsidR="007A4EF6" w:rsidRPr="007A4EF6" w:rsidRDefault="007A4EF6" w:rsidP="007A4EF6">
            <w:pPr>
              <w:spacing w:line="240" w:lineRule="auto"/>
              <w:rPr>
                <w:sz w:val="16"/>
              </w:rPr>
            </w:pPr>
            <w:r w:rsidRPr="007A4EF6">
              <w:rPr>
                <w:sz w:val="16"/>
              </w:rPr>
              <w:t>Indien bepaald doorstroomcohort bestaat uit minder dan 5 leerlingen wordt in het informatieproduct ‘&lt;5’ vermeld.</w:t>
            </w:r>
          </w:p>
        </w:tc>
      </w:tr>
      <w:tr w:rsidR="00AA44D4" w:rsidRPr="00607D50" w14:paraId="57B1B52C" w14:textId="77777777" w:rsidTr="004C06C5">
        <w:tc>
          <w:tcPr>
            <w:tcW w:w="534" w:type="dxa"/>
            <w:tcBorders>
              <w:top w:val="nil"/>
              <w:bottom w:val="single" w:sz="4" w:space="0" w:color="auto"/>
            </w:tcBorders>
          </w:tcPr>
          <w:p w14:paraId="57B1B525" w14:textId="77777777" w:rsidR="00AA44D4" w:rsidRPr="00E224A9" w:rsidRDefault="00AA44D4" w:rsidP="004C06C5">
            <w:pPr>
              <w:spacing w:line="240" w:lineRule="auto"/>
              <w:rPr>
                <w:sz w:val="16"/>
                <w:szCs w:val="16"/>
              </w:rPr>
            </w:pPr>
          </w:p>
        </w:tc>
        <w:tc>
          <w:tcPr>
            <w:tcW w:w="2127" w:type="dxa"/>
            <w:tcBorders>
              <w:top w:val="nil"/>
              <w:bottom w:val="single" w:sz="4" w:space="0" w:color="auto"/>
            </w:tcBorders>
          </w:tcPr>
          <w:p w14:paraId="57B1B526" w14:textId="77777777" w:rsidR="00AA44D4" w:rsidRPr="00E224A9" w:rsidRDefault="00AA44D4" w:rsidP="004C06C5">
            <w:pPr>
              <w:spacing w:line="240" w:lineRule="auto"/>
              <w:rPr>
                <w:sz w:val="16"/>
                <w:szCs w:val="16"/>
              </w:rPr>
            </w:pPr>
          </w:p>
        </w:tc>
        <w:tc>
          <w:tcPr>
            <w:tcW w:w="2125" w:type="dxa"/>
          </w:tcPr>
          <w:p w14:paraId="57B1B527" w14:textId="77777777" w:rsidR="00AA44D4" w:rsidRPr="00E224A9" w:rsidRDefault="00AA44D4" w:rsidP="004C06C5">
            <w:pPr>
              <w:spacing w:line="240" w:lineRule="auto"/>
              <w:rPr>
                <w:sz w:val="16"/>
                <w:szCs w:val="16"/>
              </w:rPr>
            </w:pPr>
            <w:r w:rsidRPr="00E25933">
              <w:rPr>
                <w:sz w:val="16"/>
                <w:szCs w:val="16"/>
              </w:rPr>
              <w:t>Identificatie van individu door derde zonder onevenredige inspanning</w:t>
            </w:r>
          </w:p>
        </w:tc>
        <w:tc>
          <w:tcPr>
            <w:tcW w:w="709" w:type="dxa"/>
          </w:tcPr>
          <w:p w14:paraId="57B1B528" w14:textId="77777777" w:rsidR="00AA44D4" w:rsidRPr="00E224A9" w:rsidRDefault="00AA44D4" w:rsidP="004C06C5">
            <w:pPr>
              <w:spacing w:line="240" w:lineRule="auto"/>
              <w:rPr>
                <w:sz w:val="16"/>
                <w:szCs w:val="16"/>
              </w:rPr>
            </w:pPr>
            <w:r>
              <w:rPr>
                <w:sz w:val="16"/>
                <w:szCs w:val="16"/>
              </w:rPr>
              <w:t>Zeer klein</w:t>
            </w:r>
          </w:p>
        </w:tc>
        <w:tc>
          <w:tcPr>
            <w:tcW w:w="757" w:type="dxa"/>
          </w:tcPr>
          <w:p w14:paraId="57B1B529" w14:textId="77777777" w:rsidR="00AA44D4" w:rsidRPr="00E224A9" w:rsidRDefault="00AA44D4" w:rsidP="004C06C5">
            <w:pPr>
              <w:spacing w:line="240" w:lineRule="auto"/>
              <w:rPr>
                <w:sz w:val="16"/>
                <w:szCs w:val="16"/>
              </w:rPr>
            </w:pPr>
            <w:r>
              <w:rPr>
                <w:sz w:val="16"/>
                <w:szCs w:val="16"/>
              </w:rPr>
              <w:t>Middel</w:t>
            </w:r>
          </w:p>
        </w:tc>
        <w:tc>
          <w:tcPr>
            <w:tcW w:w="3034" w:type="dxa"/>
          </w:tcPr>
          <w:p w14:paraId="57B1B52A" w14:textId="77777777" w:rsidR="00AA44D4" w:rsidRDefault="00AA44D4" w:rsidP="004C06C5">
            <w:pPr>
              <w:spacing w:line="240" w:lineRule="auto"/>
              <w:rPr>
                <w:sz w:val="16"/>
                <w:szCs w:val="16"/>
              </w:rPr>
            </w:pPr>
          </w:p>
          <w:p w14:paraId="57B1B52B" w14:textId="77777777" w:rsidR="007A4EF6" w:rsidRPr="00E224A9" w:rsidRDefault="007A4EF6" w:rsidP="004C06C5">
            <w:pPr>
              <w:spacing w:line="240" w:lineRule="auto"/>
              <w:rPr>
                <w:sz w:val="16"/>
                <w:szCs w:val="16"/>
              </w:rPr>
            </w:pPr>
            <w:r w:rsidRPr="007A4EF6">
              <w:rPr>
                <w:sz w:val="16"/>
                <w:szCs w:val="16"/>
              </w:rPr>
              <w:t>Indien bepaald doorstroomcohort bestaat uit minder dan 5 leerlingen wordt in het informatieproduct ‘&lt;5’ vermeld.</w:t>
            </w:r>
          </w:p>
        </w:tc>
      </w:tr>
    </w:tbl>
    <w:p w14:paraId="57B1B52D" w14:textId="77777777" w:rsidR="00AA44D4" w:rsidRDefault="00AA44D4" w:rsidP="00AA44D4">
      <w:r>
        <w:br w:type="page"/>
      </w:r>
    </w:p>
    <w:tbl>
      <w:tblPr>
        <w:tblStyle w:val="Tabelraster"/>
        <w:tblW w:w="0" w:type="auto"/>
        <w:tblLayout w:type="fixed"/>
        <w:tblLook w:val="04A0" w:firstRow="1" w:lastRow="0" w:firstColumn="1" w:lastColumn="0" w:noHBand="0" w:noVBand="1"/>
      </w:tblPr>
      <w:tblGrid>
        <w:gridCol w:w="534"/>
        <w:gridCol w:w="2127"/>
        <w:gridCol w:w="2125"/>
        <w:gridCol w:w="709"/>
        <w:gridCol w:w="757"/>
        <w:gridCol w:w="3034"/>
      </w:tblGrid>
      <w:tr w:rsidR="00AA44D4" w:rsidRPr="00607D50" w14:paraId="57B1B537" w14:textId="77777777" w:rsidTr="004C06C5">
        <w:tc>
          <w:tcPr>
            <w:tcW w:w="534" w:type="dxa"/>
            <w:tcBorders>
              <w:bottom w:val="nil"/>
            </w:tcBorders>
          </w:tcPr>
          <w:p w14:paraId="57B1B52E" w14:textId="77777777" w:rsidR="00AA44D4" w:rsidRPr="00E224A9" w:rsidRDefault="00AA44D4" w:rsidP="004C06C5">
            <w:pPr>
              <w:spacing w:line="240" w:lineRule="auto"/>
              <w:rPr>
                <w:sz w:val="16"/>
                <w:szCs w:val="16"/>
              </w:rPr>
            </w:pPr>
            <w:r w:rsidRPr="00E224A9">
              <w:rPr>
                <w:sz w:val="16"/>
                <w:szCs w:val="16"/>
              </w:rPr>
              <w:lastRenderedPageBreak/>
              <w:t>7</w:t>
            </w:r>
          </w:p>
        </w:tc>
        <w:tc>
          <w:tcPr>
            <w:tcW w:w="2127" w:type="dxa"/>
            <w:tcBorders>
              <w:bottom w:val="nil"/>
            </w:tcBorders>
          </w:tcPr>
          <w:p w14:paraId="57B1B52F" w14:textId="77777777" w:rsidR="00AA44D4" w:rsidRPr="00E224A9" w:rsidRDefault="00AA44D4" w:rsidP="004C06C5">
            <w:pPr>
              <w:spacing w:line="240" w:lineRule="auto"/>
              <w:rPr>
                <w:sz w:val="16"/>
                <w:szCs w:val="16"/>
              </w:rPr>
            </w:pPr>
            <w:r>
              <w:rPr>
                <w:sz w:val="16"/>
                <w:szCs w:val="16"/>
              </w:rPr>
              <w:t>Uitbesteding en l</w:t>
            </w:r>
            <w:r w:rsidRPr="00E224A9">
              <w:rPr>
                <w:sz w:val="16"/>
                <w:szCs w:val="16"/>
              </w:rPr>
              <w:t xml:space="preserve">evering van </w:t>
            </w:r>
            <w:r>
              <w:rPr>
                <w:sz w:val="16"/>
                <w:szCs w:val="16"/>
              </w:rPr>
              <w:t>kubussen</w:t>
            </w:r>
            <w:r w:rsidRPr="00E224A9">
              <w:rPr>
                <w:sz w:val="16"/>
                <w:szCs w:val="16"/>
              </w:rPr>
              <w:t xml:space="preserve"> door sectororganisatie aan </w:t>
            </w:r>
            <w:r>
              <w:rPr>
                <w:sz w:val="16"/>
                <w:szCs w:val="16"/>
              </w:rPr>
              <w:t>b</w:t>
            </w:r>
            <w:r w:rsidRPr="00E224A9">
              <w:rPr>
                <w:sz w:val="16"/>
                <w:szCs w:val="16"/>
              </w:rPr>
              <w:t xml:space="preserve">ewerker </w:t>
            </w:r>
          </w:p>
        </w:tc>
        <w:tc>
          <w:tcPr>
            <w:tcW w:w="2125" w:type="dxa"/>
          </w:tcPr>
          <w:p w14:paraId="57B1B530" w14:textId="77777777" w:rsidR="00AA44D4" w:rsidRPr="00E224A9" w:rsidRDefault="00AA44D4" w:rsidP="004C06C5">
            <w:pPr>
              <w:spacing w:line="240" w:lineRule="auto"/>
              <w:rPr>
                <w:sz w:val="16"/>
                <w:szCs w:val="16"/>
              </w:rPr>
            </w:pPr>
            <w:r w:rsidRPr="00FC7D50">
              <w:rPr>
                <w:sz w:val="16"/>
                <w:szCs w:val="16"/>
              </w:rPr>
              <w:t xml:space="preserve">Identificatie van individu door </w:t>
            </w:r>
            <w:r>
              <w:rPr>
                <w:sz w:val="16"/>
                <w:szCs w:val="16"/>
              </w:rPr>
              <w:t>verwerker</w:t>
            </w:r>
            <w:r w:rsidRPr="00FC7D50">
              <w:rPr>
                <w:sz w:val="16"/>
                <w:szCs w:val="16"/>
              </w:rPr>
              <w:t xml:space="preserve"> zonder onevenredige inspanning</w:t>
            </w:r>
          </w:p>
        </w:tc>
        <w:tc>
          <w:tcPr>
            <w:tcW w:w="709" w:type="dxa"/>
          </w:tcPr>
          <w:p w14:paraId="57B1B531" w14:textId="77777777" w:rsidR="00AA44D4" w:rsidRPr="00E224A9" w:rsidRDefault="00AA44D4" w:rsidP="004C06C5">
            <w:pPr>
              <w:spacing w:line="240" w:lineRule="auto"/>
              <w:rPr>
                <w:sz w:val="16"/>
                <w:szCs w:val="16"/>
              </w:rPr>
            </w:pPr>
            <w:r>
              <w:rPr>
                <w:sz w:val="16"/>
                <w:szCs w:val="16"/>
              </w:rPr>
              <w:t>Klein</w:t>
            </w:r>
          </w:p>
        </w:tc>
        <w:tc>
          <w:tcPr>
            <w:tcW w:w="757" w:type="dxa"/>
          </w:tcPr>
          <w:p w14:paraId="57B1B532" w14:textId="77777777" w:rsidR="00AA44D4" w:rsidRPr="00E224A9" w:rsidRDefault="00AA44D4" w:rsidP="004C06C5">
            <w:pPr>
              <w:spacing w:line="240" w:lineRule="auto"/>
              <w:rPr>
                <w:sz w:val="16"/>
                <w:szCs w:val="16"/>
              </w:rPr>
            </w:pPr>
            <w:r>
              <w:rPr>
                <w:sz w:val="16"/>
                <w:szCs w:val="16"/>
              </w:rPr>
              <w:t>Klein</w:t>
            </w:r>
          </w:p>
        </w:tc>
        <w:tc>
          <w:tcPr>
            <w:tcW w:w="3034" w:type="dxa"/>
          </w:tcPr>
          <w:p w14:paraId="57B1B533" w14:textId="77777777" w:rsidR="00AA44D4" w:rsidRDefault="00AA44D4" w:rsidP="004C06C5">
            <w:pPr>
              <w:spacing w:line="240" w:lineRule="auto"/>
              <w:rPr>
                <w:sz w:val="16"/>
                <w:szCs w:val="16"/>
              </w:rPr>
            </w:pPr>
            <w:r>
              <w:rPr>
                <w:sz w:val="16"/>
                <w:szCs w:val="16"/>
              </w:rPr>
              <w:t>Sectororganisatie sluit met bewerker overeenkomst met o.a. de volgende voorwaarden:</w:t>
            </w:r>
          </w:p>
          <w:p w14:paraId="57B1B534" w14:textId="77777777" w:rsidR="00AA44D4" w:rsidRDefault="00AA44D4" w:rsidP="004C06C5">
            <w:pPr>
              <w:spacing w:line="240" w:lineRule="auto"/>
              <w:rPr>
                <w:sz w:val="16"/>
                <w:szCs w:val="16"/>
              </w:rPr>
            </w:pPr>
            <w:r>
              <w:rPr>
                <w:sz w:val="16"/>
                <w:szCs w:val="16"/>
              </w:rPr>
              <w:t>Kubussen:</w:t>
            </w:r>
          </w:p>
          <w:p w14:paraId="57B1B535" w14:textId="77777777" w:rsidR="00AA44D4" w:rsidRPr="00EB7CDD" w:rsidRDefault="00AA44D4" w:rsidP="00AA44D4">
            <w:pPr>
              <w:pStyle w:val="Lijstalinea"/>
              <w:numPr>
                <w:ilvl w:val="0"/>
                <w:numId w:val="17"/>
              </w:numPr>
              <w:spacing w:line="240" w:lineRule="auto"/>
              <w:ind w:left="269" w:hanging="269"/>
              <w:rPr>
                <w:sz w:val="16"/>
              </w:rPr>
            </w:pPr>
            <w:r>
              <w:rPr>
                <w:sz w:val="16"/>
              </w:rPr>
              <w:t xml:space="preserve">worden </w:t>
            </w:r>
            <w:r w:rsidRPr="00EB7CDD">
              <w:rPr>
                <w:sz w:val="16"/>
              </w:rPr>
              <w:t>enkel voor het aangegeven doel verwerkt.</w:t>
            </w:r>
          </w:p>
          <w:p w14:paraId="57B1B536" w14:textId="77777777" w:rsidR="00AA44D4" w:rsidRPr="00B77328" w:rsidRDefault="00AA44D4" w:rsidP="00B77328">
            <w:pPr>
              <w:pStyle w:val="Lijstalinea"/>
              <w:numPr>
                <w:ilvl w:val="0"/>
                <w:numId w:val="17"/>
              </w:numPr>
              <w:spacing w:line="240" w:lineRule="auto"/>
              <w:ind w:left="269" w:hanging="269"/>
              <w:rPr>
                <w:sz w:val="16"/>
              </w:rPr>
            </w:pPr>
            <w:r>
              <w:rPr>
                <w:sz w:val="16"/>
              </w:rPr>
              <w:t>v</w:t>
            </w:r>
            <w:r w:rsidRPr="00EB7CDD">
              <w:rPr>
                <w:sz w:val="16"/>
              </w:rPr>
              <w:t xml:space="preserve">erwerking vindt </w:t>
            </w:r>
            <w:r>
              <w:rPr>
                <w:sz w:val="16"/>
              </w:rPr>
              <w:t xml:space="preserve">plaats </w:t>
            </w:r>
            <w:r w:rsidRPr="00EB7CDD">
              <w:rPr>
                <w:sz w:val="16"/>
              </w:rPr>
              <w:t>op afgeschermde server door aangewezen personen</w:t>
            </w:r>
          </w:p>
        </w:tc>
      </w:tr>
      <w:tr w:rsidR="00AA44D4" w:rsidRPr="00607D50" w14:paraId="57B1B53E" w14:textId="77777777" w:rsidTr="004C06C5">
        <w:tc>
          <w:tcPr>
            <w:tcW w:w="534" w:type="dxa"/>
            <w:tcBorders>
              <w:top w:val="nil"/>
              <w:bottom w:val="single" w:sz="4" w:space="0" w:color="auto"/>
            </w:tcBorders>
          </w:tcPr>
          <w:p w14:paraId="57B1B538" w14:textId="77777777" w:rsidR="00AA44D4" w:rsidRPr="00E224A9" w:rsidRDefault="00AA44D4" w:rsidP="004C06C5">
            <w:pPr>
              <w:spacing w:line="240" w:lineRule="auto"/>
              <w:rPr>
                <w:sz w:val="16"/>
                <w:szCs w:val="16"/>
              </w:rPr>
            </w:pPr>
          </w:p>
        </w:tc>
        <w:tc>
          <w:tcPr>
            <w:tcW w:w="2127" w:type="dxa"/>
            <w:tcBorders>
              <w:top w:val="nil"/>
              <w:bottom w:val="single" w:sz="4" w:space="0" w:color="auto"/>
            </w:tcBorders>
          </w:tcPr>
          <w:p w14:paraId="57B1B539" w14:textId="77777777" w:rsidR="00AA44D4" w:rsidRPr="00E224A9" w:rsidRDefault="00AA44D4" w:rsidP="004C06C5">
            <w:pPr>
              <w:spacing w:line="240" w:lineRule="auto"/>
              <w:rPr>
                <w:sz w:val="16"/>
                <w:szCs w:val="16"/>
              </w:rPr>
            </w:pPr>
          </w:p>
        </w:tc>
        <w:tc>
          <w:tcPr>
            <w:tcW w:w="2125" w:type="dxa"/>
          </w:tcPr>
          <w:p w14:paraId="57B1B53A" w14:textId="77777777" w:rsidR="00AA44D4" w:rsidRPr="00FC7D50" w:rsidRDefault="00AA44D4" w:rsidP="004C06C5">
            <w:pPr>
              <w:spacing w:line="240" w:lineRule="auto"/>
              <w:rPr>
                <w:sz w:val="16"/>
                <w:szCs w:val="16"/>
              </w:rPr>
            </w:pPr>
            <w:r w:rsidRPr="00DB2D6B">
              <w:rPr>
                <w:sz w:val="16"/>
                <w:szCs w:val="16"/>
              </w:rPr>
              <w:t>Identificatie van individu door derde zonder onevenredige inspanning</w:t>
            </w:r>
          </w:p>
        </w:tc>
        <w:tc>
          <w:tcPr>
            <w:tcW w:w="709" w:type="dxa"/>
          </w:tcPr>
          <w:p w14:paraId="57B1B53B" w14:textId="77777777" w:rsidR="00AA44D4" w:rsidRPr="00E224A9" w:rsidRDefault="00AA44D4" w:rsidP="004C06C5">
            <w:pPr>
              <w:spacing w:line="240" w:lineRule="auto"/>
              <w:rPr>
                <w:sz w:val="16"/>
                <w:szCs w:val="16"/>
              </w:rPr>
            </w:pPr>
            <w:r>
              <w:rPr>
                <w:sz w:val="16"/>
                <w:szCs w:val="16"/>
              </w:rPr>
              <w:t>Zeer klein</w:t>
            </w:r>
          </w:p>
        </w:tc>
        <w:tc>
          <w:tcPr>
            <w:tcW w:w="757" w:type="dxa"/>
          </w:tcPr>
          <w:p w14:paraId="57B1B53C" w14:textId="77777777" w:rsidR="00AA44D4" w:rsidRPr="00E224A9" w:rsidRDefault="00AA44D4" w:rsidP="004C06C5">
            <w:pPr>
              <w:spacing w:line="240" w:lineRule="auto"/>
              <w:rPr>
                <w:sz w:val="16"/>
                <w:szCs w:val="16"/>
              </w:rPr>
            </w:pPr>
            <w:r>
              <w:rPr>
                <w:sz w:val="16"/>
                <w:szCs w:val="16"/>
              </w:rPr>
              <w:t>Middel</w:t>
            </w:r>
          </w:p>
        </w:tc>
        <w:tc>
          <w:tcPr>
            <w:tcW w:w="3034" w:type="dxa"/>
          </w:tcPr>
          <w:p w14:paraId="57B1B53D" w14:textId="77777777" w:rsidR="00AA44D4" w:rsidRPr="00E224A9" w:rsidRDefault="00AA44D4" w:rsidP="004C06C5">
            <w:pPr>
              <w:spacing w:line="240" w:lineRule="auto"/>
              <w:rPr>
                <w:sz w:val="16"/>
                <w:szCs w:val="16"/>
              </w:rPr>
            </w:pPr>
            <w:r w:rsidRPr="004B383C">
              <w:rPr>
                <w:sz w:val="16"/>
                <w:szCs w:val="16"/>
              </w:rPr>
              <w:t>Kubussen worden door sectororganisatie via een beveiligde w</w:t>
            </w:r>
            <w:r>
              <w:rPr>
                <w:sz w:val="16"/>
                <w:szCs w:val="16"/>
              </w:rPr>
              <w:t xml:space="preserve">ijze </w:t>
            </w:r>
            <w:r w:rsidRPr="004B383C">
              <w:rPr>
                <w:sz w:val="16"/>
                <w:szCs w:val="16"/>
              </w:rPr>
              <w:t xml:space="preserve">enkel aan aangewezen personen van betreffende </w:t>
            </w:r>
            <w:r>
              <w:rPr>
                <w:sz w:val="16"/>
                <w:szCs w:val="16"/>
              </w:rPr>
              <w:t>bewerker</w:t>
            </w:r>
            <w:r w:rsidRPr="004B383C">
              <w:rPr>
                <w:sz w:val="16"/>
                <w:szCs w:val="16"/>
              </w:rPr>
              <w:t xml:space="preserve"> beschikbaar gesteld. (Derden hebben zo geen toegang tot kubussen).</w:t>
            </w:r>
          </w:p>
        </w:tc>
      </w:tr>
      <w:tr w:rsidR="00AA44D4" w:rsidRPr="00607D50" w14:paraId="57B1B545" w14:textId="77777777" w:rsidTr="004C06C5">
        <w:tc>
          <w:tcPr>
            <w:tcW w:w="534" w:type="dxa"/>
            <w:tcBorders>
              <w:bottom w:val="nil"/>
            </w:tcBorders>
          </w:tcPr>
          <w:p w14:paraId="57B1B53F" w14:textId="77777777" w:rsidR="00AA44D4" w:rsidRPr="00E224A9" w:rsidRDefault="00AA44D4" w:rsidP="004C06C5">
            <w:pPr>
              <w:spacing w:line="240" w:lineRule="auto"/>
              <w:rPr>
                <w:sz w:val="16"/>
                <w:szCs w:val="16"/>
              </w:rPr>
            </w:pPr>
            <w:r>
              <w:rPr>
                <w:sz w:val="16"/>
                <w:szCs w:val="16"/>
              </w:rPr>
              <w:t>8</w:t>
            </w:r>
          </w:p>
        </w:tc>
        <w:tc>
          <w:tcPr>
            <w:tcW w:w="2127" w:type="dxa"/>
            <w:tcBorders>
              <w:bottom w:val="nil"/>
            </w:tcBorders>
          </w:tcPr>
          <w:p w14:paraId="57B1B540" w14:textId="77777777" w:rsidR="00AA44D4" w:rsidRPr="00E224A9" w:rsidRDefault="00AA44D4" w:rsidP="00A927E1">
            <w:pPr>
              <w:spacing w:line="240" w:lineRule="auto"/>
              <w:rPr>
                <w:sz w:val="16"/>
                <w:szCs w:val="16"/>
              </w:rPr>
            </w:pPr>
            <w:r>
              <w:rPr>
                <w:sz w:val="16"/>
                <w:szCs w:val="16"/>
              </w:rPr>
              <w:t xml:space="preserve">Verwerken van kubussen door bewerker tot openbare </w:t>
            </w:r>
            <w:r w:rsidR="00EF5187">
              <w:rPr>
                <w:sz w:val="16"/>
                <w:szCs w:val="16"/>
              </w:rPr>
              <w:t>informatieproducten</w:t>
            </w:r>
          </w:p>
        </w:tc>
        <w:tc>
          <w:tcPr>
            <w:tcW w:w="2125" w:type="dxa"/>
          </w:tcPr>
          <w:p w14:paraId="57B1B541" w14:textId="77777777" w:rsidR="00AA44D4" w:rsidRPr="00E224A9" w:rsidRDefault="00AA44D4" w:rsidP="004C06C5">
            <w:pPr>
              <w:spacing w:line="240" w:lineRule="auto"/>
              <w:rPr>
                <w:sz w:val="16"/>
                <w:szCs w:val="16"/>
              </w:rPr>
            </w:pPr>
            <w:r w:rsidRPr="001A46DE">
              <w:rPr>
                <w:sz w:val="16"/>
                <w:szCs w:val="16"/>
              </w:rPr>
              <w:t>Identificatie van individu door onderwijsinstelling zonder onevenredige inspanning</w:t>
            </w:r>
          </w:p>
        </w:tc>
        <w:tc>
          <w:tcPr>
            <w:tcW w:w="709" w:type="dxa"/>
          </w:tcPr>
          <w:p w14:paraId="57B1B542" w14:textId="77777777" w:rsidR="00AA44D4" w:rsidRPr="00E224A9" w:rsidRDefault="00AA44D4" w:rsidP="004C06C5">
            <w:pPr>
              <w:spacing w:line="240" w:lineRule="auto"/>
              <w:rPr>
                <w:sz w:val="16"/>
                <w:szCs w:val="16"/>
              </w:rPr>
            </w:pPr>
            <w:r>
              <w:rPr>
                <w:sz w:val="16"/>
                <w:szCs w:val="16"/>
              </w:rPr>
              <w:t>Middel</w:t>
            </w:r>
          </w:p>
        </w:tc>
        <w:tc>
          <w:tcPr>
            <w:tcW w:w="757" w:type="dxa"/>
          </w:tcPr>
          <w:p w14:paraId="57B1B543" w14:textId="77777777" w:rsidR="00AA44D4" w:rsidRPr="00E224A9" w:rsidRDefault="00AA44D4" w:rsidP="004C06C5">
            <w:pPr>
              <w:spacing w:line="240" w:lineRule="auto"/>
              <w:rPr>
                <w:sz w:val="16"/>
                <w:szCs w:val="16"/>
              </w:rPr>
            </w:pPr>
            <w:r>
              <w:rPr>
                <w:sz w:val="16"/>
                <w:szCs w:val="16"/>
              </w:rPr>
              <w:t>Klein</w:t>
            </w:r>
          </w:p>
        </w:tc>
        <w:tc>
          <w:tcPr>
            <w:tcW w:w="3034" w:type="dxa"/>
          </w:tcPr>
          <w:p w14:paraId="57B1B544" w14:textId="77777777" w:rsidR="00AA44D4" w:rsidRPr="00E224A9" w:rsidRDefault="00AA44D4" w:rsidP="00EF5187">
            <w:pPr>
              <w:spacing w:line="240" w:lineRule="auto"/>
              <w:rPr>
                <w:sz w:val="16"/>
                <w:szCs w:val="16"/>
              </w:rPr>
            </w:pPr>
            <w:r w:rsidRPr="001A46DE">
              <w:rPr>
                <w:sz w:val="16"/>
                <w:szCs w:val="16"/>
              </w:rPr>
              <w:t xml:space="preserve">Indien bepaald doorstroomcohort bestaat uit minder dan 5 leerlingen wordt in het </w:t>
            </w:r>
            <w:r w:rsidR="00EF5187">
              <w:rPr>
                <w:sz w:val="16"/>
                <w:szCs w:val="16"/>
              </w:rPr>
              <w:t>informatieproduct</w:t>
            </w:r>
            <w:r w:rsidR="00EF5187" w:rsidRPr="001A46DE">
              <w:rPr>
                <w:sz w:val="16"/>
                <w:szCs w:val="16"/>
              </w:rPr>
              <w:t xml:space="preserve"> </w:t>
            </w:r>
            <w:r w:rsidRPr="001A46DE">
              <w:rPr>
                <w:sz w:val="16"/>
                <w:szCs w:val="16"/>
              </w:rPr>
              <w:t>‘&lt;5’ vermeld.</w:t>
            </w:r>
          </w:p>
        </w:tc>
      </w:tr>
      <w:tr w:rsidR="00AA44D4" w:rsidRPr="00607D50" w14:paraId="57B1B54C" w14:textId="77777777" w:rsidTr="004C06C5">
        <w:tc>
          <w:tcPr>
            <w:tcW w:w="534" w:type="dxa"/>
            <w:tcBorders>
              <w:top w:val="nil"/>
              <w:bottom w:val="single" w:sz="4" w:space="0" w:color="auto"/>
            </w:tcBorders>
          </w:tcPr>
          <w:p w14:paraId="57B1B546" w14:textId="77777777" w:rsidR="00AA44D4" w:rsidRDefault="00AA44D4" w:rsidP="004C06C5">
            <w:pPr>
              <w:spacing w:line="240" w:lineRule="auto"/>
              <w:rPr>
                <w:sz w:val="16"/>
                <w:szCs w:val="16"/>
              </w:rPr>
            </w:pPr>
          </w:p>
        </w:tc>
        <w:tc>
          <w:tcPr>
            <w:tcW w:w="2127" w:type="dxa"/>
            <w:tcBorders>
              <w:top w:val="nil"/>
              <w:bottom w:val="single" w:sz="4" w:space="0" w:color="auto"/>
            </w:tcBorders>
          </w:tcPr>
          <w:p w14:paraId="57B1B547" w14:textId="77777777" w:rsidR="00AA44D4" w:rsidRDefault="00AA44D4" w:rsidP="004C06C5">
            <w:pPr>
              <w:spacing w:line="240" w:lineRule="auto"/>
              <w:rPr>
                <w:sz w:val="16"/>
                <w:szCs w:val="16"/>
              </w:rPr>
            </w:pPr>
          </w:p>
        </w:tc>
        <w:tc>
          <w:tcPr>
            <w:tcW w:w="2125" w:type="dxa"/>
          </w:tcPr>
          <w:p w14:paraId="57B1B548" w14:textId="77777777" w:rsidR="00AA44D4" w:rsidRPr="00E224A9" w:rsidRDefault="00AA44D4" w:rsidP="004C06C5">
            <w:pPr>
              <w:spacing w:line="240" w:lineRule="auto"/>
              <w:rPr>
                <w:sz w:val="16"/>
                <w:szCs w:val="16"/>
              </w:rPr>
            </w:pPr>
            <w:r w:rsidRPr="001A46DE">
              <w:rPr>
                <w:sz w:val="16"/>
                <w:szCs w:val="16"/>
              </w:rPr>
              <w:t>Identificatie van individu door derde zonder onevenredige inspanning</w:t>
            </w:r>
          </w:p>
        </w:tc>
        <w:tc>
          <w:tcPr>
            <w:tcW w:w="709" w:type="dxa"/>
          </w:tcPr>
          <w:p w14:paraId="57B1B549" w14:textId="77777777" w:rsidR="00AA44D4" w:rsidRPr="00E224A9" w:rsidRDefault="00AA44D4" w:rsidP="004C06C5">
            <w:pPr>
              <w:spacing w:line="240" w:lineRule="auto"/>
              <w:rPr>
                <w:sz w:val="16"/>
                <w:szCs w:val="16"/>
              </w:rPr>
            </w:pPr>
            <w:r>
              <w:rPr>
                <w:sz w:val="16"/>
                <w:szCs w:val="16"/>
              </w:rPr>
              <w:t>Zeer klein</w:t>
            </w:r>
          </w:p>
        </w:tc>
        <w:tc>
          <w:tcPr>
            <w:tcW w:w="757" w:type="dxa"/>
          </w:tcPr>
          <w:p w14:paraId="57B1B54A" w14:textId="77777777" w:rsidR="00AA44D4" w:rsidRPr="00E224A9" w:rsidRDefault="00AA44D4" w:rsidP="004C06C5">
            <w:pPr>
              <w:spacing w:line="240" w:lineRule="auto"/>
              <w:rPr>
                <w:sz w:val="16"/>
                <w:szCs w:val="16"/>
              </w:rPr>
            </w:pPr>
            <w:r>
              <w:rPr>
                <w:sz w:val="16"/>
                <w:szCs w:val="16"/>
              </w:rPr>
              <w:t>Middel</w:t>
            </w:r>
          </w:p>
        </w:tc>
        <w:tc>
          <w:tcPr>
            <w:tcW w:w="3034" w:type="dxa"/>
          </w:tcPr>
          <w:p w14:paraId="57B1B54B" w14:textId="77777777" w:rsidR="00AA44D4" w:rsidRPr="00E224A9" w:rsidRDefault="00AA44D4" w:rsidP="00EF5187">
            <w:pPr>
              <w:spacing w:line="240" w:lineRule="auto"/>
              <w:rPr>
                <w:sz w:val="16"/>
                <w:szCs w:val="16"/>
              </w:rPr>
            </w:pPr>
            <w:r w:rsidRPr="001A46DE">
              <w:rPr>
                <w:sz w:val="16"/>
                <w:szCs w:val="16"/>
              </w:rPr>
              <w:t xml:space="preserve">Indien bepaald doorstroomcohort bestaat uit minder dan 5 leerlingen wordt in het </w:t>
            </w:r>
            <w:r w:rsidR="00EF5187">
              <w:rPr>
                <w:sz w:val="16"/>
                <w:szCs w:val="16"/>
              </w:rPr>
              <w:t>informatieproduct</w:t>
            </w:r>
            <w:r w:rsidR="00EF5187" w:rsidRPr="001A46DE">
              <w:rPr>
                <w:sz w:val="16"/>
                <w:szCs w:val="16"/>
              </w:rPr>
              <w:t xml:space="preserve"> </w:t>
            </w:r>
            <w:r w:rsidRPr="001A46DE">
              <w:rPr>
                <w:sz w:val="16"/>
                <w:szCs w:val="16"/>
              </w:rPr>
              <w:t>‘&lt;5’ vermeld.</w:t>
            </w:r>
          </w:p>
        </w:tc>
      </w:tr>
      <w:tr w:rsidR="00AA44D4" w:rsidRPr="00607D50" w14:paraId="57B1B553" w14:textId="77777777" w:rsidTr="004C06C5">
        <w:tc>
          <w:tcPr>
            <w:tcW w:w="534" w:type="dxa"/>
            <w:tcBorders>
              <w:bottom w:val="nil"/>
            </w:tcBorders>
          </w:tcPr>
          <w:p w14:paraId="57B1B54D" w14:textId="77777777" w:rsidR="00AA44D4" w:rsidRPr="00E224A9" w:rsidRDefault="00AA44D4" w:rsidP="004C06C5">
            <w:pPr>
              <w:spacing w:line="240" w:lineRule="auto"/>
              <w:rPr>
                <w:sz w:val="16"/>
                <w:szCs w:val="16"/>
              </w:rPr>
            </w:pPr>
            <w:r>
              <w:rPr>
                <w:sz w:val="16"/>
                <w:szCs w:val="16"/>
              </w:rPr>
              <w:t>9</w:t>
            </w:r>
          </w:p>
        </w:tc>
        <w:tc>
          <w:tcPr>
            <w:tcW w:w="2127" w:type="dxa"/>
            <w:tcBorders>
              <w:bottom w:val="nil"/>
            </w:tcBorders>
          </w:tcPr>
          <w:p w14:paraId="57B1B54E" w14:textId="77777777" w:rsidR="00AA44D4" w:rsidRPr="00E224A9" w:rsidRDefault="00AA44D4" w:rsidP="00EF5187">
            <w:pPr>
              <w:spacing w:line="240" w:lineRule="auto"/>
              <w:rPr>
                <w:sz w:val="16"/>
                <w:szCs w:val="16"/>
              </w:rPr>
            </w:pPr>
            <w:r>
              <w:rPr>
                <w:sz w:val="16"/>
                <w:szCs w:val="16"/>
              </w:rPr>
              <w:t xml:space="preserve">Verwerken van kubussen door bewerker voor levering/ontsluiting van niet openbare </w:t>
            </w:r>
            <w:r w:rsidR="00EF5187">
              <w:rPr>
                <w:sz w:val="16"/>
                <w:szCs w:val="16"/>
              </w:rPr>
              <w:t xml:space="preserve">informatieproducten </w:t>
            </w:r>
            <w:r>
              <w:rPr>
                <w:sz w:val="16"/>
                <w:szCs w:val="16"/>
              </w:rPr>
              <w:t>voor onderwijsinstellingen.</w:t>
            </w:r>
          </w:p>
        </w:tc>
        <w:tc>
          <w:tcPr>
            <w:tcW w:w="2125" w:type="dxa"/>
          </w:tcPr>
          <w:p w14:paraId="57B1B54F" w14:textId="77777777" w:rsidR="00AA44D4" w:rsidRPr="00E224A9" w:rsidRDefault="00AA44D4" w:rsidP="004C06C5">
            <w:pPr>
              <w:spacing w:line="240" w:lineRule="auto"/>
              <w:rPr>
                <w:sz w:val="16"/>
                <w:szCs w:val="16"/>
              </w:rPr>
            </w:pPr>
            <w:r w:rsidRPr="001A46DE">
              <w:rPr>
                <w:sz w:val="16"/>
                <w:szCs w:val="16"/>
              </w:rPr>
              <w:t>Identificatie van individu door onderwijsinstelling zonder onevenredige inspanning</w:t>
            </w:r>
          </w:p>
        </w:tc>
        <w:tc>
          <w:tcPr>
            <w:tcW w:w="709" w:type="dxa"/>
          </w:tcPr>
          <w:p w14:paraId="57B1B550" w14:textId="77777777" w:rsidR="00AA44D4" w:rsidRPr="00E224A9" w:rsidRDefault="00AA44D4" w:rsidP="004C06C5">
            <w:pPr>
              <w:spacing w:line="240" w:lineRule="auto"/>
              <w:rPr>
                <w:sz w:val="16"/>
                <w:szCs w:val="16"/>
              </w:rPr>
            </w:pPr>
            <w:r>
              <w:rPr>
                <w:sz w:val="16"/>
                <w:szCs w:val="16"/>
              </w:rPr>
              <w:t>Groot</w:t>
            </w:r>
          </w:p>
        </w:tc>
        <w:tc>
          <w:tcPr>
            <w:tcW w:w="757" w:type="dxa"/>
          </w:tcPr>
          <w:p w14:paraId="57B1B551" w14:textId="77777777" w:rsidR="00AA44D4" w:rsidRPr="00E224A9" w:rsidRDefault="00AA44D4" w:rsidP="004C06C5">
            <w:pPr>
              <w:spacing w:line="240" w:lineRule="auto"/>
              <w:rPr>
                <w:sz w:val="16"/>
                <w:szCs w:val="16"/>
              </w:rPr>
            </w:pPr>
            <w:r>
              <w:rPr>
                <w:sz w:val="16"/>
                <w:szCs w:val="16"/>
              </w:rPr>
              <w:t>Klein</w:t>
            </w:r>
          </w:p>
        </w:tc>
        <w:tc>
          <w:tcPr>
            <w:tcW w:w="3034" w:type="dxa"/>
          </w:tcPr>
          <w:p w14:paraId="57B1B552" w14:textId="77777777" w:rsidR="00EF5187" w:rsidRPr="00EF5187" w:rsidRDefault="00EF5187" w:rsidP="00EF5187">
            <w:pPr>
              <w:spacing w:line="240" w:lineRule="auto"/>
              <w:rPr>
                <w:sz w:val="16"/>
              </w:rPr>
            </w:pPr>
            <w:r w:rsidRPr="00EF5187">
              <w:rPr>
                <w:sz w:val="16"/>
              </w:rPr>
              <w:t xml:space="preserve">Indien bepaald doorstroomcohort bestaat uit minder dan 5 leerlingen wordt in het </w:t>
            </w:r>
            <w:r>
              <w:rPr>
                <w:sz w:val="16"/>
              </w:rPr>
              <w:t>informatieproduct</w:t>
            </w:r>
            <w:r w:rsidRPr="00EF5187">
              <w:rPr>
                <w:sz w:val="16"/>
              </w:rPr>
              <w:t xml:space="preserve"> ‘&lt;5’ vermeld.</w:t>
            </w:r>
          </w:p>
        </w:tc>
      </w:tr>
      <w:tr w:rsidR="00AA44D4" w:rsidRPr="00607D50" w14:paraId="57B1B55A" w14:textId="77777777" w:rsidTr="004C06C5">
        <w:tc>
          <w:tcPr>
            <w:tcW w:w="534" w:type="dxa"/>
            <w:tcBorders>
              <w:top w:val="nil"/>
            </w:tcBorders>
          </w:tcPr>
          <w:p w14:paraId="57B1B554" w14:textId="77777777" w:rsidR="00AA44D4" w:rsidRDefault="00AA44D4" w:rsidP="004C06C5">
            <w:pPr>
              <w:spacing w:line="240" w:lineRule="auto"/>
              <w:rPr>
                <w:sz w:val="16"/>
                <w:szCs w:val="16"/>
              </w:rPr>
            </w:pPr>
          </w:p>
        </w:tc>
        <w:tc>
          <w:tcPr>
            <w:tcW w:w="2127" w:type="dxa"/>
            <w:tcBorders>
              <w:top w:val="nil"/>
            </w:tcBorders>
          </w:tcPr>
          <w:p w14:paraId="57B1B555" w14:textId="77777777" w:rsidR="00AA44D4" w:rsidRPr="00E224A9" w:rsidRDefault="00AA44D4" w:rsidP="004C06C5">
            <w:pPr>
              <w:spacing w:line="240" w:lineRule="auto"/>
              <w:rPr>
                <w:sz w:val="16"/>
                <w:szCs w:val="16"/>
              </w:rPr>
            </w:pPr>
          </w:p>
        </w:tc>
        <w:tc>
          <w:tcPr>
            <w:tcW w:w="2125" w:type="dxa"/>
          </w:tcPr>
          <w:p w14:paraId="57B1B556" w14:textId="77777777" w:rsidR="00AA44D4" w:rsidRPr="00E224A9" w:rsidRDefault="00AA44D4" w:rsidP="004C06C5">
            <w:pPr>
              <w:spacing w:line="240" w:lineRule="auto"/>
              <w:rPr>
                <w:sz w:val="16"/>
                <w:szCs w:val="16"/>
              </w:rPr>
            </w:pPr>
            <w:r w:rsidRPr="001A46DE">
              <w:rPr>
                <w:sz w:val="16"/>
                <w:szCs w:val="16"/>
              </w:rPr>
              <w:t>Identificatie van individu door derde zonder onevenredige inspanning</w:t>
            </w:r>
          </w:p>
        </w:tc>
        <w:tc>
          <w:tcPr>
            <w:tcW w:w="709" w:type="dxa"/>
          </w:tcPr>
          <w:p w14:paraId="57B1B557" w14:textId="77777777" w:rsidR="00AA44D4" w:rsidRPr="00E224A9" w:rsidRDefault="00AA44D4" w:rsidP="004C06C5">
            <w:pPr>
              <w:spacing w:line="240" w:lineRule="auto"/>
              <w:rPr>
                <w:sz w:val="16"/>
                <w:szCs w:val="16"/>
              </w:rPr>
            </w:pPr>
            <w:r>
              <w:rPr>
                <w:sz w:val="16"/>
                <w:szCs w:val="16"/>
              </w:rPr>
              <w:t>Zeer klein</w:t>
            </w:r>
          </w:p>
        </w:tc>
        <w:tc>
          <w:tcPr>
            <w:tcW w:w="757" w:type="dxa"/>
          </w:tcPr>
          <w:p w14:paraId="57B1B558" w14:textId="77777777" w:rsidR="00AA44D4" w:rsidRPr="00E224A9" w:rsidRDefault="00AA44D4" w:rsidP="004C06C5">
            <w:pPr>
              <w:spacing w:line="240" w:lineRule="auto"/>
              <w:rPr>
                <w:sz w:val="16"/>
                <w:szCs w:val="16"/>
              </w:rPr>
            </w:pPr>
            <w:r>
              <w:rPr>
                <w:sz w:val="16"/>
                <w:szCs w:val="16"/>
              </w:rPr>
              <w:t>Middel</w:t>
            </w:r>
          </w:p>
        </w:tc>
        <w:tc>
          <w:tcPr>
            <w:tcW w:w="3034" w:type="dxa"/>
          </w:tcPr>
          <w:p w14:paraId="57B1B559" w14:textId="77777777" w:rsidR="00A927E1" w:rsidRPr="00E224A9" w:rsidRDefault="00A927E1" w:rsidP="004C06C5">
            <w:pPr>
              <w:spacing w:line="240" w:lineRule="auto"/>
              <w:rPr>
                <w:sz w:val="16"/>
                <w:szCs w:val="16"/>
              </w:rPr>
            </w:pPr>
            <w:r w:rsidRPr="00A927E1">
              <w:rPr>
                <w:sz w:val="16"/>
                <w:szCs w:val="16"/>
              </w:rPr>
              <w:t>Indien bepaald doorstroomcohort bestaat uit minder dan 5 leerlingen wordt in het informatieproduct ‘&lt;5’ vermeld.</w:t>
            </w:r>
          </w:p>
        </w:tc>
      </w:tr>
      <w:tr w:rsidR="00AA44D4" w:rsidRPr="00607D50" w14:paraId="57B1B561" w14:textId="77777777" w:rsidTr="004C06C5">
        <w:tc>
          <w:tcPr>
            <w:tcW w:w="534" w:type="dxa"/>
          </w:tcPr>
          <w:p w14:paraId="57B1B55B" w14:textId="77777777" w:rsidR="00AA44D4" w:rsidRPr="00E224A9" w:rsidRDefault="00AA44D4" w:rsidP="004C06C5">
            <w:pPr>
              <w:spacing w:line="240" w:lineRule="auto"/>
              <w:rPr>
                <w:sz w:val="16"/>
                <w:szCs w:val="16"/>
              </w:rPr>
            </w:pPr>
            <w:r>
              <w:rPr>
                <w:sz w:val="16"/>
                <w:szCs w:val="16"/>
              </w:rPr>
              <w:t>10</w:t>
            </w:r>
          </w:p>
        </w:tc>
        <w:tc>
          <w:tcPr>
            <w:tcW w:w="2127" w:type="dxa"/>
          </w:tcPr>
          <w:p w14:paraId="57B1B55C" w14:textId="77777777" w:rsidR="00AA44D4" w:rsidRPr="00E224A9" w:rsidRDefault="00AA44D4" w:rsidP="004C06C5">
            <w:pPr>
              <w:spacing w:line="240" w:lineRule="auto"/>
              <w:rPr>
                <w:sz w:val="16"/>
                <w:szCs w:val="16"/>
              </w:rPr>
            </w:pPr>
            <w:r w:rsidRPr="00E224A9">
              <w:rPr>
                <w:sz w:val="16"/>
                <w:szCs w:val="16"/>
              </w:rPr>
              <w:t xml:space="preserve">Gebruik van </w:t>
            </w:r>
            <w:r>
              <w:rPr>
                <w:sz w:val="16"/>
                <w:szCs w:val="16"/>
              </w:rPr>
              <w:t>niet openbare gegevens door o</w:t>
            </w:r>
            <w:r w:rsidRPr="00E224A9">
              <w:rPr>
                <w:sz w:val="16"/>
                <w:szCs w:val="16"/>
              </w:rPr>
              <w:t>nderwijsinstellingen</w:t>
            </w:r>
          </w:p>
        </w:tc>
        <w:tc>
          <w:tcPr>
            <w:tcW w:w="2125" w:type="dxa"/>
          </w:tcPr>
          <w:p w14:paraId="57B1B55D" w14:textId="77777777" w:rsidR="00AA44D4" w:rsidRPr="00E224A9" w:rsidRDefault="00AA44D4" w:rsidP="004C06C5">
            <w:pPr>
              <w:spacing w:line="240" w:lineRule="auto"/>
              <w:rPr>
                <w:sz w:val="16"/>
                <w:szCs w:val="16"/>
              </w:rPr>
            </w:pPr>
            <w:r w:rsidRPr="00F7733C">
              <w:rPr>
                <w:sz w:val="16"/>
                <w:szCs w:val="16"/>
              </w:rPr>
              <w:t>Identificatie van individu door onderwijsinstelling zonder onevenredige inspanning</w:t>
            </w:r>
          </w:p>
        </w:tc>
        <w:tc>
          <w:tcPr>
            <w:tcW w:w="709" w:type="dxa"/>
          </w:tcPr>
          <w:p w14:paraId="57B1B55E" w14:textId="77777777" w:rsidR="00AA44D4" w:rsidRPr="00E224A9" w:rsidRDefault="00AA44D4" w:rsidP="004C06C5">
            <w:pPr>
              <w:spacing w:line="240" w:lineRule="auto"/>
              <w:rPr>
                <w:sz w:val="16"/>
                <w:szCs w:val="16"/>
              </w:rPr>
            </w:pPr>
            <w:r>
              <w:rPr>
                <w:sz w:val="16"/>
                <w:szCs w:val="16"/>
              </w:rPr>
              <w:t>Groot</w:t>
            </w:r>
          </w:p>
        </w:tc>
        <w:tc>
          <w:tcPr>
            <w:tcW w:w="757" w:type="dxa"/>
          </w:tcPr>
          <w:p w14:paraId="57B1B55F" w14:textId="77777777" w:rsidR="00AA44D4" w:rsidRPr="00E224A9" w:rsidRDefault="00AA44D4" w:rsidP="004C06C5">
            <w:pPr>
              <w:spacing w:line="240" w:lineRule="auto"/>
              <w:rPr>
                <w:sz w:val="16"/>
                <w:szCs w:val="16"/>
              </w:rPr>
            </w:pPr>
            <w:r>
              <w:rPr>
                <w:sz w:val="16"/>
                <w:szCs w:val="16"/>
              </w:rPr>
              <w:t>Klein</w:t>
            </w:r>
          </w:p>
        </w:tc>
        <w:tc>
          <w:tcPr>
            <w:tcW w:w="3034" w:type="dxa"/>
          </w:tcPr>
          <w:p w14:paraId="57B1B560" w14:textId="77777777" w:rsidR="00AA44D4" w:rsidRPr="00CE6E58" w:rsidRDefault="00AA44D4" w:rsidP="00B77328">
            <w:pPr>
              <w:spacing w:line="240" w:lineRule="auto"/>
              <w:rPr>
                <w:sz w:val="16"/>
              </w:rPr>
            </w:pPr>
            <w:r>
              <w:rPr>
                <w:sz w:val="16"/>
                <w:szCs w:val="16"/>
              </w:rPr>
              <w:t xml:space="preserve">Onderwijsinstellingen krijgen enkel de beschikking over </w:t>
            </w:r>
            <w:r w:rsidR="00EF5187">
              <w:rPr>
                <w:sz w:val="16"/>
                <w:szCs w:val="16"/>
              </w:rPr>
              <w:t xml:space="preserve">informatieproducten </w:t>
            </w:r>
            <w:r w:rsidR="00A927E1">
              <w:rPr>
                <w:sz w:val="16"/>
                <w:szCs w:val="16"/>
              </w:rPr>
              <w:t xml:space="preserve">waarin </w:t>
            </w:r>
            <w:r w:rsidR="00A927E1" w:rsidRPr="00A927E1">
              <w:rPr>
                <w:sz w:val="16"/>
                <w:szCs w:val="16"/>
              </w:rPr>
              <w:t>doorstroomcohort</w:t>
            </w:r>
            <w:r w:rsidR="00A927E1">
              <w:rPr>
                <w:sz w:val="16"/>
                <w:szCs w:val="16"/>
              </w:rPr>
              <w:t>en die</w:t>
            </w:r>
            <w:r w:rsidR="00A927E1" w:rsidRPr="00A927E1">
              <w:rPr>
                <w:sz w:val="16"/>
                <w:szCs w:val="16"/>
              </w:rPr>
              <w:t xml:space="preserve"> bestaa</w:t>
            </w:r>
            <w:r w:rsidR="00A927E1">
              <w:rPr>
                <w:sz w:val="16"/>
                <w:szCs w:val="16"/>
              </w:rPr>
              <w:t>n</w:t>
            </w:r>
            <w:r w:rsidR="00A927E1" w:rsidRPr="00A927E1">
              <w:rPr>
                <w:sz w:val="16"/>
                <w:szCs w:val="16"/>
              </w:rPr>
              <w:t xml:space="preserve"> uit minder dan 5 leerlingen </w:t>
            </w:r>
            <w:r w:rsidR="00A927E1">
              <w:rPr>
                <w:sz w:val="16"/>
                <w:szCs w:val="16"/>
              </w:rPr>
              <w:t>zijn aangeduid met het symbool ‘&lt;5’.</w:t>
            </w:r>
          </w:p>
        </w:tc>
      </w:tr>
    </w:tbl>
    <w:p w14:paraId="57B1B562" w14:textId="77777777" w:rsidR="00EE32C2" w:rsidRPr="002F0DC8" w:rsidRDefault="00EE32C2" w:rsidP="005B2AB2">
      <w:pPr>
        <w:spacing w:line="240" w:lineRule="auto"/>
      </w:pPr>
    </w:p>
    <w:sectPr w:rsidR="00EE32C2" w:rsidRPr="002F0DC8" w:rsidSect="002F0DC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1B583" w14:textId="77777777" w:rsidR="002B1F62" w:rsidRDefault="002B1F62">
      <w:r>
        <w:separator/>
      </w:r>
    </w:p>
  </w:endnote>
  <w:endnote w:type="continuationSeparator" w:id="0">
    <w:p w14:paraId="57B1B584" w14:textId="77777777" w:rsidR="002B1F62" w:rsidRDefault="002B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59431"/>
      <w:docPartObj>
        <w:docPartGallery w:val="Page Numbers (Bottom of Page)"/>
        <w:docPartUnique/>
      </w:docPartObj>
    </w:sdtPr>
    <w:sdtEndPr/>
    <w:sdtContent>
      <w:p w14:paraId="57B1B587" w14:textId="77777777" w:rsidR="005B2AB2" w:rsidRDefault="005B2AB2">
        <w:pPr>
          <w:pStyle w:val="Voettekst"/>
          <w:jc w:val="center"/>
        </w:pPr>
        <w:r>
          <w:fldChar w:fldCharType="begin"/>
        </w:r>
        <w:r>
          <w:instrText>PAGE   \* MERGEFORMAT</w:instrText>
        </w:r>
        <w:r>
          <w:fldChar w:fldCharType="separate"/>
        </w:r>
        <w:r w:rsidR="007C56A6">
          <w:rPr>
            <w:noProof/>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B581" w14:textId="77777777" w:rsidR="002B1F62" w:rsidRDefault="002B1F62">
      <w:r>
        <w:t>Jonker</w:t>
      </w:r>
      <w:r>
        <w:separator/>
      </w:r>
    </w:p>
  </w:footnote>
  <w:footnote w:type="continuationSeparator" w:id="0">
    <w:p w14:paraId="57B1B582" w14:textId="77777777" w:rsidR="002B1F62" w:rsidRDefault="002B1F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B585" w14:textId="1D44BB3D" w:rsidR="00710C9B" w:rsidRDefault="00710C9B">
    <w:pPr>
      <w:pStyle w:val="Koptekst"/>
    </w:pPr>
    <w:r>
      <w:t>(</w:t>
    </w:r>
    <w:r w:rsidR="007C56A6">
      <w:t>Versie 1</w:t>
    </w:r>
    <w:r>
      <w:t>.</w:t>
    </w:r>
    <w:r w:rsidR="007C56A6">
      <w:t>0</w:t>
    </w:r>
    <w:r>
      <w:t>)</w:t>
    </w:r>
  </w:p>
  <w:p w14:paraId="57B1B586" w14:textId="77777777" w:rsidR="00680658" w:rsidRDefault="00680658" w:rsidP="004D7E4C">
    <w:pPr>
      <w:pStyle w:val="Koptekst"/>
      <w:ind w:left="-198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705AD0"/>
    <w:multiLevelType w:val="hybridMultilevel"/>
    <w:tmpl w:val="89B66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170EB5"/>
    <w:multiLevelType w:val="hybridMultilevel"/>
    <w:tmpl w:val="E86AAD7A"/>
    <w:lvl w:ilvl="0" w:tplc="64A455C0">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4">
    <w:nsid w:val="53145A8B"/>
    <w:multiLevelType w:val="hybridMultilevel"/>
    <w:tmpl w:val="37A04D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6">
    <w:nsid w:val="76C65BE7"/>
    <w:multiLevelType w:val="hybridMultilevel"/>
    <w:tmpl w:val="54BC0408"/>
    <w:lvl w:ilvl="0" w:tplc="D754644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8">
    <w:nsid w:val="7F275BD5"/>
    <w:multiLevelType w:val="hybridMultilevel"/>
    <w:tmpl w:val="852C6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3"/>
  </w:num>
  <w:num w:numId="14">
    <w:abstractNumId w:val="10"/>
  </w:num>
  <w:num w:numId="15">
    <w:abstractNumId w:val="14"/>
  </w:num>
  <w:num w:numId="16">
    <w:abstractNumId w:val="18"/>
  </w:num>
  <w:num w:numId="17">
    <w:abstractNumId w:val="11"/>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D4"/>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0C52"/>
    <w:rsid w:val="0014375C"/>
    <w:rsid w:val="00146A87"/>
    <w:rsid w:val="00160BCC"/>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1F62"/>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2AB2"/>
    <w:rsid w:val="005B5CBC"/>
    <w:rsid w:val="005C3F58"/>
    <w:rsid w:val="005C550D"/>
    <w:rsid w:val="005C65B1"/>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0C9B"/>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A4EF6"/>
    <w:rsid w:val="007B2954"/>
    <w:rsid w:val="007B5352"/>
    <w:rsid w:val="007C56A6"/>
    <w:rsid w:val="007D60A7"/>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3AD"/>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27E1"/>
    <w:rsid w:val="00A94003"/>
    <w:rsid w:val="00AA2932"/>
    <w:rsid w:val="00AA44D4"/>
    <w:rsid w:val="00AA7A1A"/>
    <w:rsid w:val="00AB7237"/>
    <w:rsid w:val="00AC1280"/>
    <w:rsid w:val="00AC1627"/>
    <w:rsid w:val="00AE515A"/>
    <w:rsid w:val="00AE5A87"/>
    <w:rsid w:val="00AF3E0D"/>
    <w:rsid w:val="00B0063C"/>
    <w:rsid w:val="00B10855"/>
    <w:rsid w:val="00B13E72"/>
    <w:rsid w:val="00B2671D"/>
    <w:rsid w:val="00B27EC9"/>
    <w:rsid w:val="00B426EE"/>
    <w:rsid w:val="00B44C14"/>
    <w:rsid w:val="00B57C78"/>
    <w:rsid w:val="00B6311E"/>
    <w:rsid w:val="00B638C0"/>
    <w:rsid w:val="00B659A5"/>
    <w:rsid w:val="00B66EF2"/>
    <w:rsid w:val="00B77328"/>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6D7E"/>
    <w:rsid w:val="00CF0D9F"/>
    <w:rsid w:val="00CF5D5F"/>
    <w:rsid w:val="00D04144"/>
    <w:rsid w:val="00D07F7E"/>
    <w:rsid w:val="00D10AB5"/>
    <w:rsid w:val="00D24C98"/>
    <w:rsid w:val="00D36AB6"/>
    <w:rsid w:val="00D3746E"/>
    <w:rsid w:val="00D43F4C"/>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EF5187"/>
    <w:rsid w:val="00F01AEC"/>
    <w:rsid w:val="00F210F8"/>
    <w:rsid w:val="00F2266F"/>
    <w:rsid w:val="00F27C5D"/>
    <w:rsid w:val="00F34688"/>
    <w:rsid w:val="00F37464"/>
    <w:rsid w:val="00F40B4D"/>
    <w:rsid w:val="00F62085"/>
    <w:rsid w:val="00F75319"/>
    <w:rsid w:val="00F77BF4"/>
    <w:rsid w:val="00F824B1"/>
    <w:rsid w:val="00F86996"/>
    <w:rsid w:val="00F871A8"/>
    <w:rsid w:val="00F94702"/>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5497"/>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B1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al">
    <w:name w:val="Normal"/>
    <w:qFormat/>
    <w:rsid w:val="00AA44D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Normaal"/>
    <w:next w:val="Normaal"/>
    <w:link w:val="Kop1Teken"/>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Normaal"/>
    <w:next w:val="Normaal"/>
    <w:link w:val="Kop2Teken"/>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Normaal"/>
    <w:next w:val="Normaal"/>
    <w:link w:val="Kop3Teken"/>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6E39DD"/>
    <w:pPr>
      <w:tabs>
        <w:tab w:val="center" w:pos="4536"/>
        <w:tab w:val="right" w:pos="9072"/>
      </w:tabs>
    </w:pPr>
  </w:style>
  <w:style w:type="paragraph" w:styleId="Voettekst">
    <w:name w:val="footer"/>
    <w:basedOn w:val="Normaal"/>
    <w:link w:val="VoettekstTeken"/>
    <w:uiPriority w:val="99"/>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al"/>
    <w:semiHidden/>
    <w:qFormat/>
    <w:rsid w:val="007753BF"/>
    <w:pPr>
      <w:spacing w:line="260" w:lineRule="exact"/>
    </w:pPr>
    <w:rPr>
      <w:b/>
      <w:bCs/>
      <w:sz w:val="20"/>
      <w:szCs w:val="20"/>
    </w:rPr>
  </w:style>
  <w:style w:type="paragraph" w:customStyle="1" w:styleId="stlLegalDetails">
    <w:name w:val="stlLegalDetails"/>
    <w:basedOn w:val="Normaal"/>
    <w:semiHidden/>
    <w:qFormat/>
    <w:rsid w:val="007753BF"/>
    <w:pPr>
      <w:spacing w:line="200" w:lineRule="exact"/>
    </w:pPr>
    <w:rPr>
      <w:sz w:val="10"/>
      <w:szCs w:val="10"/>
    </w:rPr>
  </w:style>
  <w:style w:type="character" w:customStyle="1" w:styleId="Kop1Teken">
    <w:name w:val="Kop 1 Teken"/>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Normaal"/>
    <w:semiHidden/>
    <w:rsid w:val="00FF3F32"/>
    <w:rPr>
      <w:i/>
      <w:iCs/>
    </w:rPr>
  </w:style>
  <w:style w:type="paragraph" w:styleId="Ballontekst">
    <w:name w:val="Balloon Text"/>
    <w:basedOn w:val="Normaal"/>
    <w:link w:val="BallontekstTeken"/>
    <w:semiHidden/>
    <w:rsid w:val="004A18FC"/>
    <w:pPr>
      <w:spacing w:line="240" w:lineRule="auto"/>
    </w:pPr>
    <w:rPr>
      <w:sz w:val="16"/>
      <w:szCs w:val="16"/>
    </w:rPr>
  </w:style>
  <w:style w:type="character" w:customStyle="1" w:styleId="BallontekstTeken">
    <w:name w:val="Ballontekst Teken"/>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Normaal"/>
    <w:next w:val="Normaal"/>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Teken">
    <w:name w:val="Kop 2 Teken"/>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Teken">
    <w:name w:val="Kop 3 Teken"/>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Normaal"/>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Normaal"/>
    <w:next w:val="Normaal"/>
    <w:qFormat/>
    <w:rsid w:val="00DA35E2"/>
    <w:pPr>
      <w:numPr>
        <w:numId w:val="14"/>
      </w:numPr>
    </w:pPr>
    <w:rPr>
      <w:b/>
      <w:sz w:val="20"/>
      <w:u w:val="single"/>
    </w:rPr>
  </w:style>
  <w:style w:type="paragraph" w:customStyle="1" w:styleId="doTussenkopje">
    <w:name w:val="do_Tussenkopje"/>
    <w:basedOn w:val="Normaal"/>
    <w:next w:val="Normaal"/>
    <w:qFormat/>
    <w:rsid w:val="00937762"/>
    <w:pPr>
      <w:keepNext/>
      <w:spacing w:before="200"/>
    </w:pPr>
    <w:rPr>
      <w:b/>
    </w:rPr>
  </w:style>
  <w:style w:type="paragraph" w:styleId="Voetnoottekst">
    <w:name w:val="footnote text"/>
    <w:basedOn w:val="Normaal"/>
    <w:link w:val="VoetnoottekstTeken"/>
    <w:semiHidden/>
    <w:rsid w:val="00670A94"/>
    <w:pPr>
      <w:spacing w:line="240" w:lineRule="auto"/>
    </w:pPr>
    <w:rPr>
      <w:rFonts w:cs="Mangal"/>
      <w:sz w:val="12"/>
    </w:rPr>
  </w:style>
  <w:style w:type="character" w:customStyle="1" w:styleId="VoetnoottekstTeken">
    <w:name w:val="Voetnoottekst Teken"/>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customStyle="1" w:styleId="VoettekstTeken">
    <w:name w:val="Voettekst Teken"/>
    <w:basedOn w:val="Standaardalinea-lettertype"/>
    <w:link w:val="Voettekst"/>
    <w:uiPriority w:val="99"/>
    <w:rsid w:val="005B2AB2"/>
    <w:rPr>
      <w:rFonts w:asciiTheme="minorHAnsi" w:hAnsiTheme="minorHAnsi" w:cstheme="minorBidi"/>
      <w:color w:val="333333" w:themeColor="text1"/>
      <w:sz w:val="18"/>
      <w:szCs w:val="18"/>
      <w:lang w:eastAsia="zh-TW" w:bidi="hi-IN"/>
    </w:rPr>
  </w:style>
  <w:style w:type="character" w:customStyle="1" w:styleId="KoptekstTeken">
    <w:name w:val="Koptekst Teken"/>
    <w:basedOn w:val="Standaardalinea-lettertype"/>
    <w:link w:val="Koptekst"/>
    <w:uiPriority w:val="99"/>
    <w:rsid w:val="00710C9B"/>
    <w:rPr>
      <w:rFonts w:asciiTheme="minorHAnsi" w:hAnsiTheme="minorHAnsi" w:cstheme="minorBidi"/>
      <w:color w:val="333333" w:themeColor="text1"/>
      <w:sz w:val="18"/>
      <w:szCs w:val="18"/>
      <w:lang w:eastAsia="zh-TW" w:bidi="hi-IN"/>
    </w:rPr>
  </w:style>
  <w:style w:type="character" w:styleId="Verwijzingopmerking">
    <w:name w:val="annotation reference"/>
    <w:basedOn w:val="Standaardalinea-lettertype"/>
    <w:semiHidden/>
    <w:rsid w:val="00140C52"/>
    <w:rPr>
      <w:sz w:val="16"/>
      <w:szCs w:val="16"/>
    </w:rPr>
  </w:style>
  <w:style w:type="paragraph" w:styleId="Tekstopmerking">
    <w:name w:val="annotation text"/>
    <w:basedOn w:val="Normaal"/>
    <w:link w:val="TekstopmerkingTeken"/>
    <w:semiHidden/>
    <w:rsid w:val="00140C52"/>
    <w:pPr>
      <w:spacing w:line="240" w:lineRule="auto"/>
    </w:pPr>
    <w:rPr>
      <w:rFonts w:cs="Mangal"/>
      <w:sz w:val="20"/>
    </w:rPr>
  </w:style>
  <w:style w:type="character" w:customStyle="1" w:styleId="TekstopmerkingTeken">
    <w:name w:val="Tekst opmerking Teken"/>
    <w:basedOn w:val="Standaardalinea-lettertype"/>
    <w:link w:val="Tekstopmerking"/>
    <w:semiHidden/>
    <w:rsid w:val="00140C52"/>
    <w:rPr>
      <w:rFonts w:asciiTheme="minorHAnsi" w:hAnsiTheme="minorHAnsi" w:cs="Mangal"/>
      <w:color w:val="333333" w:themeColor="text1"/>
      <w:szCs w:val="18"/>
      <w:lang w:eastAsia="zh-TW" w:bidi="hi-IN"/>
    </w:rPr>
  </w:style>
  <w:style w:type="paragraph" w:styleId="Onderwerpvanopmerking">
    <w:name w:val="annotation subject"/>
    <w:basedOn w:val="Tekstopmerking"/>
    <w:next w:val="Tekstopmerking"/>
    <w:link w:val="OnderwerpvanopmerkingTeken"/>
    <w:semiHidden/>
    <w:rsid w:val="00140C52"/>
    <w:rPr>
      <w:b/>
      <w:bCs/>
    </w:rPr>
  </w:style>
  <w:style w:type="character" w:customStyle="1" w:styleId="OnderwerpvanopmerkingTeken">
    <w:name w:val="Onderwerp van opmerking Teken"/>
    <w:basedOn w:val="TekstopmerkingTeken"/>
    <w:link w:val="Onderwerpvanopmerking"/>
    <w:semiHidden/>
    <w:rsid w:val="00140C52"/>
    <w:rPr>
      <w:rFonts w:asciiTheme="minorHAnsi" w:hAnsiTheme="minorHAnsi" w:cs="Mangal"/>
      <w:b/>
      <w:bCs/>
      <w:color w:val="333333" w:themeColor="text1"/>
      <w:szCs w:val="18"/>
      <w:lang w:eastAsia="zh-TW"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al">
    <w:name w:val="Normal"/>
    <w:qFormat/>
    <w:rsid w:val="00AA44D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Normaal"/>
    <w:next w:val="Normaal"/>
    <w:link w:val="Kop1Teken"/>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Normaal"/>
    <w:next w:val="Normaal"/>
    <w:link w:val="Kop2Teken"/>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Normaal"/>
    <w:next w:val="Normaal"/>
    <w:link w:val="Kop3Teken"/>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6E39DD"/>
    <w:pPr>
      <w:tabs>
        <w:tab w:val="center" w:pos="4536"/>
        <w:tab w:val="right" w:pos="9072"/>
      </w:tabs>
    </w:pPr>
  </w:style>
  <w:style w:type="paragraph" w:styleId="Voettekst">
    <w:name w:val="footer"/>
    <w:basedOn w:val="Normaal"/>
    <w:link w:val="VoettekstTeken"/>
    <w:uiPriority w:val="99"/>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al"/>
    <w:semiHidden/>
    <w:qFormat/>
    <w:rsid w:val="007753BF"/>
    <w:pPr>
      <w:spacing w:line="260" w:lineRule="exact"/>
    </w:pPr>
    <w:rPr>
      <w:b/>
      <w:bCs/>
      <w:sz w:val="20"/>
      <w:szCs w:val="20"/>
    </w:rPr>
  </w:style>
  <w:style w:type="paragraph" w:customStyle="1" w:styleId="stlLegalDetails">
    <w:name w:val="stlLegalDetails"/>
    <w:basedOn w:val="Normaal"/>
    <w:semiHidden/>
    <w:qFormat/>
    <w:rsid w:val="007753BF"/>
    <w:pPr>
      <w:spacing w:line="200" w:lineRule="exact"/>
    </w:pPr>
    <w:rPr>
      <w:sz w:val="10"/>
      <w:szCs w:val="10"/>
    </w:rPr>
  </w:style>
  <w:style w:type="character" w:customStyle="1" w:styleId="Kop1Teken">
    <w:name w:val="Kop 1 Teken"/>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Normaal"/>
    <w:semiHidden/>
    <w:rsid w:val="00FF3F32"/>
    <w:rPr>
      <w:i/>
      <w:iCs/>
    </w:rPr>
  </w:style>
  <w:style w:type="paragraph" w:styleId="Ballontekst">
    <w:name w:val="Balloon Text"/>
    <w:basedOn w:val="Normaal"/>
    <w:link w:val="BallontekstTeken"/>
    <w:semiHidden/>
    <w:rsid w:val="004A18FC"/>
    <w:pPr>
      <w:spacing w:line="240" w:lineRule="auto"/>
    </w:pPr>
    <w:rPr>
      <w:sz w:val="16"/>
      <w:szCs w:val="16"/>
    </w:rPr>
  </w:style>
  <w:style w:type="character" w:customStyle="1" w:styleId="BallontekstTeken">
    <w:name w:val="Ballontekst Teken"/>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Normaal"/>
    <w:next w:val="Normaal"/>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Teken">
    <w:name w:val="Kop 2 Teken"/>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Teken">
    <w:name w:val="Kop 3 Teken"/>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Normaal"/>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Normaal"/>
    <w:next w:val="Normaal"/>
    <w:qFormat/>
    <w:rsid w:val="00DA35E2"/>
    <w:pPr>
      <w:numPr>
        <w:numId w:val="14"/>
      </w:numPr>
    </w:pPr>
    <w:rPr>
      <w:b/>
      <w:sz w:val="20"/>
      <w:u w:val="single"/>
    </w:rPr>
  </w:style>
  <w:style w:type="paragraph" w:customStyle="1" w:styleId="doTussenkopje">
    <w:name w:val="do_Tussenkopje"/>
    <w:basedOn w:val="Normaal"/>
    <w:next w:val="Normaal"/>
    <w:qFormat/>
    <w:rsid w:val="00937762"/>
    <w:pPr>
      <w:keepNext/>
      <w:spacing w:before="200"/>
    </w:pPr>
    <w:rPr>
      <w:b/>
    </w:rPr>
  </w:style>
  <w:style w:type="paragraph" w:styleId="Voetnoottekst">
    <w:name w:val="footnote text"/>
    <w:basedOn w:val="Normaal"/>
    <w:link w:val="VoetnoottekstTeken"/>
    <w:semiHidden/>
    <w:rsid w:val="00670A94"/>
    <w:pPr>
      <w:spacing w:line="240" w:lineRule="auto"/>
    </w:pPr>
    <w:rPr>
      <w:rFonts w:cs="Mangal"/>
      <w:sz w:val="12"/>
    </w:rPr>
  </w:style>
  <w:style w:type="character" w:customStyle="1" w:styleId="VoetnoottekstTeken">
    <w:name w:val="Voetnoottekst Teken"/>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customStyle="1" w:styleId="VoettekstTeken">
    <w:name w:val="Voettekst Teken"/>
    <w:basedOn w:val="Standaardalinea-lettertype"/>
    <w:link w:val="Voettekst"/>
    <w:uiPriority w:val="99"/>
    <w:rsid w:val="005B2AB2"/>
    <w:rPr>
      <w:rFonts w:asciiTheme="minorHAnsi" w:hAnsiTheme="minorHAnsi" w:cstheme="minorBidi"/>
      <w:color w:val="333333" w:themeColor="text1"/>
      <w:sz w:val="18"/>
      <w:szCs w:val="18"/>
      <w:lang w:eastAsia="zh-TW" w:bidi="hi-IN"/>
    </w:rPr>
  </w:style>
  <w:style w:type="character" w:customStyle="1" w:styleId="KoptekstTeken">
    <w:name w:val="Koptekst Teken"/>
    <w:basedOn w:val="Standaardalinea-lettertype"/>
    <w:link w:val="Koptekst"/>
    <w:uiPriority w:val="99"/>
    <w:rsid w:val="00710C9B"/>
    <w:rPr>
      <w:rFonts w:asciiTheme="minorHAnsi" w:hAnsiTheme="minorHAnsi" w:cstheme="minorBidi"/>
      <w:color w:val="333333" w:themeColor="text1"/>
      <w:sz w:val="18"/>
      <w:szCs w:val="18"/>
      <w:lang w:eastAsia="zh-TW" w:bidi="hi-IN"/>
    </w:rPr>
  </w:style>
  <w:style w:type="character" w:styleId="Verwijzingopmerking">
    <w:name w:val="annotation reference"/>
    <w:basedOn w:val="Standaardalinea-lettertype"/>
    <w:semiHidden/>
    <w:rsid w:val="00140C52"/>
    <w:rPr>
      <w:sz w:val="16"/>
      <w:szCs w:val="16"/>
    </w:rPr>
  </w:style>
  <w:style w:type="paragraph" w:styleId="Tekstopmerking">
    <w:name w:val="annotation text"/>
    <w:basedOn w:val="Normaal"/>
    <w:link w:val="TekstopmerkingTeken"/>
    <w:semiHidden/>
    <w:rsid w:val="00140C52"/>
    <w:pPr>
      <w:spacing w:line="240" w:lineRule="auto"/>
    </w:pPr>
    <w:rPr>
      <w:rFonts w:cs="Mangal"/>
      <w:sz w:val="20"/>
    </w:rPr>
  </w:style>
  <w:style w:type="character" w:customStyle="1" w:styleId="TekstopmerkingTeken">
    <w:name w:val="Tekst opmerking Teken"/>
    <w:basedOn w:val="Standaardalinea-lettertype"/>
    <w:link w:val="Tekstopmerking"/>
    <w:semiHidden/>
    <w:rsid w:val="00140C52"/>
    <w:rPr>
      <w:rFonts w:asciiTheme="minorHAnsi" w:hAnsiTheme="minorHAnsi" w:cs="Mangal"/>
      <w:color w:val="333333" w:themeColor="text1"/>
      <w:szCs w:val="18"/>
      <w:lang w:eastAsia="zh-TW" w:bidi="hi-IN"/>
    </w:rPr>
  </w:style>
  <w:style w:type="paragraph" w:styleId="Onderwerpvanopmerking">
    <w:name w:val="annotation subject"/>
    <w:basedOn w:val="Tekstopmerking"/>
    <w:next w:val="Tekstopmerking"/>
    <w:link w:val="OnderwerpvanopmerkingTeken"/>
    <w:semiHidden/>
    <w:rsid w:val="00140C52"/>
    <w:rPr>
      <w:b/>
      <w:bCs/>
    </w:rPr>
  </w:style>
  <w:style w:type="character" w:customStyle="1" w:styleId="OnderwerpvanopmerkingTeken">
    <w:name w:val="Onderwerp van opmerking Teken"/>
    <w:basedOn w:val="TekstopmerkingTeken"/>
    <w:link w:val="Onderwerpvanopmerking"/>
    <w:semiHidden/>
    <w:rsid w:val="00140C52"/>
    <w:rPr>
      <w:rFonts w:asciiTheme="minorHAnsi" w:hAnsiTheme="minorHAnsi" w:cs="Mangal"/>
      <w:b/>
      <w:bCs/>
      <w:color w:val="333333" w:themeColor="text1"/>
      <w:szCs w:val="18"/>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86384-11F5-B343-BC8B-19BFD768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8293</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Cees-Jan van Overveld</dc:creator>
  <cp:lastModifiedBy>Elise Lustenhouwer</cp:lastModifiedBy>
  <cp:revision>2</cp:revision>
  <cp:lastPrinted>2012-06-25T09:46:00Z</cp:lastPrinted>
  <dcterms:created xsi:type="dcterms:W3CDTF">2013-11-27T15:26:00Z</dcterms:created>
  <dcterms:modified xsi:type="dcterms:W3CDTF">2013-11-27T15:26:00Z</dcterms:modified>
</cp:coreProperties>
</file>