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69" w:rsidRPr="00F14369" w:rsidRDefault="00F14369" w:rsidP="002F0DC8">
      <w:pPr>
        <w:spacing w:line="240" w:lineRule="auto"/>
        <w:rPr>
          <w:b/>
          <w:sz w:val="24"/>
          <w:szCs w:val="24"/>
        </w:rPr>
      </w:pPr>
      <w:r w:rsidRPr="00F14369">
        <w:rPr>
          <w:b/>
          <w:sz w:val="24"/>
          <w:szCs w:val="24"/>
        </w:rPr>
        <w:t>Vervolgactiviteiten 2014 IAA-project SION.</w:t>
      </w:r>
    </w:p>
    <w:p w:rsidR="00F14369" w:rsidRDefault="00F14369" w:rsidP="002F0DC8">
      <w:pPr>
        <w:spacing w:line="240" w:lineRule="auto"/>
        <w:rPr>
          <w:b/>
        </w:rPr>
      </w:pPr>
    </w:p>
    <w:p w:rsidR="00F14369" w:rsidRDefault="00F14369" w:rsidP="002F0DC8">
      <w:pPr>
        <w:spacing w:line="240" w:lineRule="auto"/>
        <w:rPr>
          <w:b/>
        </w:rPr>
      </w:pPr>
    </w:p>
    <w:p w:rsidR="00EE32C2" w:rsidRDefault="00F14369" w:rsidP="002F0DC8">
      <w:pPr>
        <w:spacing w:line="240" w:lineRule="auto"/>
        <w:rPr>
          <w:b/>
        </w:rPr>
      </w:pPr>
      <w:r w:rsidRPr="00F14369">
        <w:rPr>
          <w:b/>
        </w:rPr>
        <w:t>Inleiding</w:t>
      </w:r>
    </w:p>
    <w:p w:rsidR="00F14369" w:rsidRPr="00F14369" w:rsidRDefault="00F14369" w:rsidP="002F0DC8">
      <w:pPr>
        <w:spacing w:line="240" w:lineRule="auto"/>
      </w:pPr>
    </w:p>
    <w:p w:rsidR="00D1345A" w:rsidRDefault="00917627" w:rsidP="002F0DC8">
      <w:pPr>
        <w:spacing w:line="240" w:lineRule="auto"/>
      </w:pPr>
      <w:r>
        <w:t xml:space="preserve">In het Samenwerkingsplatform Informatiehuishouding Onderwijs Nederland (SION) zijn alle sectorraden van het onderwijs betrokken en werken samen aan oplossingen die de informatiehuishouding in de gehele onderwijsketen versterken. </w:t>
      </w:r>
      <w:r w:rsidR="00F14369">
        <w:t xml:space="preserve">Een effectief en slim ingerichte informatiehuishouding </w:t>
      </w:r>
      <w:r>
        <w:t>van</w:t>
      </w:r>
      <w:r w:rsidR="00F14369">
        <w:t xml:space="preserve"> het onderwijsveld </w:t>
      </w:r>
      <w:r>
        <w:t xml:space="preserve">in Nederland </w:t>
      </w:r>
      <w:r w:rsidR="00F14369">
        <w:t xml:space="preserve">draagt </w:t>
      </w:r>
      <w:r>
        <w:t xml:space="preserve">namelijk </w:t>
      </w:r>
      <w:r w:rsidR="00F14369">
        <w:t>direct bij aan het verhogen van de doelmatigheid</w:t>
      </w:r>
      <w:r w:rsidR="00D1345A">
        <w:t xml:space="preserve"> en het verlagen van de administratieve lasten bij alle actoren. </w:t>
      </w:r>
    </w:p>
    <w:p w:rsidR="00D1345A" w:rsidRDefault="00D1345A" w:rsidP="002F0DC8">
      <w:pPr>
        <w:spacing w:line="240" w:lineRule="auto"/>
      </w:pPr>
    </w:p>
    <w:p w:rsidR="00D1345A" w:rsidRDefault="00D1345A" w:rsidP="002F0DC8">
      <w:pPr>
        <w:spacing w:line="240" w:lineRule="auto"/>
      </w:pPr>
      <w:r>
        <w:t>Het SION-programma bestaat uit verschillende sector-overstijgende projecten, zoals ‘digitaal inschrijven en aanmelden’, ‘doorstroommonitor’, ‘referentiearchitectuur onderwijs (RA</w:t>
      </w:r>
      <w:r w:rsidR="00917627">
        <w:t>O</w:t>
      </w:r>
      <w:r>
        <w:t xml:space="preserve">)’ en ‘identificatie, authenticatie en autorisatie (IAA)’. </w:t>
      </w:r>
    </w:p>
    <w:p w:rsidR="00D1345A" w:rsidRDefault="00D1345A" w:rsidP="002F0DC8">
      <w:pPr>
        <w:spacing w:line="240" w:lineRule="auto"/>
      </w:pPr>
    </w:p>
    <w:p w:rsidR="00B93442" w:rsidRDefault="00F14369" w:rsidP="002F0DC8">
      <w:pPr>
        <w:spacing w:line="240" w:lineRule="auto"/>
      </w:pPr>
      <w:r w:rsidRPr="00F14369">
        <w:t xml:space="preserve">Het </w:t>
      </w:r>
      <w:r>
        <w:t>P</w:t>
      </w:r>
      <w:r w:rsidRPr="00F14369">
        <w:t>roject IAA</w:t>
      </w:r>
      <w:r>
        <w:t xml:space="preserve"> </w:t>
      </w:r>
      <w:r w:rsidR="00917627">
        <w:t>past binnen</w:t>
      </w:r>
      <w:r w:rsidR="00B93442">
        <w:t xml:space="preserve"> de doelstellingen van SION door te zoeken naar oplossingen die het mogelijk maken dat gegevens die gebruikt worden in het onderwijs maar één keer worden geregistreerd en vervolgens steeds kunnen worden hergebruikt. Die gegevens zijn enerzijds gekoppeld aan onderwijsinstellingen (bijv. gegevens over </w:t>
      </w:r>
      <w:r w:rsidR="00917627">
        <w:t>locatie</w:t>
      </w:r>
      <w:r w:rsidR="00B93442">
        <w:t xml:space="preserve">adres, aantal ingeschreven leerlingen/studenten, kwaliteit) en </w:t>
      </w:r>
      <w:r w:rsidR="00917627">
        <w:t xml:space="preserve">anderzijds aan </w:t>
      </w:r>
      <w:r w:rsidR="00B93442">
        <w:t xml:space="preserve">onderwijsdeelnemers (bijv. gegevens als naam, adres, geboortedatum, onderwijsprestaties). </w:t>
      </w:r>
    </w:p>
    <w:p w:rsidR="00B93442" w:rsidRDefault="00B93442" w:rsidP="002F0DC8">
      <w:pPr>
        <w:spacing w:line="240" w:lineRule="auto"/>
      </w:pPr>
    </w:p>
    <w:p w:rsidR="00F14369" w:rsidRDefault="00B93442" w:rsidP="002F0DC8">
      <w:pPr>
        <w:spacing w:line="240" w:lineRule="auto"/>
      </w:pPr>
      <w:r>
        <w:t>Het project IAA kent twee sporen:</w:t>
      </w:r>
    </w:p>
    <w:p w:rsidR="00AE3F0C" w:rsidRDefault="00AE3F0C" w:rsidP="002F0DC8">
      <w:pPr>
        <w:spacing w:line="240" w:lineRule="auto"/>
      </w:pPr>
    </w:p>
    <w:p w:rsidR="00B93442" w:rsidRDefault="00B93442" w:rsidP="00B93442">
      <w:pPr>
        <w:pStyle w:val="Lijstalinea"/>
        <w:numPr>
          <w:ilvl w:val="0"/>
          <w:numId w:val="15"/>
        </w:numPr>
        <w:spacing w:line="240" w:lineRule="auto"/>
        <w:ind w:left="426"/>
      </w:pPr>
      <w:r w:rsidRPr="00917627">
        <w:rPr>
          <w:i/>
        </w:rPr>
        <w:t xml:space="preserve">Instellingsidentiteit: </w:t>
      </w:r>
      <w:r w:rsidR="00AE3F0C" w:rsidRPr="00917627">
        <w:rPr>
          <w:i/>
        </w:rPr>
        <w:br/>
      </w:r>
      <w:r>
        <w:t xml:space="preserve">Het doel van dit spoor is om te bepalen of (en hoe) het mogelijk </w:t>
      </w:r>
      <w:r w:rsidR="00917627">
        <w:t>is</w:t>
      </w:r>
      <w:r>
        <w:t xml:space="preserve"> om een basisregistratie voor onderwijsinstellingen te creëren. Hierin </w:t>
      </w:r>
      <w:r w:rsidR="00917627">
        <w:t>kunnen</w:t>
      </w:r>
      <w:r>
        <w:t xml:space="preserve"> de basisgegevens van onderwijsinstellingen geregistreerd worden op een manier die het mogelijk maakt dat de belangrijkste actoren </w:t>
      </w:r>
      <w:r w:rsidR="00AE3F0C">
        <w:t xml:space="preserve">er in de belangrijkste processen </w:t>
      </w:r>
      <w:r>
        <w:t xml:space="preserve">gebruik van kunnen maken. </w:t>
      </w:r>
    </w:p>
    <w:p w:rsidR="00AE3F0C" w:rsidRDefault="00AE3F0C" w:rsidP="00AE3F0C">
      <w:pPr>
        <w:spacing w:line="240" w:lineRule="auto"/>
      </w:pPr>
    </w:p>
    <w:p w:rsidR="00AE3F0C" w:rsidRDefault="00B93442" w:rsidP="00B93442">
      <w:pPr>
        <w:pStyle w:val="Lijstalinea"/>
        <w:numPr>
          <w:ilvl w:val="0"/>
          <w:numId w:val="15"/>
        </w:numPr>
        <w:spacing w:line="240" w:lineRule="auto"/>
        <w:ind w:left="426"/>
      </w:pPr>
      <w:r w:rsidRPr="00917627">
        <w:rPr>
          <w:i/>
        </w:rPr>
        <w:t>Pers</w:t>
      </w:r>
      <w:r w:rsidR="00AE3F0C" w:rsidRPr="00917627">
        <w:rPr>
          <w:i/>
        </w:rPr>
        <w:t>oonsidentiteit en voorzieningen:</w:t>
      </w:r>
      <w:r w:rsidR="00AE3F0C" w:rsidRPr="00917627">
        <w:rPr>
          <w:i/>
        </w:rPr>
        <w:br/>
      </w:r>
      <w:r w:rsidR="00AE3F0C">
        <w:t xml:space="preserve">Het doel van dit spoor is om te bepalen of (en hoe) het mogelijk </w:t>
      </w:r>
      <w:r w:rsidR="00917627">
        <w:t>is</w:t>
      </w:r>
      <w:r w:rsidR="00AE3F0C">
        <w:t xml:space="preserve"> om een uniek persistent onderwijsnummer in te voeren waaraan de gegevens van iedere onderwijsdeelnemer gekoppeld </w:t>
      </w:r>
      <w:r w:rsidR="00917627">
        <w:t xml:space="preserve">kunnen </w:t>
      </w:r>
      <w:r w:rsidR="00AE3F0C">
        <w:t xml:space="preserve"> worden. Hiermee zouden gegevens over onderwijsdeelnemers maar één keer vastgelegd hoeven te worden en niet steeds opnieuw (bijvoorbeeld bij overstappen naar een andere onderwijssector, of bij verkrijgen van toegang tot verschillende voorzieningen). Vanzelfsprekend speelt privacybescherming in dit traject een belangrijke rol. </w:t>
      </w:r>
    </w:p>
    <w:p w:rsidR="00AE3F0C" w:rsidRDefault="00AE3F0C" w:rsidP="00AE3F0C">
      <w:pPr>
        <w:pStyle w:val="Lijstalinea"/>
      </w:pPr>
    </w:p>
    <w:p w:rsidR="00AE3F0C" w:rsidRPr="00AE3F0C" w:rsidRDefault="00AE3F0C" w:rsidP="00AE3F0C">
      <w:pPr>
        <w:spacing w:line="240" w:lineRule="auto"/>
        <w:rPr>
          <w:b/>
        </w:rPr>
      </w:pPr>
      <w:r>
        <w:rPr>
          <w:b/>
        </w:rPr>
        <w:t>IAA-activiteiten 2014</w:t>
      </w:r>
    </w:p>
    <w:p w:rsidR="00AE3F0C" w:rsidRDefault="00AE3F0C" w:rsidP="00AE3F0C">
      <w:pPr>
        <w:spacing w:line="240" w:lineRule="auto"/>
      </w:pPr>
    </w:p>
    <w:p w:rsidR="00AE3F0C" w:rsidRDefault="00AE3F0C" w:rsidP="00AE3F0C">
      <w:pPr>
        <w:spacing w:line="240" w:lineRule="auto"/>
      </w:pPr>
      <w:r>
        <w:t>Voor 2014 vinden er op de twee bovenstaande sporen de volgende activiteiten plaats:</w:t>
      </w:r>
    </w:p>
    <w:p w:rsidR="00AE3F0C" w:rsidRDefault="00AE3F0C" w:rsidP="00AE3F0C">
      <w:pPr>
        <w:spacing w:line="240" w:lineRule="auto"/>
      </w:pPr>
    </w:p>
    <w:p w:rsidR="00AE3F0C" w:rsidRPr="00917627" w:rsidRDefault="00AE3F0C" w:rsidP="00AE3F0C">
      <w:pPr>
        <w:pStyle w:val="Lijstalinea"/>
        <w:numPr>
          <w:ilvl w:val="0"/>
          <w:numId w:val="16"/>
        </w:numPr>
        <w:spacing w:line="240" w:lineRule="auto"/>
        <w:ind w:left="426"/>
        <w:rPr>
          <w:i/>
        </w:rPr>
      </w:pPr>
      <w:r w:rsidRPr="00917627">
        <w:rPr>
          <w:i/>
        </w:rPr>
        <w:t>Instellingsidentiteit</w:t>
      </w:r>
    </w:p>
    <w:p w:rsidR="00AE3F0C" w:rsidRDefault="00AE3F0C" w:rsidP="00AE3F0C">
      <w:pPr>
        <w:spacing w:line="240" w:lineRule="auto"/>
        <w:ind w:left="66"/>
      </w:pPr>
    </w:p>
    <w:p w:rsidR="0039125F" w:rsidRDefault="000F5202" w:rsidP="00AE3F0C">
      <w:pPr>
        <w:spacing w:line="240" w:lineRule="auto"/>
        <w:ind w:left="66"/>
      </w:pPr>
      <w:r>
        <w:t xml:space="preserve">Focus is op PO en VO. Wij onderzoeken of het mogelijk is om te komen tot een basisregistratie en hoe die er uit zou moeten komen zien. Dit doen wij via een aantal gesprekken met belangrijke actoren en door een bestandsvergelijking tussen de huidige bestanden van </w:t>
      </w:r>
      <w:r w:rsidR="00244223">
        <w:t xml:space="preserve">DUO, Inspectie en Vensters. </w:t>
      </w:r>
    </w:p>
    <w:p w:rsidR="0039125F" w:rsidRDefault="0039125F" w:rsidP="00AE3F0C">
      <w:pPr>
        <w:spacing w:line="240" w:lineRule="auto"/>
        <w:ind w:left="66"/>
      </w:pPr>
    </w:p>
    <w:p w:rsidR="000F5202" w:rsidRDefault="000F5202" w:rsidP="00AE3F0C">
      <w:pPr>
        <w:spacing w:line="240" w:lineRule="auto"/>
        <w:ind w:left="66"/>
      </w:pPr>
      <w:r>
        <w:t xml:space="preserve">Op basis van dit onderzoek stellen we een basislijst voor de instellingen in het PO en VO op en demonstreren via </w:t>
      </w:r>
      <w:proofErr w:type="spellStart"/>
      <w:r>
        <w:t>mock</w:t>
      </w:r>
      <w:proofErr w:type="spellEnd"/>
      <w:r>
        <w:t>-ups welke verbeteringen de basisregistratie zal opleveren voor de sectoren. Tot slot doen wij een voorstel voor het beheer van de basisregistratie (inclusief inschatting van de kosten hiervan).</w:t>
      </w:r>
    </w:p>
    <w:p w:rsidR="00AE3F0C" w:rsidRDefault="00AE3F0C" w:rsidP="00AE3F0C">
      <w:pPr>
        <w:spacing w:line="240" w:lineRule="auto"/>
      </w:pPr>
    </w:p>
    <w:p w:rsidR="00AE3F0C" w:rsidRDefault="00AE3F0C" w:rsidP="00AE3F0C">
      <w:pPr>
        <w:spacing w:line="240" w:lineRule="auto"/>
      </w:pPr>
    </w:p>
    <w:p w:rsidR="00AE3F0C" w:rsidRPr="00917627" w:rsidRDefault="000F5202" w:rsidP="00AE3F0C">
      <w:pPr>
        <w:pStyle w:val="Lijstalinea"/>
        <w:numPr>
          <w:ilvl w:val="0"/>
          <w:numId w:val="16"/>
        </w:numPr>
        <w:spacing w:line="240" w:lineRule="auto"/>
        <w:ind w:left="426"/>
        <w:rPr>
          <w:i/>
        </w:rPr>
      </w:pPr>
      <w:r w:rsidRPr="00917627">
        <w:rPr>
          <w:i/>
        </w:rPr>
        <w:t>Persoonsidentiteit en voorzieningen</w:t>
      </w:r>
    </w:p>
    <w:p w:rsidR="00AE3F0C" w:rsidRDefault="00AE3F0C" w:rsidP="00AE3F0C">
      <w:pPr>
        <w:spacing w:line="240" w:lineRule="auto"/>
      </w:pPr>
    </w:p>
    <w:p w:rsidR="00244223" w:rsidRDefault="000F5202" w:rsidP="00AE3F0C">
      <w:pPr>
        <w:spacing w:line="240" w:lineRule="auto"/>
      </w:pPr>
      <w:r>
        <w:t xml:space="preserve">Om de </w:t>
      </w:r>
      <w:proofErr w:type="spellStart"/>
      <w:r>
        <w:t>privacyproblematiek</w:t>
      </w:r>
      <w:proofErr w:type="spellEnd"/>
      <w:r>
        <w:t xml:space="preserve"> in dit spoor goed te kunnen adresseren onderzoeken wij de mogelijkheid om een nationaal politiek/bestuurlijk traject op te starten (dat uiteindelijk zal moeten leiden tot wijziging van wet- en regelgeving omtrent het (her)gebruik van persoonsgegevens in het onderwijs). </w:t>
      </w:r>
      <w:r w:rsidR="00244223">
        <w:t>Mochten nut, noodzaak en draagvlak voor dit traject evident zijn, dan kan gestart worden met de daadwerkelijke voorbereidingen hiervoor.</w:t>
      </w:r>
    </w:p>
    <w:p w:rsidR="00244223" w:rsidRDefault="00244223" w:rsidP="00AE3F0C">
      <w:pPr>
        <w:spacing w:line="240" w:lineRule="auto"/>
      </w:pPr>
    </w:p>
    <w:p w:rsidR="000F5202" w:rsidRDefault="000F5202" w:rsidP="00AE3F0C">
      <w:pPr>
        <w:spacing w:line="240" w:lineRule="auto"/>
      </w:pPr>
      <w:r>
        <w:t>Daarnaast gaan wij specifiek voor de MBO-sector de ECK-casus uitdiepen. Voor he</w:t>
      </w:r>
      <w:r w:rsidR="00244223">
        <w:t xml:space="preserve">t hoger onderwijs zullen wij eveneens </w:t>
      </w:r>
      <w:r>
        <w:t xml:space="preserve">een </w:t>
      </w:r>
      <w:r w:rsidR="00244223">
        <w:t xml:space="preserve">relevante </w:t>
      </w:r>
      <w:r>
        <w:t>casus uitdiepen</w:t>
      </w:r>
      <w:r w:rsidR="00244223">
        <w:t xml:space="preserve">. Het onderwerp van deze casus zal nog nader bepaald gaan worden in overleg met de sector. </w:t>
      </w:r>
      <w:r>
        <w:t xml:space="preserve"> </w:t>
      </w:r>
    </w:p>
    <w:p w:rsidR="00917627" w:rsidRDefault="00917627" w:rsidP="00AE3F0C">
      <w:pPr>
        <w:spacing w:line="240" w:lineRule="auto"/>
      </w:pPr>
    </w:p>
    <w:p w:rsidR="00AE3F0C" w:rsidRDefault="00917627" w:rsidP="00AE3F0C">
      <w:pPr>
        <w:spacing w:line="240" w:lineRule="auto"/>
      </w:pPr>
      <w:r>
        <w:t xml:space="preserve">Tot slot oriënteren wij ons op het e-ID stelsel en onderzoeken de mogelijkheden en voordelen die het e-ID stelsel voor het onderwijs kan bieden. </w:t>
      </w:r>
      <w:bookmarkStart w:id="0" w:name="_GoBack"/>
      <w:bookmarkEnd w:id="0"/>
    </w:p>
    <w:p w:rsidR="00B93442" w:rsidRPr="00F14369" w:rsidRDefault="00AE3F0C" w:rsidP="00AE3F0C">
      <w:pPr>
        <w:spacing w:line="240" w:lineRule="auto"/>
      </w:pPr>
      <w:r>
        <w:t xml:space="preserve"> </w:t>
      </w:r>
      <w:r w:rsidR="00B93442">
        <w:t xml:space="preserve"> </w:t>
      </w:r>
    </w:p>
    <w:sectPr w:rsidR="00B93442" w:rsidRPr="00F14369" w:rsidSect="002F0DC8">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D95" w:rsidRDefault="000A0D95">
      <w:r>
        <w:separator/>
      </w:r>
    </w:p>
  </w:endnote>
  <w:endnote w:type="continuationSeparator" w:id="0">
    <w:p w:rsidR="000A0D95" w:rsidRDefault="000A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D95" w:rsidRDefault="000A0D95">
      <w:r>
        <w:separator/>
      </w:r>
    </w:p>
  </w:footnote>
  <w:footnote w:type="continuationSeparator" w:id="0">
    <w:p w:rsidR="000A0D95" w:rsidRDefault="000A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58" w:rsidRDefault="00680658" w:rsidP="004D7E4C">
    <w:pPr>
      <w:pStyle w:val="Koptekst"/>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00D59BE"/>
    <w:multiLevelType w:val="hybridMultilevel"/>
    <w:tmpl w:val="F6EE8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nsid w:val="62C44DCF"/>
    <w:multiLevelType w:val="hybridMultilevel"/>
    <w:tmpl w:val="9C642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5">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95"/>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A02A7"/>
    <w:rsid w:val="000A0D95"/>
    <w:rsid w:val="000A6767"/>
    <w:rsid w:val="000B17E5"/>
    <w:rsid w:val="000C314B"/>
    <w:rsid w:val="000C4036"/>
    <w:rsid w:val="000C454E"/>
    <w:rsid w:val="000C55E5"/>
    <w:rsid w:val="000C69F5"/>
    <w:rsid w:val="000D075B"/>
    <w:rsid w:val="000D7051"/>
    <w:rsid w:val="000E1D0A"/>
    <w:rsid w:val="000F0858"/>
    <w:rsid w:val="000F16E8"/>
    <w:rsid w:val="000F5202"/>
    <w:rsid w:val="000F792B"/>
    <w:rsid w:val="00101A22"/>
    <w:rsid w:val="00115095"/>
    <w:rsid w:val="00117FE5"/>
    <w:rsid w:val="0012327A"/>
    <w:rsid w:val="00123D6F"/>
    <w:rsid w:val="0012693B"/>
    <w:rsid w:val="00131ED1"/>
    <w:rsid w:val="00131F70"/>
    <w:rsid w:val="00136724"/>
    <w:rsid w:val="0014375C"/>
    <w:rsid w:val="00146A87"/>
    <w:rsid w:val="00160BCC"/>
    <w:rsid w:val="001671D1"/>
    <w:rsid w:val="00167352"/>
    <w:rsid w:val="0017111D"/>
    <w:rsid w:val="00180295"/>
    <w:rsid w:val="001806B4"/>
    <w:rsid w:val="00185D2A"/>
    <w:rsid w:val="00186D32"/>
    <w:rsid w:val="001879CC"/>
    <w:rsid w:val="001879E6"/>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44223"/>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125F"/>
    <w:rsid w:val="00393F6D"/>
    <w:rsid w:val="00396CEF"/>
    <w:rsid w:val="003A7798"/>
    <w:rsid w:val="003B3F84"/>
    <w:rsid w:val="003B5E75"/>
    <w:rsid w:val="003C0755"/>
    <w:rsid w:val="003C433A"/>
    <w:rsid w:val="003F0564"/>
    <w:rsid w:val="003F0EB0"/>
    <w:rsid w:val="003F63C3"/>
    <w:rsid w:val="00414780"/>
    <w:rsid w:val="00420276"/>
    <w:rsid w:val="00420BB2"/>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901B75"/>
    <w:rsid w:val="009041D4"/>
    <w:rsid w:val="00905A48"/>
    <w:rsid w:val="009106FA"/>
    <w:rsid w:val="00911950"/>
    <w:rsid w:val="00917627"/>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4E7"/>
    <w:rsid w:val="00A675C6"/>
    <w:rsid w:val="00A70EB4"/>
    <w:rsid w:val="00A718EC"/>
    <w:rsid w:val="00A77CC6"/>
    <w:rsid w:val="00A86F9A"/>
    <w:rsid w:val="00A94003"/>
    <w:rsid w:val="00AA2932"/>
    <w:rsid w:val="00AA7A1A"/>
    <w:rsid w:val="00AB7237"/>
    <w:rsid w:val="00AC1280"/>
    <w:rsid w:val="00AC1627"/>
    <w:rsid w:val="00AE3F0C"/>
    <w:rsid w:val="00AE515A"/>
    <w:rsid w:val="00AE5A87"/>
    <w:rsid w:val="00AF3E0D"/>
    <w:rsid w:val="00B0063C"/>
    <w:rsid w:val="00B10855"/>
    <w:rsid w:val="00B13E72"/>
    <w:rsid w:val="00B2671D"/>
    <w:rsid w:val="00B27EC9"/>
    <w:rsid w:val="00B426EE"/>
    <w:rsid w:val="00B44C14"/>
    <w:rsid w:val="00B57C78"/>
    <w:rsid w:val="00B6311E"/>
    <w:rsid w:val="00B638C0"/>
    <w:rsid w:val="00B659A5"/>
    <w:rsid w:val="00B66EF2"/>
    <w:rsid w:val="00B90099"/>
    <w:rsid w:val="00B93442"/>
    <w:rsid w:val="00B95032"/>
    <w:rsid w:val="00B9529C"/>
    <w:rsid w:val="00B97D78"/>
    <w:rsid w:val="00BA03EF"/>
    <w:rsid w:val="00BA724E"/>
    <w:rsid w:val="00BA72AC"/>
    <w:rsid w:val="00BA7DB1"/>
    <w:rsid w:val="00BB3E3A"/>
    <w:rsid w:val="00BB6C0A"/>
    <w:rsid w:val="00BD4D88"/>
    <w:rsid w:val="00BD58DF"/>
    <w:rsid w:val="00BE1E43"/>
    <w:rsid w:val="00BE65F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6AB5"/>
    <w:rsid w:val="00CD410B"/>
    <w:rsid w:val="00CD47D3"/>
    <w:rsid w:val="00CE138B"/>
    <w:rsid w:val="00CE6D7E"/>
    <w:rsid w:val="00CF0D9F"/>
    <w:rsid w:val="00CF5D5F"/>
    <w:rsid w:val="00D04144"/>
    <w:rsid w:val="00D07F7E"/>
    <w:rsid w:val="00D10AB5"/>
    <w:rsid w:val="00D1345A"/>
    <w:rsid w:val="00D24C98"/>
    <w:rsid w:val="00D36AB6"/>
    <w:rsid w:val="00D3746E"/>
    <w:rsid w:val="00D451BC"/>
    <w:rsid w:val="00D518F3"/>
    <w:rsid w:val="00D57F0D"/>
    <w:rsid w:val="00D738F5"/>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14369"/>
    <w:rsid w:val="00F210F8"/>
    <w:rsid w:val="00F2266F"/>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CD858-017F-450B-A769-19FCFFA6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523</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Wismans</dc:creator>
  <cp:lastModifiedBy>Jeroen Wismans</cp:lastModifiedBy>
  <cp:revision>4</cp:revision>
  <cp:lastPrinted>2012-06-25T09:46:00Z</cp:lastPrinted>
  <dcterms:created xsi:type="dcterms:W3CDTF">2013-12-11T15:02:00Z</dcterms:created>
  <dcterms:modified xsi:type="dcterms:W3CDTF">2013-12-11T16:21:00Z</dcterms:modified>
</cp:coreProperties>
</file>