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566B0" w14:textId="77777777" w:rsidR="00045E9D" w:rsidRPr="00E30341" w:rsidRDefault="3B5AFE6D" w:rsidP="3B5AFE6D">
      <w:pPr>
        <w:autoSpaceDE w:val="0"/>
        <w:autoSpaceDN w:val="0"/>
        <w:adjustRightInd w:val="0"/>
        <w:spacing w:line="240" w:lineRule="auto"/>
        <w:rPr>
          <w:rFonts w:ascii="Verdana" w:hAnsi="Verdana" w:cs="Verdana-Bold"/>
          <w:b/>
          <w:bCs/>
          <w:color w:val="auto"/>
          <w:sz w:val="22"/>
          <w:szCs w:val="22"/>
          <w:lang w:eastAsia="en-US" w:bidi="ar-SA"/>
        </w:rPr>
      </w:pPr>
      <w:r w:rsidRPr="3B5AFE6D">
        <w:rPr>
          <w:rFonts w:ascii="Verdana" w:hAnsi="Verdana" w:cs="Verdana-Bold"/>
          <w:b/>
          <w:bCs/>
          <w:color w:val="auto"/>
          <w:sz w:val="28"/>
          <w:szCs w:val="28"/>
          <w:lang w:eastAsia="en-US" w:bidi="ar-SA"/>
        </w:rPr>
        <w:t>Agenda ES-werkgroep Edukoppeling transactiestandaard</w:t>
      </w:r>
    </w:p>
    <w:p w14:paraId="4D5566B1" w14:textId="77777777" w:rsidR="00045E9D" w:rsidRPr="00E30341" w:rsidRDefault="00045E9D" w:rsidP="00045E9D">
      <w:pPr>
        <w:autoSpaceDE w:val="0"/>
        <w:autoSpaceDN w:val="0"/>
        <w:adjustRightInd w:val="0"/>
        <w:spacing w:line="240" w:lineRule="auto"/>
        <w:rPr>
          <w:rFonts w:ascii="Verdana" w:hAnsi="Verdana" w:cs="Verdana"/>
          <w:color w:val="auto"/>
          <w:sz w:val="17"/>
          <w:szCs w:val="17"/>
          <w:lang w:eastAsia="en-US" w:bidi="ar-SA"/>
        </w:rPr>
      </w:pPr>
    </w:p>
    <w:p w14:paraId="4D5566B2" w14:textId="5328EF46" w:rsidR="00045E9D" w:rsidRDefault="00A86BAF" w:rsidP="3B5AFE6D">
      <w:pPr>
        <w:ind w:left="1418" w:hanging="1418"/>
        <w:rPr>
          <w:lang w:eastAsia="en-US" w:bidi="ar-SA"/>
        </w:rPr>
      </w:pPr>
      <w:r>
        <w:rPr>
          <w:lang w:eastAsia="en-US" w:bidi="ar-SA"/>
        </w:rPr>
        <w:t>Leden</w:t>
      </w:r>
      <w:r w:rsidR="00045E9D" w:rsidRPr="00E30341">
        <w:rPr>
          <w:lang w:eastAsia="en-US" w:bidi="ar-SA"/>
        </w:rPr>
        <w:t xml:space="preserve">: </w:t>
      </w:r>
      <w:r w:rsidR="00045E9D" w:rsidRPr="00E30341">
        <w:rPr>
          <w:lang w:eastAsia="en-US" w:bidi="ar-SA"/>
        </w:rPr>
        <w:tab/>
      </w:r>
      <w:r>
        <w:rPr>
          <w:lang w:eastAsia="en-US" w:bidi="ar-SA"/>
        </w:rPr>
        <w:t>Edwin Verwoerd (Iddink</w:t>
      </w:r>
      <w:r w:rsidR="006217F1">
        <w:rPr>
          <w:lang w:eastAsia="en-US" w:bidi="ar-SA"/>
        </w:rPr>
        <w:t>/VDOD</w:t>
      </w:r>
      <w:r>
        <w:rPr>
          <w:lang w:eastAsia="en-US" w:bidi="ar-SA"/>
        </w:rPr>
        <w:t xml:space="preserve">), </w:t>
      </w:r>
      <w:r w:rsidR="003C5E12">
        <w:rPr>
          <w:lang w:eastAsia="en-US" w:bidi="ar-SA"/>
        </w:rPr>
        <w:t>G</w:t>
      </w:r>
      <w:r w:rsidR="003C5E12" w:rsidRPr="003C5E12">
        <w:rPr>
          <w:lang w:eastAsia="en-US" w:bidi="ar-SA"/>
        </w:rPr>
        <w:t>erald</w:t>
      </w:r>
      <w:r w:rsidR="003C5E12">
        <w:rPr>
          <w:lang w:eastAsia="en-US" w:bidi="ar-SA"/>
        </w:rPr>
        <w:t xml:space="preserve"> G</w:t>
      </w:r>
      <w:r w:rsidR="003C5E12" w:rsidRPr="003C5E12">
        <w:rPr>
          <w:lang w:eastAsia="en-US" w:bidi="ar-SA"/>
        </w:rPr>
        <w:t>root</w:t>
      </w:r>
      <w:r w:rsidR="003C5E12">
        <w:rPr>
          <w:lang w:eastAsia="en-US" w:bidi="ar-SA"/>
        </w:rPr>
        <w:t xml:space="preserve"> R</w:t>
      </w:r>
      <w:r w:rsidR="003C5E12" w:rsidRPr="003C5E12">
        <w:rPr>
          <w:lang w:eastAsia="en-US" w:bidi="ar-SA"/>
        </w:rPr>
        <w:t>oessink</w:t>
      </w:r>
      <w:r w:rsidR="003C5E12">
        <w:rPr>
          <w:lang w:eastAsia="en-US" w:bidi="ar-SA"/>
        </w:rPr>
        <w:t xml:space="preserve"> (DUO), R</w:t>
      </w:r>
      <w:r w:rsidR="003C5E12" w:rsidRPr="003C5E12">
        <w:rPr>
          <w:lang w:eastAsia="en-US" w:bidi="ar-SA"/>
        </w:rPr>
        <w:t>obert</w:t>
      </w:r>
      <w:r w:rsidR="003C5E12">
        <w:rPr>
          <w:lang w:eastAsia="en-US" w:bidi="ar-SA"/>
        </w:rPr>
        <w:t xml:space="preserve"> Kars (DUO),</w:t>
      </w:r>
      <w:r w:rsidR="003C5E12" w:rsidRPr="003C5E12">
        <w:rPr>
          <w:lang w:eastAsia="en-US" w:bidi="ar-SA"/>
        </w:rPr>
        <w:t xml:space="preserve"> Herrie Abbink (</w:t>
      </w:r>
      <w:r w:rsidR="00BE0E33">
        <w:rPr>
          <w:lang w:eastAsia="en-US" w:bidi="ar-SA"/>
        </w:rPr>
        <w:t>Educus</w:t>
      </w:r>
      <w:r w:rsidR="006217F1">
        <w:rPr>
          <w:lang w:eastAsia="en-US" w:bidi="ar-SA"/>
        </w:rPr>
        <w:t>/VDOD</w:t>
      </w:r>
      <w:r w:rsidR="003C5E12" w:rsidRPr="00615E66">
        <w:rPr>
          <w:color w:val="auto"/>
          <w:lang w:eastAsia="en-US" w:bidi="ar-SA"/>
        </w:rPr>
        <w:t>)</w:t>
      </w:r>
      <w:r w:rsidR="005A6C9E" w:rsidRPr="00615E66">
        <w:rPr>
          <w:color w:val="auto"/>
          <w:lang w:eastAsia="en-US" w:bidi="ar-SA"/>
        </w:rPr>
        <w:t xml:space="preserve">, </w:t>
      </w:r>
      <w:r w:rsidR="00615E66" w:rsidRPr="00615E66">
        <w:rPr>
          <w:color w:val="auto"/>
          <w:lang w:eastAsia="en-US" w:bidi="ar-SA"/>
        </w:rPr>
        <w:t>Peter Dam</w:t>
      </w:r>
      <w:r w:rsidR="005A6C9E" w:rsidRPr="00615E66">
        <w:rPr>
          <w:color w:val="auto"/>
          <w:lang w:eastAsia="en-US" w:bidi="ar-SA"/>
        </w:rPr>
        <w:t xml:space="preserve"> (Cito)</w:t>
      </w:r>
      <w:r w:rsidRPr="00615E66">
        <w:rPr>
          <w:color w:val="auto"/>
          <w:lang w:eastAsia="en-US" w:bidi="ar-SA"/>
        </w:rPr>
        <w:t>,</w:t>
      </w:r>
      <w:r w:rsidR="009B50A4">
        <w:rPr>
          <w:lang w:eastAsia="en-US" w:bidi="ar-SA"/>
        </w:rPr>
        <w:t xml:space="preserve"> </w:t>
      </w:r>
      <w:r w:rsidR="004A7BEF">
        <w:rPr>
          <w:lang w:eastAsia="en-US" w:bidi="ar-SA"/>
        </w:rPr>
        <w:t>Marc Fleischeuers (Kennisnet, BPV</w:t>
      </w:r>
      <w:r w:rsidR="006217F1">
        <w:rPr>
          <w:lang w:eastAsia="en-US" w:bidi="ar-SA"/>
        </w:rPr>
        <w:t>, Vroegtijdig Aanmelden MBO</w:t>
      </w:r>
      <w:r w:rsidR="004A7BEF">
        <w:rPr>
          <w:lang w:eastAsia="en-US" w:bidi="ar-SA"/>
        </w:rPr>
        <w:t xml:space="preserve">), </w:t>
      </w:r>
      <w:r>
        <w:rPr>
          <w:lang w:eastAsia="en-US" w:bidi="ar-SA"/>
        </w:rPr>
        <w:t>Brian Dommisse (Kennisnet, voorzitter)</w:t>
      </w:r>
      <w:r w:rsidR="00633772">
        <w:rPr>
          <w:lang w:eastAsia="en-US" w:bidi="ar-SA"/>
        </w:rPr>
        <w:t xml:space="preserve">, </w:t>
      </w:r>
      <w:r w:rsidR="00633772" w:rsidRPr="003C5E12">
        <w:rPr>
          <w:lang w:eastAsia="en-US" w:bidi="ar-SA"/>
        </w:rPr>
        <w:t>Erwin Reinhoud</w:t>
      </w:r>
      <w:r w:rsidR="00633772">
        <w:rPr>
          <w:lang w:eastAsia="en-US" w:bidi="ar-SA"/>
        </w:rPr>
        <w:t xml:space="preserve"> (Kennisnet</w:t>
      </w:r>
      <w:r w:rsidR="004A7BEF">
        <w:rPr>
          <w:lang w:eastAsia="en-US" w:bidi="ar-SA"/>
        </w:rPr>
        <w:t>, BES</w:t>
      </w:r>
      <w:r w:rsidR="00633772">
        <w:rPr>
          <w:lang w:eastAsia="en-US" w:bidi="ar-SA"/>
        </w:rPr>
        <w:t>)</w:t>
      </w:r>
      <w:r w:rsidR="00F75E89">
        <w:rPr>
          <w:lang w:eastAsia="en-US" w:bidi="ar-SA"/>
        </w:rPr>
        <w:t xml:space="preserve"> </w:t>
      </w:r>
    </w:p>
    <w:p w14:paraId="4C0436DA" w14:textId="4755A58E" w:rsidR="4BA5D5F5" w:rsidRDefault="4BA5D5F5" w:rsidP="3B5AFE6D">
      <w:pPr>
        <w:rPr>
          <w:lang w:eastAsia="en-US" w:bidi="ar-SA"/>
        </w:rPr>
      </w:pPr>
      <w:r w:rsidRPr="4BA5D5F5">
        <w:rPr>
          <w:lang w:eastAsia="en-US" w:bidi="ar-SA"/>
        </w:rPr>
        <w:t>Agendalid:</w:t>
      </w:r>
      <w:r w:rsidR="0015292C">
        <w:rPr>
          <w:lang w:eastAsia="en-US" w:bidi="ar-SA"/>
        </w:rPr>
        <w:tab/>
      </w:r>
      <w:r w:rsidRPr="4BA5D5F5">
        <w:rPr>
          <w:lang w:eastAsia="en-US" w:bidi="ar-SA"/>
        </w:rPr>
        <w:t>Ernst-Jan van Heuseveldt (Rovict, VDOD)</w:t>
      </w:r>
    </w:p>
    <w:p w14:paraId="4D5566B4" w14:textId="77777777" w:rsidR="00895AC1" w:rsidRDefault="00895AC1" w:rsidP="006E1495">
      <w:pPr>
        <w:rPr>
          <w:rFonts w:cs="Verdana-Bold"/>
          <w:b/>
          <w:bCs/>
          <w:lang w:eastAsia="en-US" w:bidi="ar-SA"/>
        </w:rPr>
      </w:pPr>
    </w:p>
    <w:p w14:paraId="4D5566B5" w14:textId="77777777" w:rsidR="00895AC1" w:rsidRDefault="3B5AFE6D" w:rsidP="3B5AFE6D">
      <w:pPr>
        <w:rPr>
          <w:rFonts w:cs="Verdana-Bold"/>
          <w:b/>
          <w:bCs/>
          <w:lang w:eastAsia="en-US" w:bidi="ar-SA"/>
        </w:rPr>
      </w:pPr>
      <w:r w:rsidRPr="3B5AFE6D">
        <w:rPr>
          <w:rFonts w:cs="Verdana-Bold"/>
          <w:b/>
          <w:bCs/>
          <w:lang w:eastAsia="en-US" w:bidi="ar-SA"/>
        </w:rPr>
        <w:t>Datum en locatie</w:t>
      </w:r>
    </w:p>
    <w:p w14:paraId="4D5566B6" w14:textId="48B20775" w:rsidR="00895AC1" w:rsidRDefault="009A0B62" w:rsidP="3B5AFE6D">
      <w:pPr>
        <w:rPr>
          <w:lang w:eastAsia="en-US" w:bidi="ar-SA"/>
        </w:rPr>
      </w:pPr>
      <w:r>
        <w:rPr>
          <w:lang w:eastAsia="en-US" w:bidi="ar-SA"/>
        </w:rPr>
        <w:t>4</w:t>
      </w:r>
      <w:r w:rsidR="001D78A5">
        <w:rPr>
          <w:lang w:eastAsia="en-US" w:bidi="ar-SA"/>
        </w:rPr>
        <w:t xml:space="preserve"> </w:t>
      </w:r>
      <w:r>
        <w:rPr>
          <w:lang w:eastAsia="en-US" w:bidi="ar-SA"/>
        </w:rPr>
        <w:t>juli</w:t>
      </w:r>
      <w:r w:rsidR="00887D24">
        <w:rPr>
          <w:lang w:eastAsia="en-US" w:bidi="ar-SA"/>
        </w:rPr>
        <w:t xml:space="preserve"> 2018</w:t>
      </w:r>
      <w:r w:rsidR="3B5AFE6D" w:rsidRPr="3B5AFE6D">
        <w:rPr>
          <w:lang w:eastAsia="en-US" w:bidi="ar-SA"/>
        </w:rPr>
        <w:t>, 10.00</w:t>
      </w:r>
      <w:r w:rsidR="009B50A4">
        <w:rPr>
          <w:lang w:eastAsia="en-US" w:bidi="ar-SA"/>
        </w:rPr>
        <w:t>-1</w:t>
      </w:r>
      <w:r w:rsidR="3B5AFE6D" w:rsidRPr="3B5AFE6D">
        <w:rPr>
          <w:lang w:eastAsia="en-US" w:bidi="ar-SA"/>
        </w:rPr>
        <w:t>3</w:t>
      </w:r>
      <w:r w:rsidR="009B50A4">
        <w:rPr>
          <w:lang w:eastAsia="en-US" w:bidi="ar-SA"/>
        </w:rPr>
        <w:t>.0</w:t>
      </w:r>
      <w:r w:rsidR="3B5AFE6D" w:rsidRPr="3B5AFE6D">
        <w:rPr>
          <w:lang w:eastAsia="en-US" w:bidi="ar-SA"/>
        </w:rPr>
        <w:t>0 uur (incl. lunch)</w:t>
      </w:r>
    </w:p>
    <w:p w14:paraId="4D5566B7" w14:textId="38E533B8" w:rsidR="00895AC1" w:rsidRDefault="3B5AFE6D" w:rsidP="3B5AFE6D">
      <w:pPr>
        <w:rPr>
          <w:lang w:eastAsia="en-US" w:bidi="ar-SA"/>
        </w:rPr>
      </w:pPr>
      <w:r w:rsidRPr="3B5AFE6D">
        <w:rPr>
          <w:lang w:eastAsia="en-US" w:bidi="ar-SA"/>
        </w:rPr>
        <w:t xml:space="preserve">Locatie: </w:t>
      </w:r>
      <w:r w:rsidRPr="00095AF1">
        <w:rPr>
          <w:lang w:eastAsia="en-US" w:bidi="ar-SA"/>
        </w:rPr>
        <w:t>Seats2Meet, boven station Amersfoort</w:t>
      </w:r>
    </w:p>
    <w:p w14:paraId="4D5566B8" w14:textId="0EF63672" w:rsidR="001D45A5" w:rsidRPr="00320583" w:rsidRDefault="001D45A5" w:rsidP="000E1A5F">
      <w:pPr>
        <w:rPr>
          <w:lang w:eastAsia="en-US" w:bidi="ar-SA"/>
        </w:rPr>
      </w:pPr>
    </w:p>
    <w:p w14:paraId="172AF282" w14:textId="6ED28B22" w:rsidR="008E78AF" w:rsidRDefault="3B5AFE6D" w:rsidP="00221A2E">
      <w:pPr>
        <w:pStyle w:val="Default"/>
        <w:numPr>
          <w:ilvl w:val="0"/>
          <w:numId w:val="22"/>
        </w:numPr>
        <w:spacing w:after="62"/>
        <w:rPr>
          <w:color w:val="323232"/>
          <w:sz w:val="18"/>
          <w:szCs w:val="18"/>
        </w:rPr>
      </w:pPr>
      <w:r w:rsidRPr="009B50A4">
        <w:rPr>
          <w:color w:val="323232"/>
          <w:sz w:val="18"/>
          <w:szCs w:val="18"/>
        </w:rPr>
        <w:t xml:space="preserve">Opening, mededelingen, vaststellen agenda </w:t>
      </w:r>
    </w:p>
    <w:p w14:paraId="1D6FDBF8" w14:textId="7C5EF327" w:rsidR="000736D2" w:rsidRPr="006316E3" w:rsidRDefault="000736D2" w:rsidP="006316E3">
      <w:pPr>
        <w:pStyle w:val="Default"/>
        <w:numPr>
          <w:ilvl w:val="1"/>
          <w:numId w:val="22"/>
        </w:numPr>
        <w:spacing w:after="62"/>
        <w:rPr>
          <w:color w:val="323232"/>
          <w:sz w:val="18"/>
          <w:szCs w:val="18"/>
        </w:rPr>
      </w:pPr>
      <w:r>
        <w:rPr>
          <w:color w:val="323232"/>
          <w:sz w:val="18"/>
          <w:szCs w:val="18"/>
        </w:rPr>
        <w:t>Terugkoppeling Technisch Overleg Digikoppeling</w:t>
      </w:r>
    </w:p>
    <w:p w14:paraId="1E307FBB" w14:textId="56219905" w:rsidR="000736D2" w:rsidRPr="000736D2" w:rsidRDefault="000736D2" w:rsidP="000736D2">
      <w:pPr>
        <w:pStyle w:val="Default"/>
        <w:numPr>
          <w:ilvl w:val="1"/>
          <w:numId w:val="22"/>
        </w:numPr>
        <w:spacing w:after="62"/>
        <w:rPr>
          <w:color w:val="323232"/>
          <w:sz w:val="18"/>
          <w:szCs w:val="18"/>
        </w:rPr>
      </w:pPr>
      <w:r>
        <w:rPr>
          <w:color w:val="323232"/>
          <w:sz w:val="18"/>
          <w:szCs w:val="18"/>
        </w:rPr>
        <w:t>Terugkoppeling Edustandaard Architectuurraad</w:t>
      </w:r>
    </w:p>
    <w:p w14:paraId="08B02095" w14:textId="3CE8C684" w:rsidR="005B284F" w:rsidRPr="005B284F" w:rsidRDefault="005B284F" w:rsidP="005B284F">
      <w:pPr>
        <w:pStyle w:val="Default"/>
        <w:spacing w:after="62"/>
        <w:ind w:left="720"/>
        <w:rPr>
          <w:color w:val="323232"/>
          <w:sz w:val="18"/>
          <w:szCs w:val="18"/>
        </w:rPr>
      </w:pPr>
      <w:r w:rsidRPr="005B284F">
        <w:rPr>
          <w:color w:val="323232"/>
          <w:sz w:val="18"/>
          <w:szCs w:val="18"/>
        </w:rPr>
        <w:t xml:space="preserve"> </w:t>
      </w:r>
    </w:p>
    <w:p w14:paraId="52F6E9DD" w14:textId="08C0CA70" w:rsidR="005B284F" w:rsidRPr="00FB00EE" w:rsidRDefault="005B284F" w:rsidP="00FB00EE">
      <w:pPr>
        <w:pStyle w:val="Default"/>
        <w:numPr>
          <w:ilvl w:val="0"/>
          <w:numId w:val="22"/>
        </w:numPr>
        <w:spacing w:after="62"/>
        <w:rPr>
          <w:color w:val="323232"/>
          <w:sz w:val="18"/>
          <w:szCs w:val="18"/>
        </w:rPr>
      </w:pPr>
      <w:r w:rsidRPr="005B284F">
        <w:rPr>
          <w:color w:val="323232"/>
          <w:sz w:val="18"/>
          <w:szCs w:val="18"/>
        </w:rPr>
        <w:t>Doorne</w:t>
      </w:r>
      <w:r w:rsidR="00FB00EE">
        <w:rPr>
          <w:color w:val="323232"/>
          <w:sz w:val="18"/>
          <w:szCs w:val="18"/>
        </w:rPr>
        <w:t xml:space="preserve">men verslag en actielijst </w:t>
      </w:r>
      <w:r w:rsidRPr="00FB00EE">
        <w:rPr>
          <w:color w:val="323232"/>
          <w:sz w:val="18"/>
          <w:szCs w:val="18"/>
        </w:rPr>
        <w:t xml:space="preserve">  </w:t>
      </w:r>
    </w:p>
    <w:p w14:paraId="32908AE2" w14:textId="127A93BA" w:rsidR="003E79BF" w:rsidRPr="000736D2" w:rsidRDefault="003E79BF" w:rsidP="000736D2">
      <w:pPr>
        <w:rPr>
          <w:color w:val="323232"/>
        </w:rPr>
      </w:pPr>
    </w:p>
    <w:p w14:paraId="60A26C38" w14:textId="406DC04C" w:rsidR="003E79BF" w:rsidRDefault="003E79BF" w:rsidP="002542F6">
      <w:pPr>
        <w:pStyle w:val="Default"/>
        <w:numPr>
          <w:ilvl w:val="0"/>
          <w:numId w:val="22"/>
        </w:numPr>
        <w:spacing w:after="62"/>
        <w:rPr>
          <w:color w:val="323232"/>
          <w:sz w:val="18"/>
          <w:szCs w:val="18"/>
        </w:rPr>
      </w:pPr>
      <w:r>
        <w:rPr>
          <w:color w:val="323232"/>
          <w:sz w:val="18"/>
          <w:szCs w:val="18"/>
        </w:rPr>
        <w:t>Een hoog over vergelijking</w:t>
      </w:r>
      <w:r w:rsidR="00EE1543">
        <w:rPr>
          <w:color w:val="323232"/>
          <w:sz w:val="18"/>
          <w:szCs w:val="18"/>
        </w:rPr>
        <w:t xml:space="preserve"> tussen Edukoppeling-architectuur</w:t>
      </w:r>
      <w:r>
        <w:rPr>
          <w:color w:val="323232"/>
          <w:sz w:val="18"/>
          <w:szCs w:val="18"/>
        </w:rPr>
        <w:t xml:space="preserve"> </w:t>
      </w:r>
      <w:r w:rsidR="00EE1543">
        <w:rPr>
          <w:color w:val="323232"/>
          <w:sz w:val="18"/>
          <w:szCs w:val="18"/>
        </w:rPr>
        <w:t>en de BKWI-</w:t>
      </w:r>
      <w:r>
        <w:rPr>
          <w:color w:val="323232"/>
          <w:sz w:val="18"/>
          <w:szCs w:val="18"/>
        </w:rPr>
        <w:t>Architectuur</w:t>
      </w:r>
    </w:p>
    <w:p w14:paraId="10AC484B" w14:textId="7803E765" w:rsidR="002542F6" w:rsidRDefault="002542F6" w:rsidP="002542F6">
      <w:pPr>
        <w:pStyle w:val="Default"/>
        <w:spacing w:after="62"/>
        <w:rPr>
          <w:color w:val="323232"/>
          <w:sz w:val="18"/>
          <w:szCs w:val="18"/>
        </w:rPr>
      </w:pPr>
    </w:p>
    <w:p w14:paraId="636B9F9A" w14:textId="689B299A" w:rsidR="002542F6" w:rsidRDefault="009A0B62" w:rsidP="002542F6">
      <w:pPr>
        <w:pStyle w:val="Default"/>
        <w:numPr>
          <w:ilvl w:val="0"/>
          <w:numId w:val="22"/>
        </w:numPr>
        <w:spacing w:after="62"/>
        <w:rPr>
          <w:color w:val="323232"/>
          <w:sz w:val="18"/>
          <w:szCs w:val="18"/>
        </w:rPr>
      </w:pPr>
      <w:r>
        <w:rPr>
          <w:color w:val="323232"/>
          <w:sz w:val="18"/>
          <w:szCs w:val="18"/>
        </w:rPr>
        <w:t xml:space="preserve">Release notes </w:t>
      </w:r>
      <w:r w:rsidR="001E768E">
        <w:rPr>
          <w:color w:val="323232"/>
          <w:sz w:val="18"/>
          <w:szCs w:val="18"/>
        </w:rPr>
        <w:t xml:space="preserve">Edukoppeling </w:t>
      </w:r>
      <w:r>
        <w:rPr>
          <w:color w:val="323232"/>
          <w:sz w:val="18"/>
          <w:szCs w:val="18"/>
        </w:rPr>
        <w:t>versie 1.3</w:t>
      </w:r>
    </w:p>
    <w:p w14:paraId="393615AB" w14:textId="77777777" w:rsidR="002542F6" w:rsidRPr="002542F6" w:rsidRDefault="002542F6" w:rsidP="002542F6">
      <w:pPr>
        <w:pStyle w:val="Default"/>
        <w:spacing w:after="62"/>
        <w:rPr>
          <w:color w:val="323232"/>
          <w:sz w:val="18"/>
          <w:szCs w:val="18"/>
        </w:rPr>
      </w:pPr>
      <w:bookmarkStart w:id="0" w:name="_GoBack"/>
      <w:bookmarkEnd w:id="0"/>
    </w:p>
    <w:p w14:paraId="57962C84" w14:textId="307C7A2D" w:rsidR="0079557F" w:rsidRPr="001A2F79" w:rsidRDefault="002542F6" w:rsidP="00A31BC7">
      <w:pPr>
        <w:pStyle w:val="Default"/>
        <w:numPr>
          <w:ilvl w:val="0"/>
          <w:numId w:val="22"/>
        </w:numPr>
        <w:spacing w:after="62"/>
        <w:rPr>
          <w:color w:val="323232"/>
          <w:sz w:val="18"/>
          <w:szCs w:val="18"/>
        </w:rPr>
      </w:pPr>
      <w:r w:rsidRPr="005B284F">
        <w:rPr>
          <w:color w:val="323232"/>
          <w:sz w:val="18"/>
          <w:szCs w:val="18"/>
        </w:rPr>
        <w:t>Rondvraag</w:t>
      </w:r>
      <w:r>
        <w:rPr>
          <w:color w:val="323232"/>
          <w:sz w:val="18"/>
          <w:szCs w:val="18"/>
        </w:rPr>
        <w:t xml:space="preserve"> /</w:t>
      </w:r>
      <w:r w:rsidRPr="005B284F">
        <w:rPr>
          <w:color w:val="323232"/>
          <w:sz w:val="18"/>
          <w:szCs w:val="18"/>
        </w:rPr>
        <w:t xml:space="preserve"> </w:t>
      </w:r>
      <w:r w:rsidR="005B284F" w:rsidRPr="005B284F">
        <w:rPr>
          <w:color w:val="323232"/>
          <w:sz w:val="18"/>
          <w:szCs w:val="18"/>
        </w:rPr>
        <w:t>Sluiting</w:t>
      </w:r>
    </w:p>
    <w:sectPr w:rsidR="0079557F" w:rsidRPr="001A2F79" w:rsidSect="002F0DC8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EC750" w14:textId="77777777" w:rsidR="004D42D8" w:rsidRDefault="004D42D8">
      <w:r>
        <w:separator/>
      </w:r>
    </w:p>
  </w:endnote>
  <w:endnote w:type="continuationSeparator" w:id="0">
    <w:p w14:paraId="62FF443D" w14:textId="77777777" w:rsidR="004D42D8" w:rsidRDefault="004D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111069"/>
      <w:docPartObj>
        <w:docPartGallery w:val="Page Numbers (Bottom of Page)"/>
        <w:docPartUnique/>
      </w:docPartObj>
    </w:sdtPr>
    <w:sdtEndPr/>
    <w:sdtContent>
      <w:p w14:paraId="08A7E368" w14:textId="3E856350" w:rsidR="00B81E64" w:rsidRDefault="00B81E64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543">
          <w:rPr>
            <w:noProof/>
          </w:rPr>
          <w:t>1</w:t>
        </w:r>
        <w:r>
          <w:fldChar w:fldCharType="end"/>
        </w:r>
      </w:p>
    </w:sdtContent>
  </w:sdt>
  <w:p w14:paraId="7E8D8A21" w14:textId="77777777" w:rsidR="00B81E64" w:rsidRDefault="00B81E6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D7B5D" w14:textId="77777777" w:rsidR="004D42D8" w:rsidRDefault="004D42D8">
      <w:r>
        <w:separator/>
      </w:r>
    </w:p>
  </w:footnote>
  <w:footnote w:type="continuationSeparator" w:id="0">
    <w:p w14:paraId="3F5FEDA0" w14:textId="77777777" w:rsidR="004D42D8" w:rsidRDefault="004D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566DB" w14:textId="77777777" w:rsidR="005B61D2" w:rsidRDefault="005B61D2" w:rsidP="00045E9D">
    <w:pPr>
      <w:pStyle w:val="Koptekst"/>
      <w:ind w:left="-1985"/>
      <w:jc w:val="right"/>
    </w:pPr>
    <w:r>
      <w:rPr>
        <w:noProof/>
        <w:lang w:eastAsia="nl-NL" w:bidi="ar-SA"/>
      </w:rPr>
      <w:drawing>
        <wp:inline distT="0" distB="0" distL="0" distR="0" wp14:anchorId="4D5566DC" wp14:editId="4D5566DD">
          <wp:extent cx="1962150" cy="428044"/>
          <wp:effectExtent l="0" t="0" r="0" b="0"/>
          <wp:docPr id="2" name="Afbeelding 2" descr="C:\Users\dommisse01\AppData\Local\Microsoft\Windows\Temporary Internet Files\Content.Word\Edustandaard logo vrijsta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misse01\AppData\Local\Microsoft\Windows\Temporary Internet Files\Content.Word\Edustandaard logo vrijstaa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899" cy="428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D20F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6293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20F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32C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369F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8A2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9206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E6D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48B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FC2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01E77"/>
    <w:multiLevelType w:val="hybridMultilevel"/>
    <w:tmpl w:val="004A53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B4765"/>
    <w:multiLevelType w:val="hybridMultilevel"/>
    <w:tmpl w:val="05BC74BA"/>
    <w:lvl w:ilvl="0" w:tplc="4306C88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F4AB5"/>
    <w:multiLevelType w:val="hybridMultilevel"/>
    <w:tmpl w:val="70B8B97E"/>
    <w:lvl w:ilvl="0" w:tplc="0413000F">
      <w:start w:val="1"/>
      <w:numFmt w:val="decimal"/>
      <w:lvlText w:val="%1."/>
      <w:lvlJc w:val="left"/>
      <w:pPr>
        <w:ind w:left="775" w:hanging="360"/>
      </w:pPr>
    </w:lvl>
    <w:lvl w:ilvl="1" w:tplc="04130019">
      <w:start w:val="1"/>
      <w:numFmt w:val="lowerLetter"/>
      <w:lvlText w:val="%2."/>
      <w:lvlJc w:val="left"/>
      <w:pPr>
        <w:ind w:left="1495" w:hanging="360"/>
      </w:pPr>
    </w:lvl>
    <w:lvl w:ilvl="2" w:tplc="0413001B" w:tentative="1">
      <w:start w:val="1"/>
      <w:numFmt w:val="lowerRoman"/>
      <w:lvlText w:val="%3."/>
      <w:lvlJc w:val="right"/>
      <w:pPr>
        <w:ind w:left="2215" w:hanging="180"/>
      </w:pPr>
    </w:lvl>
    <w:lvl w:ilvl="3" w:tplc="0413000F" w:tentative="1">
      <w:start w:val="1"/>
      <w:numFmt w:val="decimal"/>
      <w:lvlText w:val="%4."/>
      <w:lvlJc w:val="left"/>
      <w:pPr>
        <w:ind w:left="2935" w:hanging="360"/>
      </w:pPr>
    </w:lvl>
    <w:lvl w:ilvl="4" w:tplc="04130019" w:tentative="1">
      <w:start w:val="1"/>
      <w:numFmt w:val="lowerLetter"/>
      <w:lvlText w:val="%5."/>
      <w:lvlJc w:val="left"/>
      <w:pPr>
        <w:ind w:left="3655" w:hanging="360"/>
      </w:pPr>
    </w:lvl>
    <w:lvl w:ilvl="5" w:tplc="0413001B" w:tentative="1">
      <w:start w:val="1"/>
      <w:numFmt w:val="lowerRoman"/>
      <w:lvlText w:val="%6."/>
      <w:lvlJc w:val="right"/>
      <w:pPr>
        <w:ind w:left="4375" w:hanging="180"/>
      </w:pPr>
    </w:lvl>
    <w:lvl w:ilvl="6" w:tplc="0413000F" w:tentative="1">
      <w:start w:val="1"/>
      <w:numFmt w:val="decimal"/>
      <w:lvlText w:val="%7."/>
      <w:lvlJc w:val="left"/>
      <w:pPr>
        <w:ind w:left="5095" w:hanging="360"/>
      </w:pPr>
    </w:lvl>
    <w:lvl w:ilvl="7" w:tplc="04130019" w:tentative="1">
      <w:start w:val="1"/>
      <w:numFmt w:val="lowerLetter"/>
      <w:lvlText w:val="%8."/>
      <w:lvlJc w:val="left"/>
      <w:pPr>
        <w:ind w:left="5815" w:hanging="360"/>
      </w:pPr>
    </w:lvl>
    <w:lvl w:ilvl="8" w:tplc="0413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 w15:restartNumberingAfterBreak="0">
    <w:nsid w:val="19D36328"/>
    <w:multiLevelType w:val="hybridMultilevel"/>
    <w:tmpl w:val="5EDA4D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0D0052"/>
    <w:multiLevelType w:val="hybridMultilevel"/>
    <w:tmpl w:val="DC80B1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A6476"/>
    <w:multiLevelType w:val="hybridMultilevel"/>
    <w:tmpl w:val="C630A5C6"/>
    <w:lvl w:ilvl="0" w:tplc="EDFC81B0">
      <w:start w:val="1"/>
      <w:numFmt w:val="decimal"/>
      <w:pStyle w:val="Kopeenvoudigenummering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C13F9"/>
    <w:multiLevelType w:val="hybridMultilevel"/>
    <w:tmpl w:val="3C282C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13783"/>
    <w:multiLevelType w:val="hybridMultilevel"/>
    <w:tmpl w:val="B9F201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B39B2"/>
    <w:multiLevelType w:val="hybridMultilevel"/>
    <w:tmpl w:val="48A8C4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34DA8"/>
    <w:multiLevelType w:val="hybridMultilevel"/>
    <w:tmpl w:val="C5C24F9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4F5262"/>
    <w:multiLevelType w:val="hybridMultilevel"/>
    <w:tmpl w:val="6B6CAB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617F1"/>
    <w:multiLevelType w:val="multilevel"/>
    <w:tmpl w:val="87FC65F8"/>
    <w:lvl w:ilvl="0">
      <w:start w:val="1"/>
      <w:numFmt w:val="decimal"/>
      <w:pStyle w:val="do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F80544D"/>
    <w:multiLevelType w:val="hybridMultilevel"/>
    <w:tmpl w:val="965E01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81077"/>
    <w:multiLevelType w:val="hybridMultilevel"/>
    <w:tmpl w:val="FE882F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53C15"/>
    <w:multiLevelType w:val="hybridMultilevel"/>
    <w:tmpl w:val="1FDEEAA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6C5C99"/>
    <w:multiLevelType w:val="hybridMultilevel"/>
    <w:tmpl w:val="3AE6E6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67BAF"/>
    <w:multiLevelType w:val="hybridMultilevel"/>
    <w:tmpl w:val="7F5432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C602B"/>
    <w:multiLevelType w:val="hybridMultilevel"/>
    <w:tmpl w:val="615A24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B2BDB"/>
    <w:multiLevelType w:val="hybridMultilevel"/>
    <w:tmpl w:val="558C48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F376A"/>
    <w:multiLevelType w:val="hybridMultilevel"/>
    <w:tmpl w:val="5A5CF8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12227"/>
    <w:multiLevelType w:val="hybridMultilevel"/>
    <w:tmpl w:val="CC5430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04008"/>
    <w:multiLevelType w:val="hybridMultilevel"/>
    <w:tmpl w:val="615A24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E6F7E"/>
    <w:multiLevelType w:val="multilevel"/>
    <w:tmpl w:val="416E8136"/>
    <w:lvl w:ilvl="0">
      <w:start w:val="1"/>
      <w:numFmt w:val="decimal"/>
      <w:pStyle w:val="Kop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firstLine="0"/>
      </w:pPr>
      <w:rPr>
        <w:rFonts w:hint="default"/>
      </w:rPr>
    </w:lvl>
  </w:abstractNum>
  <w:abstractNum w:abstractNumId="33" w15:restartNumberingAfterBreak="0">
    <w:nsid w:val="7BE84280"/>
    <w:multiLevelType w:val="hybridMultilevel"/>
    <w:tmpl w:val="C9461972"/>
    <w:lvl w:ilvl="0" w:tplc="870E8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081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5254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4284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366A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241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14D6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7286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86DE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F54F44"/>
    <w:multiLevelType w:val="multilevel"/>
    <w:tmpl w:val="8E7A6924"/>
    <w:lvl w:ilvl="0">
      <w:start w:val="1"/>
      <w:numFmt w:val="bullet"/>
      <w:pStyle w:val="doBullet"/>
      <w:lvlText w:val=""/>
      <w:lvlJc w:val="left"/>
      <w:pPr>
        <w:ind w:left="360" w:hanging="360"/>
      </w:pPr>
      <w:rPr>
        <w:rFonts w:ascii="Wingdings" w:hAnsi="Wingdings" w:hint="default"/>
        <w:color w:val="333333" w:themeColor="text1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33" w:themeColor="tex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33333" w:themeColor="text1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34"/>
  </w:num>
  <w:num w:numId="13">
    <w:abstractNumId w:val="21"/>
  </w:num>
  <w:num w:numId="14">
    <w:abstractNumId w:val="15"/>
  </w:num>
  <w:num w:numId="15">
    <w:abstractNumId w:val="23"/>
  </w:num>
  <w:num w:numId="16">
    <w:abstractNumId w:val="17"/>
  </w:num>
  <w:num w:numId="17">
    <w:abstractNumId w:val="11"/>
  </w:num>
  <w:num w:numId="18">
    <w:abstractNumId w:val="13"/>
  </w:num>
  <w:num w:numId="19">
    <w:abstractNumId w:val="26"/>
  </w:num>
  <w:num w:numId="20">
    <w:abstractNumId w:val="25"/>
  </w:num>
  <w:num w:numId="21">
    <w:abstractNumId w:val="18"/>
  </w:num>
  <w:num w:numId="22">
    <w:abstractNumId w:val="27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8"/>
  </w:num>
  <w:num w:numId="26">
    <w:abstractNumId w:val="24"/>
  </w:num>
  <w:num w:numId="27">
    <w:abstractNumId w:val="10"/>
  </w:num>
  <w:num w:numId="28">
    <w:abstractNumId w:val="14"/>
  </w:num>
  <w:num w:numId="29">
    <w:abstractNumId w:val="16"/>
  </w:num>
  <w:num w:numId="30">
    <w:abstractNumId w:val="31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9D"/>
    <w:rsid w:val="000007AD"/>
    <w:rsid w:val="000008EA"/>
    <w:rsid w:val="0000093C"/>
    <w:rsid w:val="0000160F"/>
    <w:rsid w:val="0000497F"/>
    <w:rsid w:val="00010766"/>
    <w:rsid w:val="0001398B"/>
    <w:rsid w:val="00022F0D"/>
    <w:rsid w:val="00025B8F"/>
    <w:rsid w:val="0003377A"/>
    <w:rsid w:val="00033B9D"/>
    <w:rsid w:val="00033CF7"/>
    <w:rsid w:val="000401DC"/>
    <w:rsid w:val="000402B9"/>
    <w:rsid w:val="00044B2D"/>
    <w:rsid w:val="000457DE"/>
    <w:rsid w:val="00045E9D"/>
    <w:rsid w:val="000518A3"/>
    <w:rsid w:val="00051C8A"/>
    <w:rsid w:val="000523C0"/>
    <w:rsid w:val="000556E8"/>
    <w:rsid w:val="00056442"/>
    <w:rsid w:val="000657C6"/>
    <w:rsid w:val="000725D8"/>
    <w:rsid w:val="00072906"/>
    <w:rsid w:val="000736D2"/>
    <w:rsid w:val="00074301"/>
    <w:rsid w:val="00083B06"/>
    <w:rsid w:val="00087B61"/>
    <w:rsid w:val="00087E2A"/>
    <w:rsid w:val="000933CF"/>
    <w:rsid w:val="0009404F"/>
    <w:rsid w:val="00095AF1"/>
    <w:rsid w:val="000A02A7"/>
    <w:rsid w:val="000A6767"/>
    <w:rsid w:val="000B161D"/>
    <w:rsid w:val="000B17BF"/>
    <w:rsid w:val="000B17E5"/>
    <w:rsid w:val="000B180B"/>
    <w:rsid w:val="000C314B"/>
    <w:rsid w:val="000C4036"/>
    <w:rsid w:val="000C454E"/>
    <w:rsid w:val="000C55E5"/>
    <w:rsid w:val="000C68E0"/>
    <w:rsid w:val="000C69F5"/>
    <w:rsid w:val="000D075B"/>
    <w:rsid w:val="000D1954"/>
    <w:rsid w:val="000D23D3"/>
    <w:rsid w:val="000D468A"/>
    <w:rsid w:val="000D7051"/>
    <w:rsid w:val="000E1A5F"/>
    <w:rsid w:val="000E1D0A"/>
    <w:rsid w:val="000E1DCC"/>
    <w:rsid w:val="000E64BA"/>
    <w:rsid w:val="000F0858"/>
    <w:rsid w:val="000F16E8"/>
    <w:rsid w:val="000F56A4"/>
    <w:rsid w:val="000F69FA"/>
    <w:rsid w:val="000F792B"/>
    <w:rsid w:val="00101A22"/>
    <w:rsid w:val="00115095"/>
    <w:rsid w:val="00117FE5"/>
    <w:rsid w:val="0012327A"/>
    <w:rsid w:val="00123D6F"/>
    <w:rsid w:val="0012693B"/>
    <w:rsid w:val="00131ED1"/>
    <w:rsid w:val="00131F70"/>
    <w:rsid w:val="00132B80"/>
    <w:rsid w:val="00135B1A"/>
    <w:rsid w:val="00136504"/>
    <w:rsid w:val="00136724"/>
    <w:rsid w:val="00137350"/>
    <w:rsid w:val="0014375C"/>
    <w:rsid w:val="00144C8A"/>
    <w:rsid w:val="00146A87"/>
    <w:rsid w:val="001500A5"/>
    <w:rsid w:val="00151280"/>
    <w:rsid w:val="0015292C"/>
    <w:rsid w:val="00157872"/>
    <w:rsid w:val="00160BCC"/>
    <w:rsid w:val="001671D1"/>
    <w:rsid w:val="00167352"/>
    <w:rsid w:val="0017111D"/>
    <w:rsid w:val="00174A99"/>
    <w:rsid w:val="00176081"/>
    <w:rsid w:val="00180295"/>
    <w:rsid w:val="001806B4"/>
    <w:rsid w:val="00180C3F"/>
    <w:rsid w:val="00181698"/>
    <w:rsid w:val="00185D2A"/>
    <w:rsid w:val="00186D32"/>
    <w:rsid w:val="001879CC"/>
    <w:rsid w:val="001879E6"/>
    <w:rsid w:val="00195E95"/>
    <w:rsid w:val="00197A0D"/>
    <w:rsid w:val="001A2D5C"/>
    <w:rsid w:val="001A2F79"/>
    <w:rsid w:val="001A3D73"/>
    <w:rsid w:val="001A68B6"/>
    <w:rsid w:val="001B0237"/>
    <w:rsid w:val="001B401F"/>
    <w:rsid w:val="001B5563"/>
    <w:rsid w:val="001B606A"/>
    <w:rsid w:val="001C1D31"/>
    <w:rsid w:val="001D45A5"/>
    <w:rsid w:val="001D6E6C"/>
    <w:rsid w:val="001D78A5"/>
    <w:rsid w:val="001E074B"/>
    <w:rsid w:val="001E0F8A"/>
    <w:rsid w:val="001E4F10"/>
    <w:rsid w:val="001E4FEA"/>
    <w:rsid w:val="001E768E"/>
    <w:rsid w:val="001F04F0"/>
    <w:rsid w:val="001F356F"/>
    <w:rsid w:val="001F48B0"/>
    <w:rsid w:val="001F4BE1"/>
    <w:rsid w:val="001F7BF7"/>
    <w:rsid w:val="002025E0"/>
    <w:rsid w:val="00207057"/>
    <w:rsid w:val="00212931"/>
    <w:rsid w:val="00215A07"/>
    <w:rsid w:val="00220675"/>
    <w:rsid w:val="00222814"/>
    <w:rsid w:val="00224108"/>
    <w:rsid w:val="00224DB5"/>
    <w:rsid w:val="00224E3A"/>
    <w:rsid w:val="00225C09"/>
    <w:rsid w:val="00233D97"/>
    <w:rsid w:val="002420CA"/>
    <w:rsid w:val="002542F6"/>
    <w:rsid w:val="00255B95"/>
    <w:rsid w:val="00257CF0"/>
    <w:rsid w:val="0026321D"/>
    <w:rsid w:val="00264674"/>
    <w:rsid w:val="00266C56"/>
    <w:rsid w:val="00270FA1"/>
    <w:rsid w:val="00271BD6"/>
    <w:rsid w:val="00272573"/>
    <w:rsid w:val="0027358A"/>
    <w:rsid w:val="00274740"/>
    <w:rsid w:val="00275778"/>
    <w:rsid w:val="00275F17"/>
    <w:rsid w:val="00280DDC"/>
    <w:rsid w:val="00282EB1"/>
    <w:rsid w:val="00283226"/>
    <w:rsid w:val="00284BCF"/>
    <w:rsid w:val="00286DCA"/>
    <w:rsid w:val="00286F98"/>
    <w:rsid w:val="00290934"/>
    <w:rsid w:val="002930B9"/>
    <w:rsid w:val="0029627C"/>
    <w:rsid w:val="002A24C4"/>
    <w:rsid w:val="002A4050"/>
    <w:rsid w:val="002A45C7"/>
    <w:rsid w:val="002A4CF2"/>
    <w:rsid w:val="002A7CA0"/>
    <w:rsid w:val="002B0C88"/>
    <w:rsid w:val="002B2170"/>
    <w:rsid w:val="002B3555"/>
    <w:rsid w:val="002B7895"/>
    <w:rsid w:val="002D64E1"/>
    <w:rsid w:val="002E2FD7"/>
    <w:rsid w:val="002E306E"/>
    <w:rsid w:val="002E5AC3"/>
    <w:rsid w:val="002E61E6"/>
    <w:rsid w:val="002F0DC8"/>
    <w:rsid w:val="002F1D31"/>
    <w:rsid w:val="00300D7D"/>
    <w:rsid w:val="00302DDC"/>
    <w:rsid w:val="00304E22"/>
    <w:rsid w:val="00304F7C"/>
    <w:rsid w:val="0031077C"/>
    <w:rsid w:val="003134B8"/>
    <w:rsid w:val="00315B40"/>
    <w:rsid w:val="00320583"/>
    <w:rsid w:val="003243DA"/>
    <w:rsid w:val="0032628D"/>
    <w:rsid w:val="00327330"/>
    <w:rsid w:val="0032770B"/>
    <w:rsid w:val="003306EB"/>
    <w:rsid w:val="00330EED"/>
    <w:rsid w:val="0033231E"/>
    <w:rsid w:val="0034103F"/>
    <w:rsid w:val="00342731"/>
    <w:rsid w:val="00344B51"/>
    <w:rsid w:val="00350470"/>
    <w:rsid w:val="00353BAB"/>
    <w:rsid w:val="00357A73"/>
    <w:rsid w:val="00362A28"/>
    <w:rsid w:val="003655D5"/>
    <w:rsid w:val="00366C3F"/>
    <w:rsid w:val="00371969"/>
    <w:rsid w:val="00371D3B"/>
    <w:rsid w:val="0037340E"/>
    <w:rsid w:val="00374145"/>
    <w:rsid w:val="00375ED9"/>
    <w:rsid w:val="00376B03"/>
    <w:rsid w:val="00377CBE"/>
    <w:rsid w:val="00383D67"/>
    <w:rsid w:val="00393F6D"/>
    <w:rsid w:val="00396CEF"/>
    <w:rsid w:val="003A56F6"/>
    <w:rsid w:val="003A7798"/>
    <w:rsid w:val="003B3F84"/>
    <w:rsid w:val="003B5E75"/>
    <w:rsid w:val="003C0755"/>
    <w:rsid w:val="003C433A"/>
    <w:rsid w:val="003C5E12"/>
    <w:rsid w:val="003E091C"/>
    <w:rsid w:val="003E5080"/>
    <w:rsid w:val="003E79BF"/>
    <w:rsid w:val="003F0564"/>
    <w:rsid w:val="003F0EB0"/>
    <w:rsid w:val="003F1DBD"/>
    <w:rsid w:val="003F25D6"/>
    <w:rsid w:val="003F36BC"/>
    <w:rsid w:val="003F63C3"/>
    <w:rsid w:val="004050DB"/>
    <w:rsid w:val="0040678B"/>
    <w:rsid w:val="00406EE0"/>
    <w:rsid w:val="004106EE"/>
    <w:rsid w:val="00414335"/>
    <w:rsid w:val="00414780"/>
    <w:rsid w:val="00417F5A"/>
    <w:rsid w:val="00420276"/>
    <w:rsid w:val="00420BB2"/>
    <w:rsid w:val="00430E65"/>
    <w:rsid w:val="0043306B"/>
    <w:rsid w:val="0043320D"/>
    <w:rsid w:val="00436741"/>
    <w:rsid w:val="00440A16"/>
    <w:rsid w:val="00442581"/>
    <w:rsid w:val="00442989"/>
    <w:rsid w:val="00442A3F"/>
    <w:rsid w:val="004456FD"/>
    <w:rsid w:val="0045198E"/>
    <w:rsid w:val="004565BF"/>
    <w:rsid w:val="00456AF7"/>
    <w:rsid w:val="00460EA8"/>
    <w:rsid w:val="004613D3"/>
    <w:rsid w:val="00462719"/>
    <w:rsid w:val="004652F4"/>
    <w:rsid w:val="00473137"/>
    <w:rsid w:val="00476FE1"/>
    <w:rsid w:val="00482BD2"/>
    <w:rsid w:val="00484285"/>
    <w:rsid w:val="00486965"/>
    <w:rsid w:val="00486DD1"/>
    <w:rsid w:val="00487C9C"/>
    <w:rsid w:val="00493879"/>
    <w:rsid w:val="004A18FC"/>
    <w:rsid w:val="004A4928"/>
    <w:rsid w:val="004A4C4F"/>
    <w:rsid w:val="004A56F6"/>
    <w:rsid w:val="004A623E"/>
    <w:rsid w:val="004A7BEF"/>
    <w:rsid w:val="004B13F8"/>
    <w:rsid w:val="004B159D"/>
    <w:rsid w:val="004B2933"/>
    <w:rsid w:val="004B3DC9"/>
    <w:rsid w:val="004B4A25"/>
    <w:rsid w:val="004B504B"/>
    <w:rsid w:val="004B57C2"/>
    <w:rsid w:val="004D42D8"/>
    <w:rsid w:val="004D574D"/>
    <w:rsid w:val="004D6CBC"/>
    <w:rsid w:val="004D73B4"/>
    <w:rsid w:val="004D7E4C"/>
    <w:rsid w:val="004D7F93"/>
    <w:rsid w:val="004E7D32"/>
    <w:rsid w:val="004F328F"/>
    <w:rsid w:val="004F5C7F"/>
    <w:rsid w:val="00507266"/>
    <w:rsid w:val="00507AC7"/>
    <w:rsid w:val="00512C00"/>
    <w:rsid w:val="005132CB"/>
    <w:rsid w:val="00513586"/>
    <w:rsid w:val="00513F81"/>
    <w:rsid w:val="00520C13"/>
    <w:rsid w:val="00522B7F"/>
    <w:rsid w:val="0052455E"/>
    <w:rsid w:val="00533483"/>
    <w:rsid w:val="005347B4"/>
    <w:rsid w:val="005410A0"/>
    <w:rsid w:val="00545029"/>
    <w:rsid w:val="00547499"/>
    <w:rsid w:val="0055219F"/>
    <w:rsid w:val="00555CCE"/>
    <w:rsid w:val="00556CF8"/>
    <w:rsid w:val="00556F87"/>
    <w:rsid w:val="005573EB"/>
    <w:rsid w:val="00557549"/>
    <w:rsid w:val="005642BF"/>
    <w:rsid w:val="0056466F"/>
    <w:rsid w:val="00564A6B"/>
    <w:rsid w:val="00566B03"/>
    <w:rsid w:val="00575277"/>
    <w:rsid w:val="005802B1"/>
    <w:rsid w:val="00584C6B"/>
    <w:rsid w:val="00585907"/>
    <w:rsid w:val="00585E28"/>
    <w:rsid w:val="005877FD"/>
    <w:rsid w:val="0059352F"/>
    <w:rsid w:val="00594FE4"/>
    <w:rsid w:val="00596466"/>
    <w:rsid w:val="005964DE"/>
    <w:rsid w:val="00596DDD"/>
    <w:rsid w:val="005A5716"/>
    <w:rsid w:val="005A6C9E"/>
    <w:rsid w:val="005B284F"/>
    <w:rsid w:val="005B376E"/>
    <w:rsid w:val="005B5CBC"/>
    <w:rsid w:val="005B5F3A"/>
    <w:rsid w:val="005B61D2"/>
    <w:rsid w:val="005C3F58"/>
    <w:rsid w:val="005C550D"/>
    <w:rsid w:val="005C65B1"/>
    <w:rsid w:val="005E3BDD"/>
    <w:rsid w:val="005E46D2"/>
    <w:rsid w:val="005E4877"/>
    <w:rsid w:val="005E655A"/>
    <w:rsid w:val="005E6F1C"/>
    <w:rsid w:val="005F1BEA"/>
    <w:rsid w:val="00600272"/>
    <w:rsid w:val="006009DD"/>
    <w:rsid w:val="00606556"/>
    <w:rsid w:val="00607249"/>
    <w:rsid w:val="00607425"/>
    <w:rsid w:val="006125B7"/>
    <w:rsid w:val="006143A0"/>
    <w:rsid w:val="00615E66"/>
    <w:rsid w:val="0062139B"/>
    <w:rsid w:val="006217F1"/>
    <w:rsid w:val="0062326C"/>
    <w:rsid w:val="00623FB3"/>
    <w:rsid w:val="006257B9"/>
    <w:rsid w:val="00626624"/>
    <w:rsid w:val="0062693B"/>
    <w:rsid w:val="006307D5"/>
    <w:rsid w:val="006316E3"/>
    <w:rsid w:val="00633772"/>
    <w:rsid w:val="006342E5"/>
    <w:rsid w:val="00635046"/>
    <w:rsid w:val="006378A2"/>
    <w:rsid w:val="006433FF"/>
    <w:rsid w:val="006437D8"/>
    <w:rsid w:val="006438AA"/>
    <w:rsid w:val="00647CE1"/>
    <w:rsid w:val="006528F1"/>
    <w:rsid w:val="00656066"/>
    <w:rsid w:val="00657264"/>
    <w:rsid w:val="00667989"/>
    <w:rsid w:val="00670A94"/>
    <w:rsid w:val="00674971"/>
    <w:rsid w:val="00680658"/>
    <w:rsid w:val="00681DA5"/>
    <w:rsid w:val="00682BBE"/>
    <w:rsid w:val="00687186"/>
    <w:rsid w:val="00690536"/>
    <w:rsid w:val="00695370"/>
    <w:rsid w:val="006978E2"/>
    <w:rsid w:val="006A5DCA"/>
    <w:rsid w:val="006A6118"/>
    <w:rsid w:val="006A6BEE"/>
    <w:rsid w:val="006A7ACE"/>
    <w:rsid w:val="006A7F84"/>
    <w:rsid w:val="006B4409"/>
    <w:rsid w:val="006C133A"/>
    <w:rsid w:val="006C42B6"/>
    <w:rsid w:val="006C42F1"/>
    <w:rsid w:val="006C5974"/>
    <w:rsid w:val="006C5F3A"/>
    <w:rsid w:val="006C7ECE"/>
    <w:rsid w:val="006D142D"/>
    <w:rsid w:val="006D4358"/>
    <w:rsid w:val="006D5C5B"/>
    <w:rsid w:val="006E0497"/>
    <w:rsid w:val="006E1495"/>
    <w:rsid w:val="006E39DD"/>
    <w:rsid w:val="006E408E"/>
    <w:rsid w:val="006E54D8"/>
    <w:rsid w:val="006F020D"/>
    <w:rsid w:val="006F0891"/>
    <w:rsid w:val="006F0EDA"/>
    <w:rsid w:val="006F28FB"/>
    <w:rsid w:val="006F32B2"/>
    <w:rsid w:val="0070557B"/>
    <w:rsid w:val="007109C1"/>
    <w:rsid w:val="007152D8"/>
    <w:rsid w:val="0071545D"/>
    <w:rsid w:val="007175D1"/>
    <w:rsid w:val="00717765"/>
    <w:rsid w:val="00723B26"/>
    <w:rsid w:val="00730981"/>
    <w:rsid w:val="00732A9D"/>
    <w:rsid w:val="00736CFB"/>
    <w:rsid w:val="00737A88"/>
    <w:rsid w:val="00746B47"/>
    <w:rsid w:val="007573FA"/>
    <w:rsid w:val="00760452"/>
    <w:rsid w:val="00761BC4"/>
    <w:rsid w:val="00762916"/>
    <w:rsid w:val="00762F54"/>
    <w:rsid w:val="00764358"/>
    <w:rsid w:val="00765B43"/>
    <w:rsid w:val="00766273"/>
    <w:rsid w:val="007664CE"/>
    <w:rsid w:val="00767764"/>
    <w:rsid w:val="00767F99"/>
    <w:rsid w:val="00770F9C"/>
    <w:rsid w:val="00772586"/>
    <w:rsid w:val="007753BF"/>
    <w:rsid w:val="00775A35"/>
    <w:rsid w:val="00776F9D"/>
    <w:rsid w:val="007807BA"/>
    <w:rsid w:val="00780C8F"/>
    <w:rsid w:val="007844EC"/>
    <w:rsid w:val="00792CA2"/>
    <w:rsid w:val="00794F0A"/>
    <w:rsid w:val="0079557F"/>
    <w:rsid w:val="007A1971"/>
    <w:rsid w:val="007B2954"/>
    <w:rsid w:val="007B3DD8"/>
    <w:rsid w:val="007B5352"/>
    <w:rsid w:val="007C126D"/>
    <w:rsid w:val="007C1324"/>
    <w:rsid w:val="007C3504"/>
    <w:rsid w:val="007C5CA1"/>
    <w:rsid w:val="007C6C11"/>
    <w:rsid w:val="007C77C2"/>
    <w:rsid w:val="007D4FF7"/>
    <w:rsid w:val="007D60A7"/>
    <w:rsid w:val="007D7590"/>
    <w:rsid w:val="007E1172"/>
    <w:rsid w:val="007F0A04"/>
    <w:rsid w:val="00801CE4"/>
    <w:rsid w:val="00803682"/>
    <w:rsid w:val="0080620D"/>
    <w:rsid w:val="00820AEC"/>
    <w:rsid w:val="00820D43"/>
    <w:rsid w:val="00824BF7"/>
    <w:rsid w:val="008315E4"/>
    <w:rsid w:val="008315F5"/>
    <w:rsid w:val="0084113D"/>
    <w:rsid w:val="00843052"/>
    <w:rsid w:val="00845EBD"/>
    <w:rsid w:val="008509F0"/>
    <w:rsid w:val="00850F12"/>
    <w:rsid w:val="0085528E"/>
    <w:rsid w:val="00862BB7"/>
    <w:rsid w:val="0086395E"/>
    <w:rsid w:val="00864050"/>
    <w:rsid w:val="0086555A"/>
    <w:rsid w:val="00865800"/>
    <w:rsid w:val="00872544"/>
    <w:rsid w:val="00881EE2"/>
    <w:rsid w:val="00887D24"/>
    <w:rsid w:val="0089079E"/>
    <w:rsid w:val="00890E82"/>
    <w:rsid w:val="00892C2F"/>
    <w:rsid w:val="00895AC1"/>
    <w:rsid w:val="0089648D"/>
    <w:rsid w:val="008A13A5"/>
    <w:rsid w:val="008A4645"/>
    <w:rsid w:val="008B149A"/>
    <w:rsid w:val="008B29F6"/>
    <w:rsid w:val="008B3938"/>
    <w:rsid w:val="008C0EA4"/>
    <w:rsid w:val="008C6FB8"/>
    <w:rsid w:val="008C7F97"/>
    <w:rsid w:val="008D1B82"/>
    <w:rsid w:val="008E2948"/>
    <w:rsid w:val="008E3BD8"/>
    <w:rsid w:val="008E478A"/>
    <w:rsid w:val="008E78AF"/>
    <w:rsid w:val="008F0F48"/>
    <w:rsid w:val="008F3E8D"/>
    <w:rsid w:val="008F464E"/>
    <w:rsid w:val="008F6B23"/>
    <w:rsid w:val="008F6DEF"/>
    <w:rsid w:val="008F765F"/>
    <w:rsid w:val="00901B75"/>
    <w:rsid w:val="00903D6E"/>
    <w:rsid w:val="009041D4"/>
    <w:rsid w:val="00905A48"/>
    <w:rsid w:val="009106FA"/>
    <w:rsid w:val="00911950"/>
    <w:rsid w:val="009200BA"/>
    <w:rsid w:val="0092369A"/>
    <w:rsid w:val="009247B4"/>
    <w:rsid w:val="00931983"/>
    <w:rsid w:val="009324B6"/>
    <w:rsid w:val="009342F2"/>
    <w:rsid w:val="00937762"/>
    <w:rsid w:val="00940F12"/>
    <w:rsid w:val="009426F3"/>
    <w:rsid w:val="0094429B"/>
    <w:rsid w:val="00946C6D"/>
    <w:rsid w:val="009576B5"/>
    <w:rsid w:val="00957E0C"/>
    <w:rsid w:val="0096240D"/>
    <w:rsid w:val="00967CD1"/>
    <w:rsid w:val="00971EDD"/>
    <w:rsid w:val="009733D5"/>
    <w:rsid w:val="009738E7"/>
    <w:rsid w:val="00980F70"/>
    <w:rsid w:val="00981932"/>
    <w:rsid w:val="00983D83"/>
    <w:rsid w:val="009863DB"/>
    <w:rsid w:val="00987C9F"/>
    <w:rsid w:val="009909FA"/>
    <w:rsid w:val="00991456"/>
    <w:rsid w:val="00994D0D"/>
    <w:rsid w:val="00996B40"/>
    <w:rsid w:val="00997FCA"/>
    <w:rsid w:val="009A0B62"/>
    <w:rsid w:val="009A205A"/>
    <w:rsid w:val="009A4EFD"/>
    <w:rsid w:val="009A633D"/>
    <w:rsid w:val="009A7FD0"/>
    <w:rsid w:val="009B50A4"/>
    <w:rsid w:val="009B5DE8"/>
    <w:rsid w:val="009B6A5A"/>
    <w:rsid w:val="009C4C1D"/>
    <w:rsid w:val="009C75E4"/>
    <w:rsid w:val="009C7EDB"/>
    <w:rsid w:val="009D4FC5"/>
    <w:rsid w:val="009D67F5"/>
    <w:rsid w:val="009D6E9E"/>
    <w:rsid w:val="009E0668"/>
    <w:rsid w:val="009E4134"/>
    <w:rsid w:val="009E42D5"/>
    <w:rsid w:val="009E525F"/>
    <w:rsid w:val="009E59DC"/>
    <w:rsid w:val="009E67CF"/>
    <w:rsid w:val="009E758E"/>
    <w:rsid w:val="009F00D6"/>
    <w:rsid w:val="009F17E1"/>
    <w:rsid w:val="009F26EA"/>
    <w:rsid w:val="009F72F8"/>
    <w:rsid w:val="009F72FF"/>
    <w:rsid w:val="00A000B7"/>
    <w:rsid w:val="00A03567"/>
    <w:rsid w:val="00A040DA"/>
    <w:rsid w:val="00A10805"/>
    <w:rsid w:val="00A122AA"/>
    <w:rsid w:val="00A171E6"/>
    <w:rsid w:val="00A17955"/>
    <w:rsid w:val="00A218BE"/>
    <w:rsid w:val="00A244AF"/>
    <w:rsid w:val="00A24D2B"/>
    <w:rsid w:val="00A262E5"/>
    <w:rsid w:val="00A2630F"/>
    <w:rsid w:val="00A31BC7"/>
    <w:rsid w:val="00A340E2"/>
    <w:rsid w:val="00A3426A"/>
    <w:rsid w:val="00A4056C"/>
    <w:rsid w:val="00A41678"/>
    <w:rsid w:val="00A45211"/>
    <w:rsid w:val="00A46DE0"/>
    <w:rsid w:val="00A519F6"/>
    <w:rsid w:val="00A532C6"/>
    <w:rsid w:val="00A537DE"/>
    <w:rsid w:val="00A56FD1"/>
    <w:rsid w:val="00A614E7"/>
    <w:rsid w:val="00A6625B"/>
    <w:rsid w:val="00A675C6"/>
    <w:rsid w:val="00A70EB4"/>
    <w:rsid w:val="00A718EC"/>
    <w:rsid w:val="00A77C3D"/>
    <w:rsid w:val="00A77CC6"/>
    <w:rsid w:val="00A8100F"/>
    <w:rsid w:val="00A83007"/>
    <w:rsid w:val="00A86BAF"/>
    <w:rsid w:val="00A86F9A"/>
    <w:rsid w:val="00A91B9E"/>
    <w:rsid w:val="00A94003"/>
    <w:rsid w:val="00AA047B"/>
    <w:rsid w:val="00AA2932"/>
    <w:rsid w:val="00AA7A1A"/>
    <w:rsid w:val="00AA7DFC"/>
    <w:rsid w:val="00AB299A"/>
    <w:rsid w:val="00AB3827"/>
    <w:rsid w:val="00AB4615"/>
    <w:rsid w:val="00AB5710"/>
    <w:rsid w:val="00AB7237"/>
    <w:rsid w:val="00AC1280"/>
    <w:rsid w:val="00AC1627"/>
    <w:rsid w:val="00AD703D"/>
    <w:rsid w:val="00AE0910"/>
    <w:rsid w:val="00AE0FAC"/>
    <w:rsid w:val="00AE515A"/>
    <w:rsid w:val="00AE5A87"/>
    <w:rsid w:val="00AF3E0D"/>
    <w:rsid w:val="00AF6CFD"/>
    <w:rsid w:val="00B0063C"/>
    <w:rsid w:val="00B008A3"/>
    <w:rsid w:val="00B014E4"/>
    <w:rsid w:val="00B04325"/>
    <w:rsid w:val="00B045D4"/>
    <w:rsid w:val="00B10855"/>
    <w:rsid w:val="00B13E72"/>
    <w:rsid w:val="00B14CE1"/>
    <w:rsid w:val="00B21BF0"/>
    <w:rsid w:val="00B22862"/>
    <w:rsid w:val="00B236F0"/>
    <w:rsid w:val="00B2671D"/>
    <w:rsid w:val="00B270B5"/>
    <w:rsid w:val="00B27EC9"/>
    <w:rsid w:val="00B40C92"/>
    <w:rsid w:val="00B426EE"/>
    <w:rsid w:val="00B44C14"/>
    <w:rsid w:val="00B50DBA"/>
    <w:rsid w:val="00B57C78"/>
    <w:rsid w:val="00B60D17"/>
    <w:rsid w:val="00B610E2"/>
    <w:rsid w:val="00B6311E"/>
    <w:rsid w:val="00B638C0"/>
    <w:rsid w:val="00B659A5"/>
    <w:rsid w:val="00B66EF2"/>
    <w:rsid w:val="00B81E64"/>
    <w:rsid w:val="00B83CE2"/>
    <w:rsid w:val="00B90099"/>
    <w:rsid w:val="00B919DB"/>
    <w:rsid w:val="00B95032"/>
    <w:rsid w:val="00B9529C"/>
    <w:rsid w:val="00B97D78"/>
    <w:rsid w:val="00BA03EF"/>
    <w:rsid w:val="00BA2E56"/>
    <w:rsid w:val="00BA724E"/>
    <w:rsid w:val="00BA72AC"/>
    <w:rsid w:val="00BA7DB1"/>
    <w:rsid w:val="00BB03DE"/>
    <w:rsid w:val="00BB3E3A"/>
    <w:rsid w:val="00BB4009"/>
    <w:rsid w:val="00BB6C0A"/>
    <w:rsid w:val="00BC1A84"/>
    <w:rsid w:val="00BD02BE"/>
    <w:rsid w:val="00BD4D88"/>
    <w:rsid w:val="00BD58DF"/>
    <w:rsid w:val="00BE07F3"/>
    <w:rsid w:val="00BE0E33"/>
    <w:rsid w:val="00BE1E43"/>
    <w:rsid w:val="00BE206A"/>
    <w:rsid w:val="00BE65FC"/>
    <w:rsid w:val="00BF0F74"/>
    <w:rsid w:val="00BF4039"/>
    <w:rsid w:val="00C061BE"/>
    <w:rsid w:val="00C07D89"/>
    <w:rsid w:val="00C10798"/>
    <w:rsid w:val="00C15A14"/>
    <w:rsid w:val="00C15DC9"/>
    <w:rsid w:val="00C178E8"/>
    <w:rsid w:val="00C2200F"/>
    <w:rsid w:val="00C24B25"/>
    <w:rsid w:val="00C321A9"/>
    <w:rsid w:val="00C3433C"/>
    <w:rsid w:val="00C36AB5"/>
    <w:rsid w:val="00C424F8"/>
    <w:rsid w:val="00C4327D"/>
    <w:rsid w:val="00C43F26"/>
    <w:rsid w:val="00C475C7"/>
    <w:rsid w:val="00C52457"/>
    <w:rsid w:val="00C56F51"/>
    <w:rsid w:val="00C613BE"/>
    <w:rsid w:val="00C6241E"/>
    <w:rsid w:val="00C714E5"/>
    <w:rsid w:val="00C72A80"/>
    <w:rsid w:val="00C74E9F"/>
    <w:rsid w:val="00C74EA2"/>
    <w:rsid w:val="00C75F42"/>
    <w:rsid w:val="00C81CE6"/>
    <w:rsid w:val="00C82614"/>
    <w:rsid w:val="00C833F0"/>
    <w:rsid w:val="00C84668"/>
    <w:rsid w:val="00C865B8"/>
    <w:rsid w:val="00C90ECC"/>
    <w:rsid w:val="00C92087"/>
    <w:rsid w:val="00C93C9A"/>
    <w:rsid w:val="00C96C9F"/>
    <w:rsid w:val="00CA23C3"/>
    <w:rsid w:val="00CA575E"/>
    <w:rsid w:val="00CA6AB5"/>
    <w:rsid w:val="00CC593B"/>
    <w:rsid w:val="00CC7C0F"/>
    <w:rsid w:val="00CD410B"/>
    <w:rsid w:val="00CD47D3"/>
    <w:rsid w:val="00CE138B"/>
    <w:rsid w:val="00CE6D7E"/>
    <w:rsid w:val="00CF0531"/>
    <w:rsid w:val="00CF0D9F"/>
    <w:rsid w:val="00CF21FD"/>
    <w:rsid w:val="00CF5D5F"/>
    <w:rsid w:val="00D04144"/>
    <w:rsid w:val="00D07F7E"/>
    <w:rsid w:val="00D10AB5"/>
    <w:rsid w:val="00D14C3F"/>
    <w:rsid w:val="00D17288"/>
    <w:rsid w:val="00D24C98"/>
    <w:rsid w:val="00D36AB6"/>
    <w:rsid w:val="00D3746E"/>
    <w:rsid w:val="00D37B34"/>
    <w:rsid w:val="00D451BC"/>
    <w:rsid w:val="00D46C92"/>
    <w:rsid w:val="00D518F3"/>
    <w:rsid w:val="00D55248"/>
    <w:rsid w:val="00D57F0D"/>
    <w:rsid w:val="00D738F5"/>
    <w:rsid w:val="00D77104"/>
    <w:rsid w:val="00D81A85"/>
    <w:rsid w:val="00D824D7"/>
    <w:rsid w:val="00D82CCF"/>
    <w:rsid w:val="00D83EB0"/>
    <w:rsid w:val="00D84A71"/>
    <w:rsid w:val="00DA2E4D"/>
    <w:rsid w:val="00DA35E2"/>
    <w:rsid w:val="00DA78FF"/>
    <w:rsid w:val="00DA7C37"/>
    <w:rsid w:val="00DB0AB8"/>
    <w:rsid w:val="00DB2DE9"/>
    <w:rsid w:val="00DB3AE6"/>
    <w:rsid w:val="00DB53F0"/>
    <w:rsid w:val="00DC08AC"/>
    <w:rsid w:val="00DC4D33"/>
    <w:rsid w:val="00DC700C"/>
    <w:rsid w:val="00DD2233"/>
    <w:rsid w:val="00DD2E7B"/>
    <w:rsid w:val="00DD4EC5"/>
    <w:rsid w:val="00DD56B1"/>
    <w:rsid w:val="00DD5E8F"/>
    <w:rsid w:val="00DD73E3"/>
    <w:rsid w:val="00DD7F1A"/>
    <w:rsid w:val="00DE1AD3"/>
    <w:rsid w:val="00DE1FC1"/>
    <w:rsid w:val="00DE6773"/>
    <w:rsid w:val="00DF0FB9"/>
    <w:rsid w:val="00DF16F8"/>
    <w:rsid w:val="00DF5B47"/>
    <w:rsid w:val="00E02E98"/>
    <w:rsid w:val="00E03EAA"/>
    <w:rsid w:val="00E06328"/>
    <w:rsid w:val="00E10677"/>
    <w:rsid w:val="00E10755"/>
    <w:rsid w:val="00E1143C"/>
    <w:rsid w:val="00E2063B"/>
    <w:rsid w:val="00E25CB7"/>
    <w:rsid w:val="00E25E42"/>
    <w:rsid w:val="00E30341"/>
    <w:rsid w:val="00E30453"/>
    <w:rsid w:val="00E3711F"/>
    <w:rsid w:val="00E402E3"/>
    <w:rsid w:val="00E43121"/>
    <w:rsid w:val="00E47079"/>
    <w:rsid w:val="00E515FB"/>
    <w:rsid w:val="00E54844"/>
    <w:rsid w:val="00E56875"/>
    <w:rsid w:val="00E56D22"/>
    <w:rsid w:val="00E577C3"/>
    <w:rsid w:val="00E60346"/>
    <w:rsid w:val="00E60D3A"/>
    <w:rsid w:val="00E610A4"/>
    <w:rsid w:val="00E61C65"/>
    <w:rsid w:val="00E6343B"/>
    <w:rsid w:val="00E72751"/>
    <w:rsid w:val="00E7276B"/>
    <w:rsid w:val="00E729CF"/>
    <w:rsid w:val="00E8499E"/>
    <w:rsid w:val="00E878E5"/>
    <w:rsid w:val="00EA2BFA"/>
    <w:rsid w:val="00EA3CA5"/>
    <w:rsid w:val="00EA54EE"/>
    <w:rsid w:val="00EA569D"/>
    <w:rsid w:val="00EA661F"/>
    <w:rsid w:val="00EB18E9"/>
    <w:rsid w:val="00EB35B3"/>
    <w:rsid w:val="00EC008E"/>
    <w:rsid w:val="00EC07D7"/>
    <w:rsid w:val="00EC5FB2"/>
    <w:rsid w:val="00EC6433"/>
    <w:rsid w:val="00EC76A8"/>
    <w:rsid w:val="00ED3931"/>
    <w:rsid w:val="00ED44DE"/>
    <w:rsid w:val="00ED69C8"/>
    <w:rsid w:val="00ED6C06"/>
    <w:rsid w:val="00EE028F"/>
    <w:rsid w:val="00EE0EB4"/>
    <w:rsid w:val="00EE1543"/>
    <w:rsid w:val="00EE262B"/>
    <w:rsid w:val="00EE32C2"/>
    <w:rsid w:val="00EE6D74"/>
    <w:rsid w:val="00EE781B"/>
    <w:rsid w:val="00EF2550"/>
    <w:rsid w:val="00EF403D"/>
    <w:rsid w:val="00EF4B8B"/>
    <w:rsid w:val="00F01AEC"/>
    <w:rsid w:val="00F05AD6"/>
    <w:rsid w:val="00F210F8"/>
    <w:rsid w:val="00F2266F"/>
    <w:rsid w:val="00F244D1"/>
    <w:rsid w:val="00F27C5D"/>
    <w:rsid w:val="00F32BD9"/>
    <w:rsid w:val="00F34688"/>
    <w:rsid w:val="00F37464"/>
    <w:rsid w:val="00F40B4D"/>
    <w:rsid w:val="00F61173"/>
    <w:rsid w:val="00F62085"/>
    <w:rsid w:val="00F638CF"/>
    <w:rsid w:val="00F6395F"/>
    <w:rsid w:val="00F65321"/>
    <w:rsid w:val="00F70F21"/>
    <w:rsid w:val="00F72A4E"/>
    <w:rsid w:val="00F75319"/>
    <w:rsid w:val="00F75E89"/>
    <w:rsid w:val="00F824B1"/>
    <w:rsid w:val="00F86996"/>
    <w:rsid w:val="00F871A8"/>
    <w:rsid w:val="00F959DF"/>
    <w:rsid w:val="00F97FD4"/>
    <w:rsid w:val="00FA2A55"/>
    <w:rsid w:val="00FA5CEA"/>
    <w:rsid w:val="00FA611B"/>
    <w:rsid w:val="00FA6FDB"/>
    <w:rsid w:val="00FB00EE"/>
    <w:rsid w:val="00FB0C89"/>
    <w:rsid w:val="00FB6164"/>
    <w:rsid w:val="00FC1B30"/>
    <w:rsid w:val="00FC207A"/>
    <w:rsid w:val="00FC29FB"/>
    <w:rsid w:val="00FC362E"/>
    <w:rsid w:val="00FC604B"/>
    <w:rsid w:val="00FC6E07"/>
    <w:rsid w:val="00FC7A8A"/>
    <w:rsid w:val="00FC7E71"/>
    <w:rsid w:val="00FD0F81"/>
    <w:rsid w:val="00FD1FBA"/>
    <w:rsid w:val="00FD2D3D"/>
    <w:rsid w:val="00FD658A"/>
    <w:rsid w:val="00FD66A5"/>
    <w:rsid w:val="00FD6CE7"/>
    <w:rsid w:val="00FE1E5D"/>
    <w:rsid w:val="00FE58C4"/>
    <w:rsid w:val="00FE5E17"/>
    <w:rsid w:val="00FE641C"/>
    <w:rsid w:val="00FE665C"/>
    <w:rsid w:val="00FE6DC3"/>
    <w:rsid w:val="00FE6E75"/>
    <w:rsid w:val="00FE6FEA"/>
    <w:rsid w:val="00FF378C"/>
    <w:rsid w:val="00FF3F32"/>
    <w:rsid w:val="00FF642C"/>
    <w:rsid w:val="00FF665A"/>
    <w:rsid w:val="00FF718B"/>
    <w:rsid w:val="00FF7C69"/>
    <w:rsid w:val="199445DB"/>
    <w:rsid w:val="3A46046C"/>
    <w:rsid w:val="3B5AFE6D"/>
    <w:rsid w:val="3FF6B864"/>
    <w:rsid w:val="408C10E0"/>
    <w:rsid w:val="4BA5D5F5"/>
    <w:rsid w:val="5C84C421"/>
    <w:rsid w:val="72DB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D5566B0"/>
  <w15:docId w15:val="{0B8BA5C6-9AF0-48CB-9F43-46352A84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0A94"/>
    <w:pPr>
      <w:spacing w:line="260" w:lineRule="atLeast"/>
    </w:pPr>
    <w:rPr>
      <w:rFonts w:asciiTheme="minorHAnsi" w:hAnsiTheme="minorHAnsi" w:cstheme="minorBidi"/>
      <w:color w:val="333333" w:themeColor="text1"/>
      <w:sz w:val="18"/>
      <w:szCs w:val="18"/>
      <w:lang w:eastAsia="zh-TW" w:bidi="hi-IN"/>
    </w:rPr>
  </w:style>
  <w:style w:type="paragraph" w:styleId="Kop1">
    <w:name w:val="heading 1"/>
    <w:basedOn w:val="Standaard"/>
    <w:next w:val="Standaard"/>
    <w:link w:val="Kop1Char"/>
    <w:qFormat/>
    <w:rsid w:val="009426F3"/>
    <w:pPr>
      <w:keepNext/>
      <w:keepLines/>
      <w:numPr>
        <w:numId w:val="11"/>
      </w:numPr>
      <w:spacing w:before="200" w:after="200"/>
      <w:outlineLvl w:val="0"/>
    </w:pPr>
    <w:rPr>
      <w:rFonts w:asciiTheme="majorHAnsi" w:eastAsiaTheme="majorEastAsia" w:hAnsiTheme="majorHAnsi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qFormat/>
    <w:rsid w:val="009426F3"/>
    <w:pPr>
      <w:keepNext/>
      <w:keepLines/>
      <w:numPr>
        <w:ilvl w:val="1"/>
        <w:numId w:val="11"/>
      </w:numPr>
      <w:spacing w:before="200"/>
      <w:outlineLvl w:val="1"/>
    </w:pPr>
    <w:rPr>
      <w:rFonts w:asciiTheme="majorHAnsi" w:eastAsiaTheme="majorEastAsia" w:hAnsiTheme="majorHAnsi" w:cs="Mangal"/>
      <w:b/>
      <w:bCs/>
      <w:szCs w:val="23"/>
    </w:rPr>
  </w:style>
  <w:style w:type="paragraph" w:styleId="Kop3">
    <w:name w:val="heading 3"/>
    <w:basedOn w:val="Standaard"/>
    <w:next w:val="Standaard"/>
    <w:link w:val="Kop3Char"/>
    <w:qFormat/>
    <w:rsid w:val="009426F3"/>
    <w:pPr>
      <w:keepNext/>
      <w:keepLines/>
      <w:numPr>
        <w:ilvl w:val="2"/>
        <w:numId w:val="11"/>
      </w:numPr>
      <w:spacing w:before="200"/>
      <w:outlineLvl w:val="2"/>
    </w:pPr>
    <w:rPr>
      <w:rFonts w:asciiTheme="majorHAnsi" w:eastAsiaTheme="majorEastAsia" w:hAnsiTheme="majorHAnsi" w:cs="Mangal"/>
      <w:b/>
      <w:bCs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6E39D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E39DD"/>
    <w:pPr>
      <w:tabs>
        <w:tab w:val="center" w:pos="4536"/>
        <w:tab w:val="right" w:pos="9072"/>
      </w:tabs>
    </w:pPr>
  </w:style>
  <w:style w:type="paragraph" w:customStyle="1" w:styleId="stlHeadingData">
    <w:name w:val="stlHeadingData"/>
    <w:semiHidden/>
    <w:rsid w:val="006438AA"/>
    <w:pPr>
      <w:spacing w:line="200" w:lineRule="exact"/>
    </w:pPr>
    <w:rPr>
      <w:rFonts w:asciiTheme="minorHAnsi" w:hAnsiTheme="minorHAnsi" w:cstheme="minorBidi"/>
      <w:color w:val="333333" w:themeColor="text1"/>
      <w:sz w:val="13"/>
      <w:szCs w:val="13"/>
      <w:lang w:eastAsia="zh-TW" w:bidi="hi-IN"/>
    </w:rPr>
  </w:style>
  <w:style w:type="paragraph" w:customStyle="1" w:styleId="stlHeading">
    <w:name w:val="stlHeading"/>
    <w:semiHidden/>
    <w:rsid w:val="006438AA"/>
    <w:pPr>
      <w:spacing w:line="200" w:lineRule="exact"/>
    </w:pPr>
    <w:rPr>
      <w:rFonts w:asciiTheme="minorHAnsi" w:hAnsiTheme="minorHAnsi" w:cstheme="minorBidi"/>
      <w:b/>
      <w:bCs/>
      <w:color w:val="333333" w:themeColor="text1"/>
      <w:sz w:val="13"/>
      <w:szCs w:val="13"/>
      <w:lang w:eastAsia="zh-TW" w:bidi="hi-IN"/>
    </w:rPr>
  </w:style>
  <w:style w:type="paragraph" w:customStyle="1" w:styleId="stlURL">
    <w:name w:val="stlURL"/>
    <w:basedOn w:val="Standaard"/>
    <w:semiHidden/>
    <w:qFormat/>
    <w:rsid w:val="007753BF"/>
    <w:pPr>
      <w:spacing w:line="260" w:lineRule="exact"/>
    </w:pPr>
    <w:rPr>
      <w:b/>
      <w:bCs/>
      <w:sz w:val="20"/>
      <w:szCs w:val="20"/>
    </w:rPr>
  </w:style>
  <w:style w:type="paragraph" w:customStyle="1" w:styleId="stlLegalDetails">
    <w:name w:val="stlLegalDetails"/>
    <w:basedOn w:val="Standaard"/>
    <w:semiHidden/>
    <w:qFormat/>
    <w:rsid w:val="007753BF"/>
    <w:pPr>
      <w:spacing w:line="200" w:lineRule="exact"/>
    </w:pPr>
    <w:rPr>
      <w:sz w:val="10"/>
      <w:szCs w:val="10"/>
    </w:rPr>
  </w:style>
  <w:style w:type="character" w:customStyle="1" w:styleId="Kop1Char">
    <w:name w:val="Kop 1 Char"/>
    <w:basedOn w:val="Standaardalinea-lettertype"/>
    <w:link w:val="Kop1"/>
    <w:rsid w:val="009426F3"/>
    <w:rPr>
      <w:rFonts w:asciiTheme="majorHAnsi" w:eastAsiaTheme="majorEastAsia" w:hAnsiTheme="majorHAnsi" w:cstheme="majorBidi"/>
      <w:b/>
      <w:bCs/>
      <w:color w:val="333333" w:themeColor="text1"/>
      <w:szCs w:val="28"/>
      <w:lang w:eastAsia="zh-TW" w:bidi="hi-IN"/>
    </w:rPr>
  </w:style>
  <w:style w:type="table" w:styleId="Tabelraster">
    <w:name w:val="Table Grid"/>
    <w:basedOn w:val="Standaardtabel"/>
    <w:uiPriority w:val="59"/>
    <w:rsid w:val="006E39D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lBijlage">
    <w:name w:val="stlBijlage"/>
    <w:basedOn w:val="Standaard"/>
    <w:semiHidden/>
    <w:rsid w:val="00FF3F32"/>
    <w:rPr>
      <w:i/>
      <w:iCs/>
    </w:rPr>
  </w:style>
  <w:style w:type="paragraph" w:styleId="Ballontekst">
    <w:name w:val="Balloon Text"/>
    <w:basedOn w:val="Standaard"/>
    <w:link w:val="BallontekstChar"/>
    <w:semiHidden/>
    <w:rsid w:val="004A18FC"/>
    <w:pPr>
      <w:spacing w:line="240" w:lineRule="auto"/>
    </w:pPr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738F5"/>
    <w:rPr>
      <w:rFonts w:asciiTheme="minorHAnsi" w:hAnsiTheme="minorHAnsi" w:cstheme="minorBidi"/>
      <w:sz w:val="16"/>
      <w:szCs w:val="16"/>
      <w:lang w:eastAsia="zh-TW" w:bidi="hi-IN"/>
    </w:rPr>
  </w:style>
  <w:style w:type="paragraph" w:customStyle="1" w:styleId="Hidden">
    <w:name w:val="Hidden"/>
    <w:basedOn w:val="Standaard"/>
    <w:next w:val="Standaard"/>
    <w:semiHidden/>
    <w:rsid w:val="00420BB2"/>
    <w:pPr>
      <w:framePr w:w="957" w:h="901" w:hSpace="141" w:wrap="around" w:vAnchor="page" w:hAnchor="page" w:x="555" w:y="536"/>
    </w:pPr>
    <w:rPr>
      <w:rFonts w:asciiTheme="majorHAnsi" w:eastAsia="Times New Roman" w:hAnsiTheme="majorHAnsi"/>
      <w:vanish/>
      <w:lang w:eastAsia="nl-NL" w:bidi="ar-SA"/>
    </w:rPr>
  </w:style>
  <w:style w:type="character" w:customStyle="1" w:styleId="Kop2Char">
    <w:name w:val="Kop 2 Char"/>
    <w:basedOn w:val="Standaardalinea-lettertype"/>
    <w:link w:val="Kop2"/>
    <w:rsid w:val="009426F3"/>
    <w:rPr>
      <w:rFonts w:asciiTheme="majorHAnsi" w:eastAsiaTheme="majorEastAsia" w:hAnsiTheme="majorHAnsi" w:cs="Mangal"/>
      <w:b/>
      <w:bCs/>
      <w:color w:val="333333" w:themeColor="text1"/>
      <w:sz w:val="18"/>
      <w:szCs w:val="23"/>
      <w:lang w:eastAsia="zh-TW" w:bidi="hi-IN"/>
    </w:rPr>
  </w:style>
  <w:style w:type="character" w:customStyle="1" w:styleId="Kop3Char">
    <w:name w:val="Kop 3 Char"/>
    <w:basedOn w:val="Standaardalinea-lettertype"/>
    <w:link w:val="Kop3"/>
    <w:rsid w:val="009426F3"/>
    <w:rPr>
      <w:rFonts w:asciiTheme="majorHAnsi" w:eastAsiaTheme="majorEastAsia" w:hAnsiTheme="majorHAnsi" w:cs="Mangal"/>
      <w:b/>
      <w:bCs/>
      <w:color w:val="333333" w:themeColor="text1"/>
      <w:sz w:val="18"/>
      <w:szCs w:val="16"/>
      <w:lang w:eastAsia="zh-TW" w:bidi="hi-IN"/>
    </w:rPr>
  </w:style>
  <w:style w:type="paragraph" w:customStyle="1" w:styleId="doBullet">
    <w:name w:val="do_Bullet"/>
    <w:basedOn w:val="Lijstalinea"/>
    <w:qFormat/>
    <w:rsid w:val="00DA35E2"/>
    <w:pPr>
      <w:numPr>
        <w:numId w:val="12"/>
      </w:numPr>
    </w:pPr>
    <w:rPr>
      <w:rFonts w:cstheme="minorBidi"/>
      <w:szCs w:val="18"/>
    </w:rPr>
  </w:style>
  <w:style w:type="paragraph" w:styleId="Lijstalinea">
    <w:name w:val="List Paragraph"/>
    <w:basedOn w:val="Standaard"/>
    <w:uiPriority w:val="34"/>
    <w:qFormat/>
    <w:rsid w:val="00DA35E2"/>
    <w:pPr>
      <w:ind w:left="720"/>
      <w:contextualSpacing/>
    </w:pPr>
    <w:rPr>
      <w:rFonts w:cs="Mangal"/>
      <w:szCs w:val="16"/>
    </w:rPr>
  </w:style>
  <w:style w:type="paragraph" w:customStyle="1" w:styleId="doNumbering">
    <w:name w:val="do_Numbering"/>
    <w:basedOn w:val="Lijstalinea"/>
    <w:qFormat/>
    <w:rsid w:val="00DA35E2"/>
    <w:pPr>
      <w:numPr>
        <w:numId w:val="13"/>
      </w:numPr>
    </w:pPr>
    <w:rPr>
      <w:rFonts w:cstheme="minorBidi"/>
      <w:szCs w:val="18"/>
    </w:rPr>
  </w:style>
  <w:style w:type="paragraph" w:customStyle="1" w:styleId="Kopeenvoudigenummering">
    <w:name w:val="Kop eenvoudige nummering"/>
    <w:basedOn w:val="Standaard"/>
    <w:next w:val="Standaard"/>
    <w:qFormat/>
    <w:rsid w:val="00DA35E2"/>
    <w:pPr>
      <w:numPr>
        <w:numId w:val="14"/>
      </w:numPr>
    </w:pPr>
    <w:rPr>
      <w:b/>
      <w:sz w:val="20"/>
      <w:u w:val="single"/>
    </w:rPr>
  </w:style>
  <w:style w:type="paragraph" w:customStyle="1" w:styleId="doTussenkopje">
    <w:name w:val="do_Tussenkopje"/>
    <w:basedOn w:val="Standaard"/>
    <w:next w:val="Standaard"/>
    <w:qFormat/>
    <w:rsid w:val="00937762"/>
    <w:pPr>
      <w:keepNext/>
      <w:spacing w:before="200"/>
    </w:pPr>
    <w:rPr>
      <w:b/>
    </w:rPr>
  </w:style>
  <w:style w:type="paragraph" w:styleId="Voetnoottekst">
    <w:name w:val="footnote text"/>
    <w:basedOn w:val="Standaard"/>
    <w:link w:val="VoetnoottekstChar"/>
    <w:semiHidden/>
    <w:rsid w:val="00670A94"/>
    <w:pPr>
      <w:spacing w:line="240" w:lineRule="auto"/>
    </w:pPr>
    <w:rPr>
      <w:rFonts w:cs="Mangal"/>
      <w:sz w:val="12"/>
    </w:rPr>
  </w:style>
  <w:style w:type="character" w:customStyle="1" w:styleId="VoetnoottekstChar">
    <w:name w:val="Voetnoottekst Char"/>
    <w:basedOn w:val="Standaardalinea-lettertype"/>
    <w:link w:val="Voetnoottekst"/>
    <w:semiHidden/>
    <w:rsid w:val="00670A94"/>
    <w:rPr>
      <w:rFonts w:asciiTheme="minorHAnsi" w:hAnsiTheme="minorHAnsi" w:cs="Mangal"/>
      <w:color w:val="333333" w:themeColor="text1"/>
      <w:sz w:val="12"/>
      <w:szCs w:val="18"/>
      <w:lang w:eastAsia="zh-TW" w:bidi="hi-IN"/>
    </w:rPr>
  </w:style>
  <w:style w:type="character" w:styleId="Hyperlink">
    <w:name w:val="Hyperlink"/>
    <w:basedOn w:val="Standaardalinea-lettertype"/>
    <w:semiHidden/>
    <w:rsid w:val="00E30341"/>
    <w:rPr>
      <w:color w:val="0000FF" w:themeColor="hyperlink"/>
      <w:u w:val="single"/>
    </w:rPr>
  </w:style>
  <w:style w:type="character" w:styleId="Voetnootmarkering">
    <w:name w:val="footnote reference"/>
    <w:basedOn w:val="Standaardalinea-lettertype"/>
    <w:semiHidden/>
    <w:rsid w:val="006F0EDA"/>
    <w:rPr>
      <w:vertAlign w:val="superscript"/>
    </w:rPr>
  </w:style>
  <w:style w:type="character" w:styleId="Verwijzingopmerking">
    <w:name w:val="annotation reference"/>
    <w:basedOn w:val="Standaardalinea-lettertype"/>
    <w:semiHidden/>
    <w:rsid w:val="008B149A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8B149A"/>
    <w:pPr>
      <w:spacing w:line="240" w:lineRule="auto"/>
    </w:pPr>
    <w:rPr>
      <w:rFonts w:cs="Mangal"/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8B149A"/>
    <w:rPr>
      <w:rFonts w:asciiTheme="minorHAnsi" w:hAnsiTheme="minorHAnsi" w:cs="Mangal"/>
      <w:color w:val="333333" w:themeColor="text1"/>
      <w:szCs w:val="18"/>
      <w:lang w:eastAsia="zh-TW" w:bidi="hi-IN"/>
    </w:rPr>
  </w:style>
  <w:style w:type="character" w:styleId="GevolgdeHyperlink">
    <w:name w:val="FollowedHyperlink"/>
    <w:basedOn w:val="Standaardalinea-lettertype"/>
    <w:semiHidden/>
    <w:rsid w:val="004A4928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946C6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946C6D"/>
    <w:rPr>
      <w:rFonts w:asciiTheme="minorHAnsi" w:hAnsiTheme="minorHAnsi" w:cs="Mangal"/>
      <w:b/>
      <w:bCs/>
      <w:color w:val="333333" w:themeColor="text1"/>
      <w:szCs w:val="18"/>
      <w:lang w:eastAsia="zh-TW" w:bidi="hi-IN"/>
    </w:rPr>
  </w:style>
  <w:style w:type="paragraph" w:styleId="Normaalweb">
    <w:name w:val="Normal (Web)"/>
    <w:basedOn w:val="Standaard"/>
    <w:uiPriority w:val="99"/>
    <w:semiHidden/>
    <w:unhideWhenUsed/>
    <w:rsid w:val="004D5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Zwaar">
    <w:name w:val="Strong"/>
    <w:basedOn w:val="Standaardalinea-lettertype"/>
    <w:uiPriority w:val="22"/>
    <w:qFormat/>
    <w:rsid w:val="004D574D"/>
    <w:rPr>
      <w:b/>
      <w:bCs/>
    </w:rPr>
  </w:style>
  <w:style w:type="character" w:styleId="Nadruk">
    <w:name w:val="Emphasis"/>
    <w:basedOn w:val="Standaardalinea-lettertype"/>
    <w:uiPriority w:val="20"/>
    <w:qFormat/>
    <w:rsid w:val="004D574D"/>
    <w:rPr>
      <w:i/>
      <w:iCs/>
    </w:rPr>
  </w:style>
  <w:style w:type="paragraph" w:customStyle="1" w:styleId="Default">
    <w:name w:val="Default"/>
    <w:basedOn w:val="Standaard"/>
    <w:rsid w:val="00D55248"/>
    <w:pPr>
      <w:autoSpaceDE w:val="0"/>
      <w:autoSpaceDN w:val="0"/>
      <w:spacing w:line="240" w:lineRule="auto"/>
    </w:pPr>
    <w:rPr>
      <w:rFonts w:ascii="Arial" w:hAnsi="Arial" w:cs="Arial"/>
      <w:color w:val="000000"/>
      <w:sz w:val="24"/>
      <w:szCs w:val="24"/>
      <w:lang w:eastAsia="nl-NL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B81E64"/>
    <w:rPr>
      <w:rFonts w:asciiTheme="minorHAnsi" w:hAnsiTheme="minorHAnsi" w:cstheme="minorBidi"/>
      <w:color w:val="333333" w:themeColor="text1"/>
      <w:sz w:val="18"/>
      <w:szCs w:val="18"/>
      <w:lang w:eastAsia="zh-TW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3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6080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ennisnet">
  <a:themeElements>
    <a:clrScheme name="Kennisnet">
      <a:dk1>
        <a:srgbClr val="333333"/>
      </a:dk1>
      <a:lt1>
        <a:srgbClr val="FFFFFF"/>
      </a:lt1>
      <a:dk2>
        <a:srgbClr val="2E3192"/>
      </a:dk2>
      <a:lt2>
        <a:srgbClr val="7567AD"/>
      </a:lt2>
      <a:accent1>
        <a:srgbClr val="2E3192"/>
      </a:accent1>
      <a:accent2>
        <a:srgbClr val="00AEEF"/>
      </a:accent2>
      <a:accent3>
        <a:srgbClr val="E6E6E6"/>
      </a:accent3>
      <a:accent4>
        <a:srgbClr val="72BE44"/>
      </a:accent4>
      <a:accent5>
        <a:srgbClr val="FF7021"/>
      </a:accent5>
      <a:accent6>
        <a:srgbClr val="FFCB4E"/>
      </a:accent6>
      <a:hlink>
        <a:srgbClr val="0000FF"/>
      </a:hlink>
      <a:folHlink>
        <a:srgbClr val="800080"/>
      </a:folHlink>
    </a:clrScheme>
    <a:fontScheme name="Kennisn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ennisn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3F7CC31DB334DBC5F8B4C121D64B6" ma:contentTypeVersion="2" ma:contentTypeDescription="Een nieuw document maken." ma:contentTypeScope="" ma:versionID="66d0677687fd064efd52bbb2e897ec48">
  <xsd:schema xmlns:xsd="http://www.w3.org/2001/XMLSchema" xmlns:xs="http://www.w3.org/2001/XMLSchema" xmlns:p="http://schemas.microsoft.com/office/2006/metadata/properties" xmlns:ns2="e032327d-8391-47dd-81e9-bec42581112e" targetNamespace="http://schemas.microsoft.com/office/2006/metadata/properties" ma:root="true" ma:fieldsID="363e47e2cb629826d61d6786a3a26e5f" ns2:_="">
    <xsd:import namespace="e032327d-8391-47dd-81e9-bec4258111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2327d-8391-47dd-81e9-bec425811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FF2DA-237B-4BDA-A986-4D5864A21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2327d-8391-47dd-81e9-bec425811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3370D9-78D6-45B0-B042-6E52211A586B}">
  <ds:schemaRefs>
    <ds:schemaRef ds:uri="http://schemas.microsoft.com/office/2006/documentManagement/types"/>
    <ds:schemaRef ds:uri="e032327d-8391-47dd-81e9-bec42581112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A24D77B-8263-4098-8087-FED1BB0292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515E3D-0CE9-4E52-B902-C7A4724C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Kennisnet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Tonny Plas</dc:creator>
  <cp:keywords/>
  <dc:description/>
  <cp:lastModifiedBy>Brian Dommisse</cp:lastModifiedBy>
  <cp:revision>19</cp:revision>
  <cp:lastPrinted>2018-01-18T17:00:00Z</cp:lastPrinted>
  <dcterms:created xsi:type="dcterms:W3CDTF">2018-05-07T07:42:00Z</dcterms:created>
  <dcterms:modified xsi:type="dcterms:W3CDTF">2018-06-26T08:12:00Z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0x0101009CE3F7CC31DB334DBC5F8B4C121D64B6</vt:lpwstr>
  </property>
</Properties>
</file>