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E0AC1" w14:textId="77777777" w:rsidR="003235FA" w:rsidRDefault="003235FA" w:rsidP="003235FA">
      <w:r>
        <w:rPr>
          <w:noProof/>
        </w:rPr>
        <w:drawing>
          <wp:anchor distT="0" distB="0" distL="114300" distR="114300" simplePos="0" relativeHeight="251662336" behindDoc="1" locked="0" layoutInCell="1" allowOverlap="1" wp14:anchorId="541D8738" wp14:editId="0BD94152">
            <wp:simplePos x="0" y="0"/>
            <wp:positionH relativeFrom="page">
              <wp:posOffset>0</wp:posOffset>
            </wp:positionH>
            <wp:positionV relativeFrom="page">
              <wp:posOffset>0</wp:posOffset>
            </wp:positionV>
            <wp:extent cx="7560000" cy="10692000"/>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arplan_sjabloon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8AB8F54" wp14:editId="58A64741">
                <wp:simplePos x="0" y="0"/>
                <wp:positionH relativeFrom="page">
                  <wp:posOffset>4015105</wp:posOffset>
                </wp:positionH>
                <wp:positionV relativeFrom="page">
                  <wp:posOffset>8593759</wp:posOffset>
                </wp:positionV>
                <wp:extent cx="3188970" cy="1583690"/>
                <wp:effectExtent l="0" t="0" r="1143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583690"/>
                        </a:xfrm>
                        <a:prstGeom prst="rect">
                          <a:avLst/>
                        </a:prstGeom>
                        <a:noFill/>
                        <a:ln w="9525">
                          <a:noFill/>
                          <a:miter lim="800000"/>
                          <a:headEnd/>
                          <a:tailEnd/>
                        </a:ln>
                      </wps:spPr>
                      <wps:txbx>
                        <w:txbxContent>
                          <w:p w14:paraId="637BEC35" w14:textId="5AB3F067" w:rsidR="00FD1E81" w:rsidRDefault="00BA2D04" w:rsidP="003235FA">
                            <w:pPr>
                              <w:rPr>
                                <w:rFonts w:ascii="Scala" w:hAnsi="Scala"/>
                                <w:sz w:val="36"/>
                                <w:szCs w:val="36"/>
                              </w:rPr>
                            </w:pPr>
                            <w:r w:rsidRPr="00BA2D04">
                              <w:rPr>
                                <w:rFonts w:ascii="Scala" w:hAnsi="Scala"/>
                                <w:sz w:val="36"/>
                                <w:szCs w:val="36"/>
                              </w:rPr>
                              <w:t>Definities en begrippen</w:t>
                            </w:r>
                            <w:r>
                              <w:rPr>
                                <w:rFonts w:ascii="Scala" w:hAnsi="Scala"/>
                                <w:sz w:val="36"/>
                                <w:szCs w:val="36"/>
                              </w:rPr>
                              <w:t xml:space="preserve"> WOPI</w:t>
                            </w:r>
                          </w:p>
                          <w:p w14:paraId="441A7656" w14:textId="0D9D4290" w:rsidR="00B65040" w:rsidRPr="00B65040" w:rsidRDefault="00B65040" w:rsidP="00B65040">
                            <w:pPr>
                              <w:pStyle w:val="BasistekstVSNU"/>
                            </w:pPr>
                            <w:r>
                              <w:t>Editie 2021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B8F54" id="_x0000_t202" coordsize="21600,21600" o:spt="202" path="m,l,21600r21600,l21600,xe">
                <v:stroke joinstyle="miter"/>
                <v:path gradientshapeok="t" o:connecttype="rect"/>
              </v:shapetype>
              <v:shape id="Tekstvak 2" o:spid="_x0000_s1026" type="#_x0000_t202" style="position:absolute;margin-left:316.15pt;margin-top:676.65pt;width:251.1pt;height:12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" filled="f" stroked="f">
                <v:textbox inset="0,0,0,0">
                  <w:txbxContent>
                    <w:p w14:paraId="637BEC35" w14:textId="5AB3F067" w:rsidR="00FD1E81" w:rsidRDefault="00BA2D04" w:rsidP="003235FA">
                      <w:pPr>
                        <w:rPr>
                          <w:rFonts w:ascii="Scala" w:hAnsi="Scala"/>
                          <w:sz w:val="36"/>
                          <w:szCs w:val="36"/>
                        </w:rPr>
                      </w:pPr>
                      <w:r w:rsidRPr="00BA2D04">
                        <w:rPr>
                          <w:rFonts w:ascii="Scala" w:hAnsi="Scala"/>
                          <w:sz w:val="36"/>
                          <w:szCs w:val="36"/>
                        </w:rPr>
                        <w:t>Definities en begrippen</w:t>
                      </w:r>
                      <w:r>
                        <w:rPr>
                          <w:rFonts w:ascii="Scala" w:hAnsi="Scala"/>
                          <w:sz w:val="36"/>
                          <w:szCs w:val="36"/>
                        </w:rPr>
                        <w:t xml:space="preserve"> WOPI</w:t>
                      </w:r>
                    </w:p>
                    <w:p w14:paraId="441A7656" w14:textId="0D9D4290" w:rsidR="00B65040" w:rsidRPr="00B65040" w:rsidRDefault="00B65040" w:rsidP="00B65040">
                      <w:pPr>
                        <w:pStyle w:val="BasistekstVSNU"/>
                      </w:pPr>
                      <w:r>
                        <w:t>Editie 2021</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E087C39" wp14:editId="2692A154">
                <wp:simplePos x="0" y="0"/>
                <wp:positionH relativeFrom="page">
                  <wp:posOffset>467995</wp:posOffset>
                </wp:positionH>
                <wp:positionV relativeFrom="page">
                  <wp:posOffset>5340019</wp:posOffset>
                </wp:positionV>
                <wp:extent cx="3037840" cy="2148840"/>
                <wp:effectExtent l="0" t="0" r="10160" b="38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148840"/>
                        </a:xfrm>
                        <a:prstGeom prst="rect">
                          <a:avLst/>
                        </a:prstGeom>
                        <a:noFill/>
                        <a:ln w="9525">
                          <a:noFill/>
                          <a:miter lim="800000"/>
                          <a:headEnd/>
                          <a:tailEnd/>
                        </a:ln>
                      </wps:spPr>
                      <wps:txbx>
                        <w:txbxContent>
                          <w:p w14:paraId="367367F1" w14:textId="4B6AC928" w:rsidR="00FD1E81" w:rsidRPr="004B59F5" w:rsidRDefault="00FD1E81" w:rsidP="003235FA">
                            <w:pPr>
                              <w:spacing w:line="360" w:lineRule="auto"/>
                              <w:jc w:val="right"/>
                              <w:rPr>
                                <w:rFonts w:ascii="ScalaSans" w:hAnsi="ScalaSans"/>
                                <w:color w:val="BD081C"/>
                                <w:sz w:val="24"/>
                                <w:szCs w:val="24"/>
                              </w:rPr>
                            </w:pPr>
                            <w:r w:rsidRPr="004B59F5">
                              <w:rPr>
                                <w:rFonts w:ascii="ScalaSans" w:hAnsi="ScalaSans"/>
                                <w:color w:val="BD081C"/>
                                <w:sz w:val="24"/>
                                <w:szCs w:val="24"/>
                              </w:rPr>
                              <w:t xml:space="preserve">VSNU </w:t>
                            </w:r>
                            <w:r w:rsidRPr="004B59F5">
                              <w:rPr>
                                <w:rFonts w:ascii="ScalaSans" w:hAnsi="ScalaSans"/>
                                <w:color w:val="BD081C"/>
                                <w:sz w:val="24"/>
                                <w:szCs w:val="24"/>
                              </w:rPr>
                              <w:br/>
                            </w:r>
                            <w:r w:rsidR="0010685D">
                              <w:rPr>
                                <w:rFonts w:ascii="ScalaSans" w:hAnsi="ScalaSans"/>
                                <w:color w:val="BD081C"/>
                                <w:sz w:val="24"/>
                                <w:szCs w:val="24"/>
                              </w:rPr>
                              <w:t>1</w:t>
                            </w:r>
                            <w:r w:rsidR="00B65040">
                              <w:rPr>
                                <w:rFonts w:ascii="ScalaSans" w:hAnsi="ScalaSans"/>
                                <w:color w:val="BD081C"/>
                                <w:sz w:val="24"/>
                                <w:szCs w:val="24"/>
                              </w:rPr>
                              <w:t>4</w:t>
                            </w:r>
                            <w:r w:rsidR="00194DB0">
                              <w:rPr>
                                <w:rFonts w:ascii="ScalaSans" w:hAnsi="ScalaSans"/>
                                <w:color w:val="BD081C"/>
                                <w:sz w:val="24"/>
                                <w:szCs w:val="24"/>
                              </w:rPr>
                              <w:t>-0</w:t>
                            </w:r>
                            <w:r w:rsidR="00B65040">
                              <w:rPr>
                                <w:rFonts w:ascii="ScalaSans" w:hAnsi="ScalaSans"/>
                                <w:color w:val="BD081C"/>
                                <w:sz w:val="24"/>
                                <w:szCs w:val="24"/>
                              </w:rPr>
                              <w:t>4</w:t>
                            </w:r>
                            <w:r w:rsidR="00194DB0">
                              <w:rPr>
                                <w:rFonts w:ascii="ScalaSans" w:hAnsi="ScalaSans"/>
                                <w:color w:val="BD081C"/>
                                <w:sz w:val="24"/>
                                <w:szCs w:val="24"/>
                              </w:rPr>
                              <w:t>-202</w:t>
                            </w:r>
                            <w:r w:rsidR="00B65040">
                              <w:rPr>
                                <w:rFonts w:ascii="ScalaSans" w:hAnsi="ScalaSans"/>
                                <w:color w:val="BD081C"/>
                                <w:sz w:val="24"/>
                                <w:szCs w:val="24"/>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87C39" id="Tekstvak 3" o:spid="_x0000_s1027" type="#_x0000_t202" style="position:absolute;margin-left:36.85pt;margin-top:420.45pt;width:239.2pt;height:16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" filled="f" stroked="f">
                <v:textbox inset="0,0,0,0">
                  <w:txbxContent>
                    <w:p w14:paraId="367367F1" w14:textId="4B6AC928" w:rsidR="00FD1E81" w:rsidRPr="004B59F5" w:rsidRDefault="00FD1E81" w:rsidP="003235FA">
                      <w:pPr>
                        <w:spacing w:line="360" w:lineRule="auto"/>
                        <w:jc w:val="right"/>
                        <w:rPr>
                          <w:rFonts w:ascii="ScalaSans" w:hAnsi="ScalaSans"/>
                          <w:color w:val="BD081C"/>
                          <w:sz w:val="24"/>
                          <w:szCs w:val="24"/>
                        </w:rPr>
                      </w:pPr>
                      <w:r w:rsidRPr="004B59F5">
                        <w:rPr>
                          <w:rFonts w:ascii="ScalaSans" w:hAnsi="ScalaSans"/>
                          <w:color w:val="BD081C"/>
                          <w:sz w:val="24"/>
                          <w:szCs w:val="24"/>
                        </w:rPr>
                        <w:t xml:space="preserve">VSNU </w:t>
                      </w:r>
                      <w:r w:rsidRPr="004B59F5">
                        <w:rPr>
                          <w:rFonts w:ascii="ScalaSans" w:hAnsi="ScalaSans"/>
                          <w:color w:val="BD081C"/>
                          <w:sz w:val="24"/>
                          <w:szCs w:val="24"/>
                        </w:rPr>
                        <w:br/>
                      </w:r>
                      <w:r w:rsidR="0010685D">
                        <w:rPr>
                          <w:rFonts w:ascii="ScalaSans" w:hAnsi="ScalaSans"/>
                          <w:color w:val="BD081C"/>
                          <w:sz w:val="24"/>
                          <w:szCs w:val="24"/>
                        </w:rPr>
                        <w:t>1</w:t>
                      </w:r>
                      <w:r w:rsidR="00B65040">
                        <w:rPr>
                          <w:rFonts w:ascii="ScalaSans" w:hAnsi="ScalaSans"/>
                          <w:color w:val="BD081C"/>
                          <w:sz w:val="24"/>
                          <w:szCs w:val="24"/>
                        </w:rPr>
                        <w:t>4</w:t>
                      </w:r>
                      <w:r w:rsidR="00194DB0">
                        <w:rPr>
                          <w:rFonts w:ascii="ScalaSans" w:hAnsi="ScalaSans"/>
                          <w:color w:val="BD081C"/>
                          <w:sz w:val="24"/>
                          <w:szCs w:val="24"/>
                        </w:rPr>
                        <w:t>-0</w:t>
                      </w:r>
                      <w:r w:rsidR="00B65040">
                        <w:rPr>
                          <w:rFonts w:ascii="ScalaSans" w:hAnsi="ScalaSans"/>
                          <w:color w:val="BD081C"/>
                          <w:sz w:val="24"/>
                          <w:szCs w:val="24"/>
                        </w:rPr>
                        <w:t>4</w:t>
                      </w:r>
                      <w:r w:rsidR="00194DB0">
                        <w:rPr>
                          <w:rFonts w:ascii="ScalaSans" w:hAnsi="ScalaSans"/>
                          <w:color w:val="BD081C"/>
                          <w:sz w:val="24"/>
                          <w:szCs w:val="24"/>
                        </w:rPr>
                        <w:t>-202</w:t>
                      </w:r>
                      <w:r w:rsidR="00B65040">
                        <w:rPr>
                          <w:rFonts w:ascii="ScalaSans" w:hAnsi="ScalaSans"/>
                          <w:color w:val="BD081C"/>
                          <w:sz w:val="24"/>
                          <w:szCs w:val="24"/>
                        </w:rPr>
                        <w:t>1</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243C87D" wp14:editId="5D6F4D5B">
                <wp:simplePos x="0" y="0"/>
                <wp:positionH relativeFrom="page">
                  <wp:posOffset>4008755</wp:posOffset>
                </wp:positionH>
                <wp:positionV relativeFrom="page">
                  <wp:posOffset>5193969</wp:posOffset>
                </wp:positionV>
                <wp:extent cx="3107690" cy="2148840"/>
                <wp:effectExtent l="0" t="0" r="0" b="381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2148840"/>
                        </a:xfrm>
                        <a:prstGeom prst="rect">
                          <a:avLst/>
                        </a:prstGeom>
                        <a:noFill/>
                        <a:ln w="9525">
                          <a:noFill/>
                          <a:miter lim="800000"/>
                          <a:headEnd/>
                          <a:tailEnd/>
                        </a:ln>
                      </wps:spPr>
                      <wps:txbx>
                        <w:txbxContent>
                          <w:p w14:paraId="0C283429" w14:textId="0DA3D568" w:rsidR="00FD1E81" w:rsidRPr="003653D1" w:rsidRDefault="003653D1" w:rsidP="003235FA">
                            <w:pPr>
                              <w:spacing w:line="240" w:lineRule="auto"/>
                              <w:rPr>
                                <w:rFonts w:ascii="Scala" w:hAnsi="Scala"/>
                                <w:b/>
                                <w:sz w:val="56"/>
                                <w:szCs w:val="56"/>
                              </w:rPr>
                            </w:pPr>
                            <w:r w:rsidRPr="003653D1">
                              <w:rPr>
                                <w:rFonts w:ascii="Scala" w:hAnsi="Scala"/>
                                <w:b/>
                                <w:sz w:val="56"/>
                                <w:szCs w:val="56"/>
                              </w:rPr>
                              <w:t>Definitieafspraken Personeel Universiteiten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3C87D" id="_x0000_s1028" type="#_x0000_t202" style="position:absolute;margin-left:315.65pt;margin-top:408.95pt;width:244.7pt;height:16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" filled="f" stroked="f">
                <v:textbox inset="0,0,0,0">
                  <w:txbxContent>
                    <w:p w14:paraId="0C283429" w14:textId="0DA3D568" w:rsidR="00FD1E81" w:rsidRPr="003653D1" w:rsidRDefault="003653D1" w:rsidP="003235FA">
                      <w:pPr>
                        <w:spacing w:line="240" w:lineRule="auto"/>
                        <w:rPr>
                          <w:rFonts w:ascii="Scala" w:hAnsi="Scala"/>
                          <w:b/>
                          <w:sz w:val="56"/>
                          <w:szCs w:val="56"/>
                        </w:rPr>
                      </w:pPr>
                      <w:r w:rsidRPr="003653D1">
                        <w:rPr>
                          <w:rFonts w:ascii="Scala" w:hAnsi="Scala"/>
                          <w:b/>
                          <w:sz w:val="56"/>
                          <w:szCs w:val="56"/>
                        </w:rPr>
                        <w:t>Definitieafspraken Personeel Universiteiten</w:t>
                      </w:r>
                    </w:p>
                  </w:txbxContent>
                </v:textbox>
                <w10:wrap anchorx="page" anchory="page"/>
              </v:shape>
            </w:pict>
          </mc:Fallback>
        </mc:AlternateContent>
      </w:r>
      <w:r>
        <w:softHyphen/>
      </w:r>
    </w:p>
    <w:p w14:paraId="15FF810E" w14:textId="77777777" w:rsidR="003235FA" w:rsidRDefault="003235FA" w:rsidP="003235FA">
      <w:r>
        <w:br w:type="page"/>
      </w:r>
    </w:p>
    <w:p w14:paraId="0606C1FE" w14:textId="77777777" w:rsidR="00B2246E" w:rsidRDefault="00B2246E" w:rsidP="003235FA">
      <w:pPr>
        <w:pStyle w:val="TitelVSNU"/>
        <w:sectPr w:rsidR="00B2246E" w:rsidSect="00BD0EEE">
          <w:headerReference w:type="default" r:id="rId12"/>
          <w:footerReference w:type="default" r:id="rId13"/>
          <w:headerReference w:type="first" r:id="rId14"/>
          <w:footerReference w:type="first" r:id="rId15"/>
          <w:pgSz w:w="11906" w:h="16838" w:code="9"/>
          <w:pgMar w:top="1950" w:right="1701" w:bottom="1247" w:left="1701" w:header="284" w:footer="284" w:gutter="0"/>
          <w:cols w:space="708"/>
          <w:titlePg/>
          <w:docGrid w:linePitch="360"/>
        </w:sectPr>
      </w:pPr>
    </w:p>
    <w:p w14:paraId="4C4CE0D3" w14:textId="77777777" w:rsidR="00B2246E" w:rsidRDefault="00B31C73" w:rsidP="003235FA">
      <w:pPr>
        <w:pStyle w:val="TitelVSNU"/>
        <w:sectPr w:rsidR="00B2246E" w:rsidSect="00BD0EEE">
          <w:pgSz w:w="11906" w:h="16838" w:code="9"/>
          <w:pgMar w:top="1950" w:right="1701" w:bottom="1247" w:left="1701" w:header="284" w:footer="284" w:gutter="0"/>
          <w:cols w:space="708"/>
          <w:titlePg/>
          <w:docGrid w:linePitch="360"/>
        </w:sectPr>
      </w:pPr>
      <w:r w:rsidRPr="00B31C73">
        <w:rPr>
          <w:noProof/>
        </w:rPr>
        <w:lastRenderedPageBreak/>
        <mc:AlternateContent>
          <mc:Choice Requires="wps">
            <w:drawing>
              <wp:anchor distT="0" distB="0" distL="114300" distR="114300" simplePos="0" relativeHeight="251664384" behindDoc="0" locked="0" layoutInCell="1" allowOverlap="1" wp14:anchorId="11F7961F" wp14:editId="6246D29D">
                <wp:simplePos x="0" y="0"/>
                <wp:positionH relativeFrom="column">
                  <wp:posOffset>2344420</wp:posOffset>
                </wp:positionH>
                <wp:positionV relativeFrom="paragraph">
                  <wp:posOffset>-605155</wp:posOffset>
                </wp:positionV>
                <wp:extent cx="696595" cy="266065"/>
                <wp:effectExtent l="0" t="0" r="8255" b="635"/>
                <wp:wrapNone/>
                <wp:docPr id="2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96595" cy="266065"/>
                        </a:xfrm>
                        <a:custGeom>
                          <a:avLst/>
                          <a:gdLst>
                            <a:gd name="T0" fmla="*/ 86 w 2195"/>
                            <a:gd name="T1" fmla="*/ 428 h 837"/>
                            <a:gd name="T2" fmla="*/ 394 w 2195"/>
                            <a:gd name="T3" fmla="*/ 125 h 837"/>
                            <a:gd name="T4" fmla="*/ 735 w 2195"/>
                            <a:gd name="T5" fmla="*/ 375 h 837"/>
                            <a:gd name="T6" fmla="*/ 642 w 2195"/>
                            <a:gd name="T7" fmla="*/ 141 h 837"/>
                            <a:gd name="T8" fmla="*/ 1261 w 2195"/>
                            <a:gd name="T9" fmla="*/ 83 h 837"/>
                            <a:gd name="T10" fmla="*/ 1145 w 2195"/>
                            <a:gd name="T11" fmla="*/ 347 h 837"/>
                            <a:gd name="T12" fmla="*/ 1441 w 2195"/>
                            <a:gd name="T13" fmla="*/ 541 h 837"/>
                            <a:gd name="T14" fmla="*/ 1927 w 2195"/>
                            <a:gd name="T15" fmla="*/ 401 h 837"/>
                            <a:gd name="T16" fmla="*/ 1704 w 2195"/>
                            <a:gd name="T17" fmla="*/ 455 h 837"/>
                            <a:gd name="T18" fmla="*/ 127 w 2195"/>
                            <a:gd name="T19" fmla="*/ 719 h 837"/>
                            <a:gd name="T20" fmla="*/ 127 w 2195"/>
                            <a:gd name="T21" fmla="*/ 794 h 837"/>
                            <a:gd name="T22" fmla="*/ 40 w 2195"/>
                            <a:gd name="T23" fmla="*/ 776 h 837"/>
                            <a:gd name="T24" fmla="*/ 924 w 2195"/>
                            <a:gd name="T25" fmla="*/ 709 h 837"/>
                            <a:gd name="T26" fmla="*/ 892 w 2195"/>
                            <a:gd name="T27" fmla="*/ 794 h 837"/>
                            <a:gd name="T28" fmla="*/ 1413 w 2195"/>
                            <a:gd name="T29" fmla="*/ 709 h 837"/>
                            <a:gd name="T30" fmla="*/ 184 w 2195"/>
                            <a:gd name="T31" fmla="*/ 709 h 837"/>
                            <a:gd name="T32" fmla="*/ 294 w 2195"/>
                            <a:gd name="T33" fmla="*/ 739 h 837"/>
                            <a:gd name="T34" fmla="*/ 307 w 2195"/>
                            <a:gd name="T35" fmla="*/ 784 h 837"/>
                            <a:gd name="T36" fmla="*/ 358 w 2195"/>
                            <a:gd name="T37" fmla="*/ 715 h 837"/>
                            <a:gd name="T38" fmla="*/ 387 w 2195"/>
                            <a:gd name="T39" fmla="*/ 723 h 837"/>
                            <a:gd name="T40" fmla="*/ 447 w 2195"/>
                            <a:gd name="T41" fmla="*/ 791 h 837"/>
                            <a:gd name="T42" fmla="*/ 507 w 2195"/>
                            <a:gd name="T43" fmla="*/ 758 h 837"/>
                            <a:gd name="T44" fmla="*/ 497 w 2195"/>
                            <a:gd name="T45" fmla="*/ 796 h 837"/>
                            <a:gd name="T46" fmla="*/ 491 w 2195"/>
                            <a:gd name="T47" fmla="*/ 764 h 837"/>
                            <a:gd name="T48" fmla="*/ 497 w 2195"/>
                            <a:gd name="T49" fmla="*/ 783 h 837"/>
                            <a:gd name="T50" fmla="*/ 574 w 2195"/>
                            <a:gd name="T51" fmla="*/ 791 h 837"/>
                            <a:gd name="T52" fmla="*/ 572 w 2195"/>
                            <a:gd name="T53" fmla="*/ 680 h 837"/>
                            <a:gd name="T54" fmla="*/ 620 w 2195"/>
                            <a:gd name="T55" fmla="*/ 709 h 837"/>
                            <a:gd name="T56" fmla="*/ 688 w 2195"/>
                            <a:gd name="T57" fmla="*/ 791 h 837"/>
                            <a:gd name="T58" fmla="*/ 747 w 2195"/>
                            <a:gd name="T59" fmla="*/ 825 h 837"/>
                            <a:gd name="T60" fmla="*/ 766 w 2195"/>
                            <a:gd name="T61" fmla="*/ 710 h 837"/>
                            <a:gd name="T62" fmla="*/ 746 w 2195"/>
                            <a:gd name="T63" fmla="*/ 837 h 837"/>
                            <a:gd name="T64" fmla="*/ 781 w 2195"/>
                            <a:gd name="T65" fmla="*/ 737 h 837"/>
                            <a:gd name="T66" fmla="*/ 985 w 2195"/>
                            <a:gd name="T67" fmla="*/ 771 h 837"/>
                            <a:gd name="T68" fmla="*/ 957 w 2195"/>
                            <a:gd name="T69" fmla="*/ 727 h 837"/>
                            <a:gd name="T70" fmla="*/ 977 w 2195"/>
                            <a:gd name="T71" fmla="*/ 789 h 837"/>
                            <a:gd name="T72" fmla="*/ 1045 w 2195"/>
                            <a:gd name="T73" fmla="*/ 726 h 837"/>
                            <a:gd name="T74" fmla="*/ 1087 w 2195"/>
                            <a:gd name="T75" fmla="*/ 733 h 837"/>
                            <a:gd name="T76" fmla="*/ 1192 w 2195"/>
                            <a:gd name="T77" fmla="*/ 767 h 837"/>
                            <a:gd name="T78" fmla="*/ 1347 w 2195"/>
                            <a:gd name="T79" fmla="*/ 791 h 837"/>
                            <a:gd name="T80" fmla="*/ 1293 w 2195"/>
                            <a:gd name="T81" fmla="*/ 791 h 837"/>
                            <a:gd name="T82" fmla="*/ 1393 w 2195"/>
                            <a:gd name="T83" fmla="*/ 791 h 837"/>
                            <a:gd name="T84" fmla="*/ 1386 w 2195"/>
                            <a:gd name="T85" fmla="*/ 689 h 837"/>
                            <a:gd name="T86" fmla="*/ 1501 w 2195"/>
                            <a:gd name="T87" fmla="*/ 750 h 837"/>
                            <a:gd name="T88" fmla="*/ 1630 w 2195"/>
                            <a:gd name="T89" fmla="*/ 707 h 837"/>
                            <a:gd name="T90" fmla="*/ 1634 w 2195"/>
                            <a:gd name="T91" fmla="*/ 724 h 837"/>
                            <a:gd name="T92" fmla="*/ 1693 w 2195"/>
                            <a:gd name="T93" fmla="*/ 719 h 837"/>
                            <a:gd name="T94" fmla="*/ 1698 w 2195"/>
                            <a:gd name="T95" fmla="*/ 771 h 837"/>
                            <a:gd name="T96" fmla="*/ 1754 w 2195"/>
                            <a:gd name="T97" fmla="*/ 791 h 837"/>
                            <a:gd name="T98" fmla="*/ 1748 w 2195"/>
                            <a:gd name="T99" fmla="*/ 689 h 837"/>
                            <a:gd name="T100" fmla="*/ 1802 w 2195"/>
                            <a:gd name="T101" fmla="*/ 720 h 837"/>
                            <a:gd name="T102" fmla="*/ 1774 w 2195"/>
                            <a:gd name="T103" fmla="*/ 720 h 837"/>
                            <a:gd name="T104" fmla="*/ 1908 w 2195"/>
                            <a:gd name="T105" fmla="*/ 749 h 837"/>
                            <a:gd name="T106" fmla="*/ 1852 w 2195"/>
                            <a:gd name="T107" fmla="*/ 749 h 837"/>
                            <a:gd name="T108" fmla="*/ 1939 w 2195"/>
                            <a:gd name="T109" fmla="*/ 689 h 837"/>
                            <a:gd name="T110" fmla="*/ 1993 w 2195"/>
                            <a:gd name="T111" fmla="*/ 776 h 837"/>
                            <a:gd name="T112" fmla="*/ 1979 w 2195"/>
                            <a:gd name="T113" fmla="*/ 685 h 837"/>
                            <a:gd name="T114" fmla="*/ 2084 w 2195"/>
                            <a:gd name="T115" fmla="*/ 739 h 837"/>
                            <a:gd name="T116" fmla="*/ 2096 w 2195"/>
                            <a:gd name="T117" fmla="*/ 784 h 837"/>
                            <a:gd name="T118" fmla="*/ 2147 w 2195"/>
                            <a:gd name="T119" fmla="*/ 715 h 837"/>
                            <a:gd name="T120" fmla="*/ 2176 w 2195"/>
                            <a:gd name="T121" fmla="*/ 723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95" h="837">
                              <a:moveTo>
                                <a:pt x="389" y="163"/>
                              </a:moveTo>
                              <a:cubicBezTo>
                                <a:pt x="379" y="220"/>
                                <a:pt x="359" y="249"/>
                                <a:pt x="269" y="347"/>
                              </a:cubicBezTo>
                              <a:cubicBezTo>
                                <a:pt x="195" y="428"/>
                                <a:pt x="195" y="428"/>
                                <a:pt x="195" y="428"/>
                              </a:cubicBezTo>
                              <a:cubicBezTo>
                                <a:pt x="150" y="476"/>
                                <a:pt x="125" y="500"/>
                                <a:pt x="61" y="556"/>
                              </a:cubicBezTo>
                              <a:cubicBezTo>
                                <a:pt x="0" y="556"/>
                                <a:pt x="0" y="556"/>
                                <a:pt x="0" y="556"/>
                              </a:cubicBezTo>
                              <a:cubicBezTo>
                                <a:pt x="0" y="22"/>
                                <a:pt x="0" y="22"/>
                                <a:pt x="0" y="22"/>
                              </a:cubicBezTo>
                              <a:cubicBezTo>
                                <a:pt x="86" y="7"/>
                                <a:pt x="86" y="7"/>
                                <a:pt x="86" y="7"/>
                              </a:cubicBezTo>
                              <a:cubicBezTo>
                                <a:pt x="86" y="428"/>
                                <a:pt x="86" y="428"/>
                                <a:pt x="86" y="428"/>
                              </a:cubicBezTo>
                              <a:cubicBezTo>
                                <a:pt x="96" y="416"/>
                                <a:pt x="106" y="408"/>
                                <a:pt x="111" y="403"/>
                              </a:cubicBezTo>
                              <a:cubicBezTo>
                                <a:pt x="122" y="391"/>
                                <a:pt x="152" y="357"/>
                                <a:pt x="201" y="303"/>
                              </a:cubicBezTo>
                              <a:cubicBezTo>
                                <a:pt x="230" y="270"/>
                                <a:pt x="253" y="241"/>
                                <a:pt x="272" y="216"/>
                              </a:cubicBezTo>
                              <a:cubicBezTo>
                                <a:pt x="295" y="184"/>
                                <a:pt x="307" y="154"/>
                                <a:pt x="307" y="118"/>
                              </a:cubicBezTo>
                              <a:cubicBezTo>
                                <a:pt x="307" y="99"/>
                                <a:pt x="304" y="92"/>
                                <a:pt x="293" y="71"/>
                              </a:cubicBezTo>
                              <a:cubicBezTo>
                                <a:pt x="285" y="58"/>
                                <a:pt x="280" y="51"/>
                                <a:pt x="267" y="36"/>
                              </a:cubicBezTo>
                              <a:cubicBezTo>
                                <a:pt x="345" y="7"/>
                                <a:pt x="345" y="7"/>
                                <a:pt x="345" y="7"/>
                              </a:cubicBezTo>
                              <a:cubicBezTo>
                                <a:pt x="383" y="54"/>
                                <a:pt x="394" y="79"/>
                                <a:pt x="394" y="125"/>
                              </a:cubicBezTo>
                              <a:cubicBezTo>
                                <a:pt x="394" y="137"/>
                                <a:pt x="393" y="150"/>
                                <a:pt x="389" y="163"/>
                              </a:cubicBezTo>
                              <a:moveTo>
                                <a:pt x="869" y="48"/>
                              </a:moveTo>
                              <a:cubicBezTo>
                                <a:pt x="842" y="30"/>
                                <a:pt x="830" y="25"/>
                                <a:pt x="803" y="18"/>
                              </a:cubicBezTo>
                              <a:cubicBezTo>
                                <a:pt x="775" y="10"/>
                                <a:pt x="750" y="6"/>
                                <a:pt x="725" y="6"/>
                              </a:cubicBezTo>
                              <a:cubicBezTo>
                                <a:pt x="623" y="6"/>
                                <a:pt x="554" y="65"/>
                                <a:pt x="554" y="155"/>
                              </a:cubicBezTo>
                              <a:cubicBezTo>
                                <a:pt x="554" y="203"/>
                                <a:pt x="573" y="233"/>
                                <a:pt x="636" y="283"/>
                              </a:cubicBezTo>
                              <a:cubicBezTo>
                                <a:pt x="668" y="307"/>
                                <a:pt x="690" y="326"/>
                                <a:pt x="703" y="336"/>
                              </a:cubicBezTo>
                              <a:cubicBezTo>
                                <a:pt x="717" y="349"/>
                                <a:pt x="728" y="362"/>
                                <a:pt x="735" y="375"/>
                              </a:cubicBezTo>
                              <a:cubicBezTo>
                                <a:pt x="739" y="384"/>
                                <a:pt x="742" y="396"/>
                                <a:pt x="742" y="408"/>
                              </a:cubicBezTo>
                              <a:cubicBezTo>
                                <a:pt x="742" y="451"/>
                                <a:pt x="710" y="476"/>
                                <a:pt x="654" y="476"/>
                              </a:cubicBezTo>
                              <a:cubicBezTo>
                                <a:pt x="617" y="476"/>
                                <a:pt x="589" y="466"/>
                                <a:pt x="543" y="439"/>
                              </a:cubicBezTo>
                              <a:cubicBezTo>
                                <a:pt x="502" y="512"/>
                                <a:pt x="502" y="512"/>
                                <a:pt x="502" y="512"/>
                              </a:cubicBezTo>
                              <a:cubicBezTo>
                                <a:pt x="575" y="543"/>
                                <a:pt x="603" y="550"/>
                                <a:pt x="651" y="550"/>
                              </a:cubicBezTo>
                              <a:cubicBezTo>
                                <a:pt x="765" y="550"/>
                                <a:pt x="833" y="491"/>
                                <a:pt x="833" y="392"/>
                              </a:cubicBezTo>
                              <a:cubicBezTo>
                                <a:pt x="833" y="336"/>
                                <a:pt x="814" y="307"/>
                                <a:pt x="726" y="241"/>
                              </a:cubicBezTo>
                              <a:cubicBezTo>
                                <a:pt x="659" y="190"/>
                                <a:pt x="642" y="169"/>
                                <a:pt x="642" y="141"/>
                              </a:cubicBezTo>
                              <a:cubicBezTo>
                                <a:pt x="642" y="106"/>
                                <a:pt x="678" y="78"/>
                                <a:pt x="723" y="78"/>
                              </a:cubicBezTo>
                              <a:cubicBezTo>
                                <a:pt x="735" y="78"/>
                                <a:pt x="751" y="80"/>
                                <a:pt x="765" y="84"/>
                              </a:cubicBezTo>
                              <a:cubicBezTo>
                                <a:pt x="793" y="91"/>
                                <a:pt x="804" y="97"/>
                                <a:pt x="835" y="117"/>
                              </a:cubicBezTo>
                              <a:lnTo>
                                <a:pt x="869" y="48"/>
                              </a:lnTo>
                              <a:close/>
                              <a:moveTo>
                                <a:pt x="1504" y="139"/>
                              </a:moveTo>
                              <a:cubicBezTo>
                                <a:pt x="1506" y="125"/>
                                <a:pt x="1508" y="107"/>
                                <a:pt x="1508" y="93"/>
                              </a:cubicBezTo>
                              <a:cubicBezTo>
                                <a:pt x="1508" y="29"/>
                                <a:pt x="1480" y="0"/>
                                <a:pt x="1419" y="0"/>
                              </a:cubicBezTo>
                              <a:cubicBezTo>
                                <a:pt x="1370" y="0"/>
                                <a:pt x="1317" y="27"/>
                                <a:pt x="1261" y="83"/>
                              </a:cubicBezTo>
                              <a:cubicBezTo>
                                <a:pt x="1232" y="111"/>
                                <a:pt x="1211" y="135"/>
                                <a:pt x="1176" y="183"/>
                              </a:cubicBezTo>
                              <a:cubicBezTo>
                                <a:pt x="1169" y="191"/>
                                <a:pt x="1160" y="203"/>
                                <a:pt x="1148" y="219"/>
                              </a:cubicBezTo>
                              <a:cubicBezTo>
                                <a:pt x="1189" y="7"/>
                                <a:pt x="1189" y="7"/>
                                <a:pt x="1189" y="7"/>
                              </a:cubicBezTo>
                              <a:cubicBezTo>
                                <a:pt x="1100" y="22"/>
                                <a:pt x="1100" y="22"/>
                                <a:pt x="1100" y="22"/>
                              </a:cubicBezTo>
                              <a:cubicBezTo>
                                <a:pt x="1017" y="541"/>
                                <a:pt x="1017" y="541"/>
                                <a:pt x="1017" y="541"/>
                              </a:cubicBezTo>
                              <a:cubicBezTo>
                                <a:pt x="1104" y="541"/>
                                <a:pt x="1104" y="541"/>
                                <a:pt x="1104" y="541"/>
                              </a:cubicBezTo>
                              <a:cubicBezTo>
                                <a:pt x="1121" y="439"/>
                                <a:pt x="1121" y="439"/>
                                <a:pt x="1121" y="439"/>
                              </a:cubicBezTo>
                              <a:cubicBezTo>
                                <a:pt x="1125" y="412"/>
                                <a:pt x="1137" y="368"/>
                                <a:pt x="1145" y="347"/>
                              </a:cubicBezTo>
                              <a:cubicBezTo>
                                <a:pt x="1151" y="330"/>
                                <a:pt x="1160" y="313"/>
                                <a:pt x="1172" y="296"/>
                              </a:cubicBezTo>
                              <a:cubicBezTo>
                                <a:pt x="1200" y="251"/>
                                <a:pt x="1240" y="200"/>
                                <a:pt x="1283" y="155"/>
                              </a:cubicBezTo>
                              <a:cubicBezTo>
                                <a:pt x="1331" y="103"/>
                                <a:pt x="1370" y="75"/>
                                <a:pt x="1397" y="75"/>
                              </a:cubicBezTo>
                              <a:cubicBezTo>
                                <a:pt x="1412" y="75"/>
                                <a:pt x="1420" y="86"/>
                                <a:pt x="1420" y="111"/>
                              </a:cubicBezTo>
                              <a:cubicBezTo>
                                <a:pt x="1420" y="118"/>
                                <a:pt x="1419" y="123"/>
                                <a:pt x="1418" y="129"/>
                              </a:cubicBezTo>
                              <a:cubicBezTo>
                                <a:pt x="1415" y="154"/>
                                <a:pt x="1415" y="154"/>
                                <a:pt x="1415" y="154"/>
                              </a:cubicBezTo>
                              <a:cubicBezTo>
                                <a:pt x="1353" y="541"/>
                                <a:pt x="1353" y="541"/>
                                <a:pt x="1353" y="541"/>
                              </a:cubicBezTo>
                              <a:cubicBezTo>
                                <a:pt x="1441" y="541"/>
                                <a:pt x="1441" y="541"/>
                                <a:pt x="1441" y="541"/>
                              </a:cubicBezTo>
                              <a:cubicBezTo>
                                <a:pt x="1504" y="139"/>
                                <a:pt x="1504" y="139"/>
                                <a:pt x="1504" y="139"/>
                              </a:cubicBezTo>
                              <a:moveTo>
                                <a:pt x="2195" y="7"/>
                              </a:moveTo>
                              <a:cubicBezTo>
                                <a:pt x="2105" y="22"/>
                                <a:pt x="2105" y="22"/>
                                <a:pt x="2105" y="22"/>
                              </a:cubicBezTo>
                              <a:cubicBezTo>
                                <a:pt x="2090" y="117"/>
                                <a:pt x="2090" y="117"/>
                                <a:pt x="2090" y="117"/>
                              </a:cubicBezTo>
                              <a:cubicBezTo>
                                <a:pt x="2089" y="128"/>
                                <a:pt x="2086" y="142"/>
                                <a:pt x="2081" y="160"/>
                              </a:cubicBezTo>
                              <a:cubicBezTo>
                                <a:pt x="2076" y="180"/>
                                <a:pt x="2072" y="197"/>
                                <a:pt x="2067" y="208"/>
                              </a:cubicBezTo>
                              <a:cubicBezTo>
                                <a:pt x="2060" y="226"/>
                                <a:pt x="2051" y="242"/>
                                <a:pt x="2040" y="260"/>
                              </a:cubicBezTo>
                              <a:cubicBezTo>
                                <a:pt x="2011" y="304"/>
                                <a:pt x="1970" y="355"/>
                                <a:pt x="1927" y="401"/>
                              </a:cubicBezTo>
                              <a:cubicBezTo>
                                <a:pt x="1880" y="453"/>
                                <a:pt x="1840" y="480"/>
                                <a:pt x="1813" y="480"/>
                              </a:cubicBezTo>
                              <a:cubicBezTo>
                                <a:pt x="1798" y="480"/>
                                <a:pt x="1791" y="469"/>
                                <a:pt x="1791" y="446"/>
                              </a:cubicBezTo>
                              <a:cubicBezTo>
                                <a:pt x="1791" y="439"/>
                                <a:pt x="1791" y="432"/>
                                <a:pt x="1792" y="426"/>
                              </a:cubicBezTo>
                              <a:cubicBezTo>
                                <a:pt x="1796" y="403"/>
                                <a:pt x="1796" y="403"/>
                                <a:pt x="1796" y="403"/>
                              </a:cubicBezTo>
                              <a:cubicBezTo>
                                <a:pt x="1859" y="7"/>
                                <a:pt x="1859" y="7"/>
                                <a:pt x="1859" y="7"/>
                              </a:cubicBezTo>
                              <a:cubicBezTo>
                                <a:pt x="1769" y="22"/>
                                <a:pt x="1769" y="22"/>
                                <a:pt x="1769" y="22"/>
                              </a:cubicBezTo>
                              <a:cubicBezTo>
                                <a:pt x="1706" y="416"/>
                                <a:pt x="1706" y="416"/>
                                <a:pt x="1706" y="416"/>
                              </a:cubicBezTo>
                              <a:cubicBezTo>
                                <a:pt x="1705" y="426"/>
                                <a:pt x="1704" y="439"/>
                                <a:pt x="1704" y="455"/>
                              </a:cubicBezTo>
                              <a:cubicBezTo>
                                <a:pt x="1704" y="523"/>
                                <a:pt x="1733" y="556"/>
                                <a:pt x="1795" y="556"/>
                              </a:cubicBezTo>
                              <a:cubicBezTo>
                                <a:pt x="1841" y="556"/>
                                <a:pt x="1895" y="527"/>
                                <a:pt x="1951" y="472"/>
                              </a:cubicBezTo>
                              <a:cubicBezTo>
                                <a:pt x="1979" y="444"/>
                                <a:pt x="1999" y="420"/>
                                <a:pt x="2035" y="373"/>
                              </a:cubicBezTo>
                              <a:cubicBezTo>
                                <a:pt x="2041" y="365"/>
                                <a:pt x="2051" y="353"/>
                                <a:pt x="2062" y="336"/>
                              </a:cubicBezTo>
                              <a:cubicBezTo>
                                <a:pt x="2023" y="541"/>
                                <a:pt x="2023" y="541"/>
                                <a:pt x="2023" y="541"/>
                              </a:cubicBezTo>
                              <a:cubicBezTo>
                                <a:pt x="2111" y="541"/>
                                <a:pt x="2111" y="541"/>
                                <a:pt x="2111" y="541"/>
                              </a:cubicBezTo>
                              <a:lnTo>
                                <a:pt x="2195" y="7"/>
                              </a:lnTo>
                              <a:close/>
                              <a:moveTo>
                                <a:pt x="127" y="719"/>
                              </a:moveTo>
                              <a:cubicBezTo>
                                <a:pt x="138" y="719"/>
                                <a:pt x="145" y="726"/>
                                <a:pt x="145" y="739"/>
                              </a:cubicBezTo>
                              <a:cubicBezTo>
                                <a:pt x="105" y="739"/>
                                <a:pt x="105" y="739"/>
                                <a:pt x="105" y="739"/>
                              </a:cubicBezTo>
                              <a:cubicBezTo>
                                <a:pt x="108" y="726"/>
                                <a:pt x="116" y="719"/>
                                <a:pt x="127" y="719"/>
                              </a:cubicBezTo>
                              <a:moveTo>
                                <a:pt x="160" y="749"/>
                              </a:moveTo>
                              <a:cubicBezTo>
                                <a:pt x="160" y="741"/>
                                <a:pt x="160" y="741"/>
                                <a:pt x="160" y="741"/>
                              </a:cubicBezTo>
                              <a:cubicBezTo>
                                <a:pt x="160" y="720"/>
                                <a:pt x="147" y="707"/>
                                <a:pt x="128" y="707"/>
                              </a:cubicBezTo>
                              <a:cubicBezTo>
                                <a:pt x="105" y="707"/>
                                <a:pt x="89" y="724"/>
                                <a:pt x="89" y="750"/>
                              </a:cubicBezTo>
                              <a:cubicBezTo>
                                <a:pt x="89" y="776"/>
                                <a:pt x="105" y="794"/>
                                <a:pt x="127" y="794"/>
                              </a:cubicBezTo>
                              <a:cubicBezTo>
                                <a:pt x="138" y="794"/>
                                <a:pt x="145" y="791"/>
                                <a:pt x="157" y="784"/>
                              </a:cubicBezTo>
                              <a:cubicBezTo>
                                <a:pt x="152" y="773"/>
                                <a:pt x="152" y="773"/>
                                <a:pt x="152" y="773"/>
                              </a:cubicBezTo>
                              <a:cubicBezTo>
                                <a:pt x="143" y="779"/>
                                <a:pt x="138" y="781"/>
                                <a:pt x="130" y="781"/>
                              </a:cubicBezTo>
                              <a:cubicBezTo>
                                <a:pt x="114" y="781"/>
                                <a:pt x="103" y="769"/>
                                <a:pt x="103" y="749"/>
                              </a:cubicBezTo>
                              <a:lnTo>
                                <a:pt x="160" y="749"/>
                              </a:lnTo>
                              <a:close/>
                              <a:moveTo>
                                <a:pt x="77" y="709"/>
                              </a:moveTo>
                              <a:cubicBezTo>
                                <a:pt x="62" y="709"/>
                                <a:pt x="62" y="709"/>
                                <a:pt x="62" y="709"/>
                              </a:cubicBezTo>
                              <a:cubicBezTo>
                                <a:pt x="40" y="776"/>
                                <a:pt x="40" y="776"/>
                                <a:pt x="40" y="776"/>
                              </a:cubicBezTo>
                              <a:cubicBezTo>
                                <a:pt x="40" y="779"/>
                                <a:pt x="40" y="779"/>
                                <a:pt x="40" y="779"/>
                              </a:cubicBezTo>
                              <a:cubicBezTo>
                                <a:pt x="39" y="776"/>
                                <a:pt x="39" y="776"/>
                                <a:pt x="39" y="776"/>
                              </a:cubicBezTo>
                              <a:cubicBezTo>
                                <a:pt x="17" y="709"/>
                                <a:pt x="17" y="709"/>
                                <a:pt x="17" y="709"/>
                              </a:cubicBezTo>
                              <a:cubicBezTo>
                                <a:pt x="2" y="709"/>
                                <a:pt x="2" y="709"/>
                                <a:pt x="2" y="709"/>
                              </a:cubicBezTo>
                              <a:cubicBezTo>
                                <a:pt x="33" y="794"/>
                                <a:pt x="33" y="794"/>
                                <a:pt x="33" y="794"/>
                              </a:cubicBezTo>
                              <a:cubicBezTo>
                                <a:pt x="45" y="794"/>
                                <a:pt x="45" y="794"/>
                                <a:pt x="45" y="794"/>
                              </a:cubicBezTo>
                              <a:lnTo>
                                <a:pt x="77" y="709"/>
                              </a:lnTo>
                              <a:close/>
                              <a:moveTo>
                                <a:pt x="924" y="709"/>
                              </a:moveTo>
                              <a:cubicBezTo>
                                <a:pt x="909" y="709"/>
                                <a:pt x="909" y="709"/>
                                <a:pt x="909" y="709"/>
                              </a:cubicBezTo>
                              <a:cubicBezTo>
                                <a:pt x="887" y="776"/>
                                <a:pt x="887" y="776"/>
                                <a:pt x="887" y="776"/>
                              </a:cubicBezTo>
                              <a:cubicBezTo>
                                <a:pt x="887" y="779"/>
                                <a:pt x="887" y="779"/>
                                <a:pt x="887" y="779"/>
                              </a:cubicBezTo>
                              <a:cubicBezTo>
                                <a:pt x="886" y="776"/>
                                <a:pt x="886" y="776"/>
                                <a:pt x="886" y="776"/>
                              </a:cubicBezTo>
                              <a:cubicBezTo>
                                <a:pt x="863" y="709"/>
                                <a:pt x="863" y="709"/>
                                <a:pt x="863" y="709"/>
                              </a:cubicBezTo>
                              <a:cubicBezTo>
                                <a:pt x="849" y="709"/>
                                <a:pt x="849" y="709"/>
                                <a:pt x="849" y="709"/>
                              </a:cubicBezTo>
                              <a:cubicBezTo>
                                <a:pt x="879" y="794"/>
                                <a:pt x="879" y="794"/>
                                <a:pt x="879" y="794"/>
                              </a:cubicBezTo>
                              <a:cubicBezTo>
                                <a:pt x="892" y="794"/>
                                <a:pt x="892" y="794"/>
                                <a:pt x="892" y="794"/>
                              </a:cubicBezTo>
                              <a:lnTo>
                                <a:pt x="924" y="709"/>
                              </a:lnTo>
                              <a:close/>
                              <a:moveTo>
                                <a:pt x="1489" y="709"/>
                              </a:moveTo>
                              <a:cubicBezTo>
                                <a:pt x="1474" y="709"/>
                                <a:pt x="1474" y="709"/>
                                <a:pt x="1474" y="709"/>
                              </a:cubicBezTo>
                              <a:cubicBezTo>
                                <a:pt x="1452" y="776"/>
                                <a:pt x="1452" y="776"/>
                                <a:pt x="1452" y="776"/>
                              </a:cubicBezTo>
                              <a:cubicBezTo>
                                <a:pt x="1451" y="779"/>
                                <a:pt x="1451" y="779"/>
                                <a:pt x="1451" y="779"/>
                              </a:cubicBezTo>
                              <a:cubicBezTo>
                                <a:pt x="1451" y="776"/>
                                <a:pt x="1451" y="776"/>
                                <a:pt x="1451" y="776"/>
                              </a:cubicBezTo>
                              <a:cubicBezTo>
                                <a:pt x="1428" y="709"/>
                                <a:pt x="1428" y="709"/>
                                <a:pt x="1428" y="709"/>
                              </a:cubicBezTo>
                              <a:cubicBezTo>
                                <a:pt x="1413" y="709"/>
                                <a:pt x="1413" y="709"/>
                                <a:pt x="1413" y="709"/>
                              </a:cubicBezTo>
                              <a:cubicBezTo>
                                <a:pt x="1444" y="794"/>
                                <a:pt x="1444" y="794"/>
                                <a:pt x="1444" y="794"/>
                              </a:cubicBezTo>
                              <a:cubicBezTo>
                                <a:pt x="1457" y="794"/>
                                <a:pt x="1457" y="794"/>
                                <a:pt x="1457" y="794"/>
                              </a:cubicBezTo>
                              <a:lnTo>
                                <a:pt x="1489" y="709"/>
                              </a:lnTo>
                              <a:close/>
                              <a:moveTo>
                                <a:pt x="229" y="712"/>
                              </a:moveTo>
                              <a:cubicBezTo>
                                <a:pt x="226" y="709"/>
                                <a:pt x="222" y="707"/>
                                <a:pt x="219" y="707"/>
                              </a:cubicBezTo>
                              <a:cubicBezTo>
                                <a:pt x="213" y="707"/>
                                <a:pt x="207" y="711"/>
                                <a:pt x="197" y="724"/>
                              </a:cubicBezTo>
                              <a:cubicBezTo>
                                <a:pt x="197" y="709"/>
                                <a:pt x="197" y="709"/>
                                <a:pt x="197" y="709"/>
                              </a:cubicBezTo>
                              <a:cubicBezTo>
                                <a:pt x="184" y="709"/>
                                <a:pt x="184" y="709"/>
                                <a:pt x="184" y="709"/>
                              </a:cubicBezTo>
                              <a:cubicBezTo>
                                <a:pt x="184" y="791"/>
                                <a:pt x="184" y="791"/>
                                <a:pt x="184" y="791"/>
                              </a:cubicBezTo>
                              <a:cubicBezTo>
                                <a:pt x="197" y="791"/>
                                <a:pt x="197" y="791"/>
                                <a:pt x="197" y="791"/>
                              </a:cubicBezTo>
                              <a:cubicBezTo>
                                <a:pt x="197" y="742"/>
                                <a:pt x="197" y="742"/>
                                <a:pt x="197" y="742"/>
                              </a:cubicBezTo>
                              <a:cubicBezTo>
                                <a:pt x="205" y="728"/>
                                <a:pt x="212" y="721"/>
                                <a:pt x="217" y="721"/>
                              </a:cubicBezTo>
                              <a:cubicBezTo>
                                <a:pt x="222" y="724"/>
                                <a:pt x="222" y="724"/>
                                <a:pt x="222" y="724"/>
                              </a:cubicBezTo>
                              <a:lnTo>
                                <a:pt x="229" y="712"/>
                              </a:lnTo>
                              <a:close/>
                              <a:moveTo>
                                <a:pt x="277" y="719"/>
                              </a:moveTo>
                              <a:cubicBezTo>
                                <a:pt x="288" y="719"/>
                                <a:pt x="294" y="726"/>
                                <a:pt x="294" y="739"/>
                              </a:cubicBezTo>
                              <a:cubicBezTo>
                                <a:pt x="254" y="739"/>
                                <a:pt x="254" y="739"/>
                                <a:pt x="254" y="739"/>
                              </a:cubicBezTo>
                              <a:cubicBezTo>
                                <a:pt x="257" y="726"/>
                                <a:pt x="265" y="719"/>
                                <a:pt x="277" y="719"/>
                              </a:cubicBezTo>
                              <a:moveTo>
                                <a:pt x="309" y="749"/>
                              </a:moveTo>
                              <a:cubicBezTo>
                                <a:pt x="309" y="741"/>
                                <a:pt x="309" y="741"/>
                                <a:pt x="309" y="741"/>
                              </a:cubicBezTo>
                              <a:cubicBezTo>
                                <a:pt x="309" y="720"/>
                                <a:pt x="297" y="707"/>
                                <a:pt x="277" y="707"/>
                              </a:cubicBezTo>
                              <a:cubicBezTo>
                                <a:pt x="254" y="707"/>
                                <a:pt x="239" y="724"/>
                                <a:pt x="239" y="750"/>
                              </a:cubicBezTo>
                              <a:cubicBezTo>
                                <a:pt x="239" y="776"/>
                                <a:pt x="254" y="794"/>
                                <a:pt x="277" y="794"/>
                              </a:cubicBezTo>
                              <a:cubicBezTo>
                                <a:pt x="288" y="794"/>
                                <a:pt x="295" y="791"/>
                                <a:pt x="307" y="784"/>
                              </a:cubicBezTo>
                              <a:cubicBezTo>
                                <a:pt x="301" y="773"/>
                                <a:pt x="301" y="773"/>
                                <a:pt x="301" y="773"/>
                              </a:cubicBezTo>
                              <a:cubicBezTo>
                                <a:pt x="292" y="779"/>
                                <a:pt x="287" y="781"/>
                                <a:pt x="280" y="781"/>
                              </a:cubicBezTo>
                              <a:cubicBezTo>
                                <a:pt x="263" y="781"/>
                                <a:pt x="253" y="769"/>
                                <a:pt x="253" y="749"/>
                              </a:cubicBezTo>
                              <a:lnTo>
                                <a:pt x="309" y="749"/>
                              </a:lnTo>
                              <a:close/>
                              <a:moveTo>
                                <a:pt x="401" y="791"/>
                              </a:moveTo>
                              <a:cubicBezTo>
                                <a:pt x="401" y="730"/>
                                <a:pt x="401" y="730"/>
                                <a:pt x="401" y="730"/>
                              </a:cubicBezTo>
                              <a:cubicBezTo>
                                <a:pt x="401" y="714"/>
                                <a:pt x="394" y="707"/>
                                <a:pt x="380" y="707"/>
                              </a:cubicBezTo>
                              <a:cubicBezTo>
                                <a:pt x="372" y="707"/>
                                <a:pt x="364" y="710"/>
                                <a:pt x="358" y="715"/>
                              </a:cubicBezTo>
                              <a:cubicBezTo>
                                <a:pt x="354" y="718"/>
                                <a:pt x="352" y="720"/>
                                <a:pt x="347" y="726"/>
                              </a:cubicBezTo>
                              <a:cubicBezTo>
                                <a:pt x="347" y="709"/>
                                <a:pt x="347" y="709"/>
                                <a:pt x="347" y="709"/>
                              </a:cubicBezTo>
                              <a:cubicBezTo>
                                <a:pt x="333" y="709"/>
                                <a:pt x="333" y="709"/>
                                <a:pt x="333" y="709"/>
                              </a:cubicBezTo>
                              <a:cubicBezTo>
                                <a:pt x="333" y="791"/>
                                <a:pt x="333" y="791"/>
                                <a:pt x="333" y="791"/>
                              </a:cubicBezTo>
                              <a:cubicBezTo>
                                <a:pt x="347" y="791"/>
                                <a:pt x="347" y="791"/>
                                <a:pt x="347" y="791"/>
                              </a:cubicBezTo>
                              <a:cubicBezTo>
                                <a:pt x="347" y="741"/>
                                <a:pt x="347" y="741"/>
                                <a:pt x="347" y="741"/>
                              </a:cubicBezTo>
                              <a:cubicBezTo>
                                <a:pt x="361" y="725"/>
                                <a:pt x="370" y="719"/>
                                <a:pt x="378" y="719"/>
                              </a:cubicBezTo>
                              <a:cubicBezTo>
                                <a:pt x="382" y="719"/>
                                <a:pt x="385" y="721"/>
                                <a:pt x="387" y="723"/>
                              </a:cubicBezTo>
                              <a:cubicBezTo>
                                <a:pt x="388" y="726"/>
                                <a:pt x="388" y="728"/>
                                <a:pt x="388" y="733"/>
                              </a:cubicBezTo>
                              <a:cubicBezTo>
                                <a:pt x="388" y="791"/>
                                <a:pt x="388" y="791"/>
                                <a:pt x="388" y="791"/>
                              </a:cubicBezTo>
                              <a:lnTo>
                                <a:pt x="401" y="791"/>
                              </a:lnTo>
                              <a:close/>
                              <a:moveTo>
                                <a:pt x="447" y="791"/>
                              </a:moveTo>
                              <a:cubicBezTo>
                                <a:pt x="434" y="791"/>
                                <a:pt x="434" y="791"/>
                                <a:pt x="434" y="791"/>
                              </a:cubicBezTo>
                              <a:cubicBezTo>
                                <a:pt x="434" y="709"/>
                                <a:pt x="434" y="709"/>
                                <a:pt x="434" y="709"/>
                              </a:cubicBezTo>
                              <a:cubicBezTo>
                                <a:pt x="447" y="709"/>
                                <a:pt x="447" y="709"/>
                                <a:pt x="447" y="709"/>
                              </a:cubicBezTo>
                              <a:lnTo>
                                <a:pt x="447" y="791"/>
                              </a:lnTo>
                              <a:close/>
                              <a:moveTo>
                                <a:pt x="449" y="680"/>
                              </a:moveTo>
                              <a:cubicBezTo>
                                <a:pt x="449" y="685"/>
                                <a:pt x="445" y="689"/>
                                <a:pt x="441" y="689"/>
                              </a:cubicBezTo>
                              <a:cubicBezTo>
                                <a:pt x="436" y="689"/>
                                <a:pt x="432" y="685"/>
                                <a:pt x="432" y="680"/>
                              </a:cubicBezTo>
                              <a:cubicBezTo>
                                <a:pt x="432" y="675"/>
                                <a:pt x="436" y="671"/>
                                <a:pt x="441" y="671"/>
                              </a:cubicBezTo>
                              <a:cubicBezTo>
                                <a:pt x="445" y="671"/>
                                <a:pt x="449" y="675"/>
                                <a:pt x="449" y="680"/>
                              </a:cubicBezTo>
                              <a:moveTo>
                                <a:pt x="507" y="717"/>
                              </a:moveTo>
                              <a:cubicBezTo>
                                <a:pt x="518" y="717"/>
                                <a:pt x="526" y="726"/>
                                <a:pt x="526" y="738"/>
                              </a:cubicBezTo>
                              <a:cubicBezTo>
                                <a:pt x="526" y="749"/>
                                <a:pt x="518" y="758"/>
                                <a:pt x="507" y="758"/>
                              </a:cubicBezTo>
                              <a:cubicBezTo>
                                <a:pt x="497" y="758"/>
                                <a:pt x="489" y="749"/>
                                <a:pt x="489" y="738"/>
                              </a:cubicBezTo>
                              <a:cubicBezTo>
                                <a:pt x="489" y="726"/>
                                <a:pt x="497" y="717"/>
                                <a:pt x="507" y="717"/>
                              </a:cubicBezTo>
                              <a:moveTo>
                                <a:pt x="528" y="796"/>
                              </a:moveTo>
                              <a:cubicBezTo>
                                <a:pt x="535" y="796"/>
                                <a:pt x="538" y="798"/>
                                <a:pt x="538" y="804"/>
                              </a:cubicBezTo>
                              <a:cubicBezTo>
                                <a:pt x="538" y="815"/>
                                <a:pt x="523" y="825"/>
                                <a:pt x="507" y="825"/>
                              </a:cubicBezTo>
                              <a:cubicBezTo>
                                <a:pt x="496" y="825"/>
                                <a:pt x="487" y="821"/>
                                <a:pt x="487" y="814"/>
                              </a:cubicBezTo>
                              <a:cubicBezTo>
                                <a:pt x="487" y="811"/>
                                <a:pt x="489" y="808"/>
                                <a:pt x="494" y="800"/>
                              </a:cubicBezTo>
                              <a:cubicBezTo>
                                <a:pt x="497" y="796"/>
                                <a:pt x="497" y="796"/>
                                <a:pt x="497" y="796"/>
                              </a:cubicBezTo>
                              <a:cubicBezTo>
                                <a:pt x="528" y="796"/>
                                <a:pt x="528" y="796"/>
                                <a:pt x="528" y="796"/>
                              </a:cubicBezTo>
                              <a:moveTo>
                                <a:pt x="553" y="720"/>
                              </a:moveTo>
                              <a:cubicBezTo>
                                <a:pt x="553" y="709"/>
                                <a:pt x="553" y="709"/>
                                <a:pt x="553" y="709"/>
                              </a:cubicBezTo>
                              <a:cubicBezTo>
                                <a:pt x="538" y="710"/>
                                <a:pt x="538" y="710"/>
                                <a:pt x="538" y="710"/>
                              </a:cubicBezTo>
                              <a:cubicBezTo>
                                <a:pt x="526" y="710"/>
                                <a:pt x="526" y="710"/>
                                <a:pt x="526" y="710"/>
                              </a:cubicBezTo>
                              <a:cubicBezTo>
                                <a:pt x="518" y="708"/>
                                <a:pt x="514" y="707"/>
                                <a:pt x="508" y="707"/>
                              </a:cubicBezTo>
                              <a:cubicBezTo>
                                <a:pt x="489" y="707"/>
                                <a:pt x="475" y="720"/>
                                <a:pt x="475" y="738"/>
                              </a:cubicBezTo>
                              <a:cubicBezTo>
                                <a:pt x="475" y="750"/>
                                <a:pt x="481" y="759"/>
                                <a:pt x="491" y="764"/>
                              </a:cubicBezTo>
                              <a:cubicBezTo>
                                <a:pt x="480" y="773"/>
                                <a:pt x="475" y="780"/>
                                <a:pt x="475" y="785"/>
                              </a:cubicBezTo>
                              <a:cubicBezTo>
                                <a:pt x="475" y="790"/>
                                <a:pt x="478" y="792"/>
                                <a:pt x="487" y="795"/>
                              </a:cubicBezTo>
                              <a:cubicBezTo>
                                <a:pt x="481" y="801"/>
                                <a:pt x="478" y="804"/>
                                <a:pt x="476" y="809"/>
                              </a:cubicBezTo>
                              <a:cubicBezTo>
                                <a:pt x="473" y="817"/>
                                <a:pt x="473" y="817"/>
                                <a:pt x="473" y="817"/>
                              </a:cubicBezTo>
                              <a:cubicBezTo>
                                <a:pt x="473" y="828"/>
                                <a:pt x="488" y="837"/>
                                <a:pt x="505" y="837"/>
                              </a:cubicBezTo>
                              <a:cubicBezTo>
                                <a:pt x="530" y="837"/>
                                <a:pt x="550" y="822"/>
                                <a:pt x="550" y="802"/>
                              </a:cubicBezTo>
                              <a:cubicBezTo>
                                <a:pt x="550" y="789"/>
                                <a:pt x="543" y="783"/>
                                <a:pt x="528" y="783"/>
                              </a:cubicBezTo>
                              <a:cubicBezTo>
                                <a:pt x="497" y="783"/>
                                <a:pt x="497" y="783"/>
                                <a:pt x="497" y="783"/>
                              </a:cubicBezTo>
                              <a:cubicBezTo>
                                <a:pt x="492" y="783"/>
                                <a:pt x="490" y="782"/>
                                <a:pt x="490" y="780"/>
                              </a:cubicBezTo>
                              <a:cubicBezTo>
                                <a:pt x="490" y="778"/>
                                <a:pt x="493" y="774"/>
                                <a:pt x="501" y="768"/>
                              </a:cubicBezTo>
                              <a:cubicBezTo>
                                <a:pt x="504" y="768"/>
                                <a:pt x="504" y="768"/>
                                <a:pt x="504" y="768"/>
                              </a:cubicBezTo>
                              <a:cubicBezTo>
                                <a:pt x="509" y="769"/>
                                <a:pt x="509" y="769"/>
                                <a:pt x="509" y="769"/>
                              </a:cubicBezTo>
                              <a:cubicBezTo>
                                <a:pt x="526" y="769"/>
                                <a:pt x="541" y="754"/>
                                <a:pt x="541" y="737"/>
                              </a:cubicBezTo>
                              <a:cubicBezTo>
                                <a:pt x="541" y="731"/>
                                <a:pt x="539" y="725"/>
                                <a:pt x="536" y="720"/>
                              </a:cubicBezTo>
                              <a:lnTo>
                                <a:pt x="553" y="720"/>
                              </a:lnTo>
                              <a:close/>
                              <a:moveTo>
                                <a:pt x="574" y="791"/>
                              </a:moveTo>
                              <a:cubicBezTo>
                                <a:pt x="587" y="791"/>
                                <a:pt x="587" y="791"/>
                                <a:pt x="587" y="791"/>
                              </a:cubicBezTo>
                              <a:cubicBezTo>
                                <a:pt x="587" y="709"/>
                                <a:pt x="587" y="709"/>
                                <a:pt x="587" y="709"/>
                              </a:cubicBezTo>
                              <a:cubicBezTo>
                                <a:pt x="574" y="709"/>
                                <a:pt x="574" y="709"/>
                                <a:pt x="574" y="709"/>
                              </a:cubicBezTo>
                              <a:lnTo>
                                <a:pt x="574" y="791"/>
                              </a:lnTo>
                              <a:close/>
                              <a:moveTo>
                                <a:pt x="581" y="689"/>
                              </a:moveTo>
                              <a:cubicBezTo>
                                <a:pt x="585" y="689"/>
                                <a:pt x="589" y="685"/>
                                <a:pt x="589" y="680"/>
                              </a:cubicBezTo>
                              <a:cubicBezTo>
                                <a:pt x="589" y="675"/>
                                <a:pt x="585" y="671"/>
                                <a:pt x="581" y="671"/>
                              </a:cubicBezTo>
                              <a:cubicBezTo>
                                <a:pt x="576" y="671"/>
                                <a:pt x="572" y="675"/>
                                <a:pt x="572" y="680"/>
                              </a:cubicBezTo>
                              <a:cubicBezTo>
                                <a:pt x="572" y="685"/>
                                <a:pt x="576" y="689"/>
                                <a:pt x="581" y="689"/>
                              </a:cubicBezTo>
                              <a:moveTo>
                                <a:pt x="688" y="791"/>
                              </a:moveTo>
                              <a:cubicBezTo>
                                <a:pt x="688" y="730"/>
                                <a:pt x="688" y="730"/>
                                <a:pt x="688" y="730"/>
                              </a:cubicBezTo>
                              <a:cubicBezTo>
                                <a:pt x="688" y="714"/>
                                <a:pt x="681" y="707"/>
                                <a:pt x="667" y="707"/>
                              </a:cubicBezTo>
                              <a:cubicBezTo>
                                <a:pt x="659" y="707"/>
                                <a:pt x="651" y="710"/>
                                <a:pt x="645" y="715"/>
                              </a:cubicBezTo>
                              <a:cubicBezTo>
                                <a:pt x="641" y="718"/>
                                <a:pt x="639" y="720"/>
                                <a:pt x="634" y="726"/>
                              </a:cubicBezTo>
                              <a:cubicBezTo>
                                <a:pt x="634" y="709"/>
                                <a:pt x="634" y="709"/>
                                <a:pt x="634" y="709"/>
                              </a:cubicBezTo>
                              <a:cubicBezTo>
                                <a:pt x="620" y="709"/>
                                <a:pt x="620" y="709"/>
                                <a:pt x="620" y="709"/>
                              </a:cubicBezTo>
                              <a:cubicBezTo>
                                <a:pt x="620" y="791"/>
                                <a:pt x="620" y="791"/>
                                <a:pt x="620" y="791"/>
                              </a:cubicBezTo>
                              <a:cubicBezTo>
                                <a:pt x="634" y="791"/>
                                <a:pt x="634" y="791"/>
                                <a:pt x="634" y="791"/>
                              </a:cubicBezTo>
                              <a:cubicBezTo>
                                <a:pt x="634" y="741"/>
                                <a:pt x="634" y="741"/>
                                <a:pt x="634" y="741"/>
                              </a:cubicBezTo>
                              <a:cubicBezTo>
                                <a:pt x="648" y="725"/>
                                <a:pt x="657" y="719"/>
                                <a:pt x="665" y="719"/>
                              </a:cubicBezTo>
                              <a:cubicBezTo>
                                <a:pt x="669" y="719"/>
                                <a:pt x="672" y="721"/>
                                <a:pt x="674" y="723"/>
                              </a:cubicBezTo>
                              <a:cubicBezTo>
                                <a:pt x="674" y="726"/>
                                <a:pt x="675" y="728"/>
                                <a:pt x="675" y="733"/>
                              </a:cubicBezTo>
                              <a:cubicBezTo>
                                <a:pt x="675" y="791"/>
                                <a:pt x="675" y="791"/>
                                <a:pt x="675" y="791"/>
                              </a:cubicBezTo>
                              <a:lnTo>
                                <a:pt x="688" y="791"/>
                              </a:lnTo>
                              <a:close/>
                              <a:moveTo>
                                <a:pt x="748" y="717"/>
                              </a:moveTo>
                              <a:cubicBezTo>
                                <a:pt x="758" y="717"/>
                                <a:pt x="766" y="726"/>
                                <a:pt x="766" y="738"/>
                              </a:cubicBezTo>
                              <a:cubicBezTo>
                                <a:pt x="766" y="749"/>
                                <a:pt x="758" y="758"/>
                                <a:pt x="748" y="758"/>
                              </a:cubicBezTo>
                              <a:cubicBezTo>
                                <a:pt x="738" y="758"/>
                                <a:pt x="730" y="749"/>
                                <a:pt x="730" y="738"/>
                              </a:cubicBezTo>
                              <a:cubicBezTo>
                                <a:pt x="730" y="726"/>
                                <a:pt x="738" y="717"/>
                                <a:pt x="748" y="717"/>
                              </a:cubicBezTo>
                              <a:moveTo>
                                <a:pt x="768" y="796"/>
                              </a:moveTo>
                              <a:cubicBezTo>
                                <a:pt x="776" y="796"/>
                                <a:pt x="779" y="798"/>
                                <a:pt x="779" y="804"/>
                              </a:cubicBezTo>
                              <a:cubicBezTo>
                                <a:pt x="779" y="815"/>
                                <a:pt x="764" y="825"/>
                                <a:pt x="747" y="825"/>
                              </a:cubicBezTo>
                              <a:cubicBezTo>
                                <a:pt x="736" y="825"/>
                                <a:pt x="728" y="821"/>
                                <a:pt x="728" y="814"/>
                              </a:cubicBezTo>
                              <a:cubicBezTo>
                                <a:pt x="728" y="811"/>
                                <a:pt x="730" y="808"/>
                                <a:pt x="735" y="800"/>
                              </a:cubicBezTo>
                              <a:cubicBezTo>
                                <a:pt x="738" y="796"/>
                                <a:pt x="738" y="796"/>
                                <a:pt x="738" y="796"/>
                              </a:cubicBezTo>
                              <a:cubicBezTo>
                                <a:pt x="768" y="796"/>
                                <a:pt x="768" y="796"/>
                                <a:pt x="768" y="796"/>
                              </a:cubicBezTo>
                              <a:moveTo>
                                <a:pt x="793" y="720"/>
                              </a:moveTo>
                              <a:cubicBezTo>
                                <a:pt x="793" y="709"/>
                                <a:pt x="793" y="709"/>
                                <a:pt x="793" y="709"/>
                              </a:cubicBezTo>
                              <a:cubicBezTo>
                                <a:pt x="779" y="710"/>
                                <a:pt x="779" y="710"/>
                                <a:pt x="779" y="710"/>
                              </a:cubicBezTo>
                              <a:cubicBezTo>
                                <a:pt x="766" y="710"/>
                                <a:pt x="766" y="710"/>
                                <a:pt x="766" y="710"/>
                              </a:cubicBezTo>
                              <a:cubicBezTo>
                                <a:pt x="758" y="708"/>
                                <a:pt x="755" y="707"/>
                                <a:pt x="749" y="707"/>
                              </a:cubicBezTo>
                              <a:cubicBezTo>
                                <a:pt x="729" y="707"/>
                                <a:pt x="716" y="720"/>
                                <a:pt x="716" y="738"/>
                              </a:cubicBezTo>
                              <a:cubicBezTo>
                                <a:pt x="716" y="750"/>
                                <a:pt x="721" y="759"/>
                                <a:pt x="732" y="764"/>
                              </a:cubicBezTo>
                              <a:cubicBezTo>
                                <a:pt x="721" y="773"/>
                                <a:pt x="716" y="780"/>
                                <a:pt x="716" y="785"/>
                              </a:cubicBezTo>
                              <a:cubicBezTo>
                                <a:pt x="716" y="790"/>
                                <a:pt x="719" y="792"/>
                                <a:pt x="727" y="795"/>
                              </a:cubicBezTo>
                              <a:cubicBezTo>
                                <a:pt x="721" y="801"/>
                                <a:pt x="719" y="804"/>
                                <a:pt x="716" y="809"/>
                              </a:cubicBezTo>
                              <a:cubicBezTo>
                                <a:pt x="714" y="817"/>
                                <a:pt x="714" y="817"/>
                                <a:pt x="714" y="817"/>
                              </a:cubicBezTo>
                              <a:cubicBezTo>
                                <a:pt x="714" y="828"/>
                                <a:pt x="729" y="837"/>
                                <a:pt x="746" y="837"/>
                              </a:cubicBezTo>
                              <a:cubicBezTo>
                                <a:pt x="771" y="837"/>
                                <a:pt x="790" y="822"/>
                                <a:pt x="790" y="802"/>
                              </a:cubicBezTo>
                              <a:cubicBezTo>
                                <a:pt x="790" y="789"/>
                                <a:pt x="784" y="783"/>
                                <a:pt x="768" y="783"/>
                              </a:cubicBezTo>
                              <a:cubicBezTo>
                                <a:pt x="738" y="783"/>
                                <a:pt x="738" y="783"/>
                                <a:pt x="738" y="783"/>
                              </a:cubicBezTo>
                              <a:cubicBezTo>
                                <a:pt x="733" y="783"/>
                                <a:pt x="731" y="782"/>
                                <a:pt x="731" y="780"/>
                              </a:cubicBezTo>
                              <a:cubicBezTo>
                                <a:pt x="731" y="778"/>
                                <a:pt x="734" y="774"/>
                                <a:pt x="741" y="768"/>
                              </a:cubicBezTo>
                              <a:cubicBezTo>
                                <a:pt x="744" y="768"/>
                                <a:pt x="744" y="768"/>
                                <a:pt x="744" y="768"/>
                              </a:cubicBezTo>
                              <a:cubicBezTo>
                                <a:pt x="749" y="769"/>
                                <a:pt x="749" y="769"/>
                                <a:pt x="749" y="769"/>
                              </a:cubicBezTo>
                              <a:cubicBezTo>
                                <a:pt x="766" y="769"/>
                                <a:pt x="781" y="754"/>
                                <a:pt x="781" y="737"/>
                              </a:cubicBezTo>
                              <a:cubicBezTo>
                                <a:pt x="781" y="731"/>
                                <a:pt x="780" y="725"/>
                                <a:pt x="776" y="720"/>
                              </a:cubicBezTo>
                              <a:lnTo>
                                <a:pt x="793" y="720"/>
                              </a:lnTo>
                              <a:close/>
                              <a:moveTo>
                                <a:pt x="985" y="771"/>
                              </a:moveTo>
                              <a:cubicBezTo>
                                <a:pt x="973" y="779"/>
                                <a:pt x="969" y="781"/>
                                <a:pt x="963" y="781"/>
                              </a:cubicBezTo>
                              <a:cubicBezTo>
                                <a:pt x="956" y="781"/>
                                <a:pt x="952" y="777"/>
                                <a:pt x="952" y="770"/>
                              </a:cubicBezTo>
                              <a:cubicBezTo>
                                <a:pt x="952" y="767"/>
                                <a:pt x="952" y="765"/>
                                <a:pt x="954" y="762"/>
                              </a:cubicBezTo>
                              <a:cubicBezTo>
                                <a:pt x="985" y="754"/>
                                <a:pt x="985" y="754"/>
                                <a:pt x="985" y="754"/>
                              </a:cubicBezTo>
                              <a:lnTo>
                                <a:pt x="985" y="771"/>
                              </a:lnTo>
                              <a:close/>
                              <a:moveTo>
                                <a:pt x="1005" y="782"/>
                              </a:moveTo>
                              <a:cubicBezTo>
                                <a:pt x="1001" y="781"/>
                                <a:pt x="999" y="780"/>
                                <a:pt x="999" y="778"/>
                              </a:cubicBezTo>
                              <a:cubicBezTo>
                                <a:pt x="999" y="772"/>
                                <a:pt x="999" y="772"/>
                                <a:pt x="999" y="772"/>
                              </a:cubicBezTo>
                              <a:cubicBezTo>
                                <a:pt x="999" y="727"/>
                                <a:pt x="999" y="727"/>
                                <a:pt x="999" y="727"/>
                              </a:cubicBezTo>
                              <a:cubicBezTo>
                                <a:pt x="999" y="715"/>
                                <a:pt x="988" y="707"/>
                                <a:pt x="972" y="707"/>
                              </a:cubicBezTo>
                              <a:cubicBezTo>
                                <a:pt x="954" y="707"/>
                                <a:pt x="942" y="714"/>
                                <a:pt x="942" y="725"/>
                              </a:cubicBezTo>
                              <a:cubicBezTo>
                                <a:pt x="944" y="730"/>
                                <a:pt x="944" y="730"/>
                                <a:pt x="944" y="730"/>
                              </a:cubicBezTo>
                              <a:cubicBezTo>
                                <a:pt x="957" y="727"/>
                                <a:pt x="957" y="727"/>
                                <a:pt x="957" y="727"/>
                              </a:cubicBezTo>
                              <a:cubicBezTo>
                                <a:pt x="957" y="724"/>
                                <a:pt x="957" y="724"/>
                                <a:pt x="957" y="724"/>
                              </a:cubicBezTo>
                              <a:cubicBezTo>
                                <a:pt x="957" y="719"/>
                                <a:pt x="961" y="717"/>
                                <a:pt x="969" y="717"/>
                              </a:cubicBezTo>
                              <a:cubicBezTo>
                                <a:pt x="980" y="717"/>
                                <a:pt x="985" y="721"/>
                                <a:pt x="985" y="727"/>
                              </a:cubicBezTo>
                              <a:cubicBezTo>
                                <a:pt x="985" y="742"/>
                                <a:pt x="985" y="742"/>
                                <a:pt x="985" y="742"/>
                              </a:cubicBezTo>
                              <a:cubicBezTo>
                                <a:pt x="956" y="749"/>
                                <a:pt x="956" y="749"/>
                                <a:pt x="956" y="749"/>
                              </a:cubicBezTo>
                              <a:cubicBezTo>
                                <a:pt x="944" y="752"/>
                                <a:pt x="938" y="760"/>
                                <a:pt x="938" y="772"/>
                              </a:cubicBezTo>
                              <a:cubicBezTo>
                                <a:pt x="938" y="785"/>
                                <a:pt x="947" y="793"/>
                                <a:pt x="960" y="793"/>
                              </a:cubicBezTo>
                              <a:cubicBezTo>
                                <a:pt x="966" y="793"/>
                                <a:pt x="972" y="792"/>
                                <a:pt x="977" y="789"/>
                              </a:cubicBezTo>
                              <a:cubicBezTo>
                                <a:pt x="980" y="787"/>
                                <a:pt x="982" y="786"/>
                                <a:pt x="986" y="782"/>
                              </a:cubicBezTo>
                              <a:cubicBezTo>
                                <a:pt x="987" y="790"/>
                                <a:pt x="991" y="793"/>
                                <a:pt x="1002" y="794"/>
                              </a:cubicBezTo>
                              <a:lnTo>
                                <a:pt x="1005" y="782"/>
                              </a:lnTo>
                              <a:close/>
                              <a:moveTo>
                                <a:pt x="1100" y="791"/>
                              </a:moveTo>
                              <a:cubicBezTo>
                                <a:pt x="1100" y="730"/>
                                <a:pt x="1100" y="730"/>
                                <a:pt x="1100" y="730"/>
                              </a:cubicBezTo>
                              <a:cubicBezTo>
                                <a:pt x="1100" y="714"/>
                                <a:pt x="1093" y="707"/>
                                <a:pt x="1079" y="707"/>
                              </a:cubicBezTo>
                              <a:cubicBezTo>
                                <a:pt x="1071" y="707"/>
                                <a:pt x="1063" y="710"/>
                                <a:pt x="1057" y="715"/>
                              </a:cubicBezTo>
                              <a:cubicBezTo>
                                <a:pt x="1053" y="718"/>
                                <a:pt x="1051" y="720"/>
                                <a:pt x="1045" y="726"/>
                              </a:cubicBezTo>
                              <a:cubicBezTo>
                                <a:pt x="1045" y="709"/>
                                <a:pt x="1045" y="709"/>
                                <a:pt x="1045" y="709"/>
                              </a:cubicBezTo>
                              <a:cubicBezTo>
                                <a:pt x="1032" y="709"/>
                                <a:pt x="1032" y="709"/>
                                <a:pt x="1032" y="709"/>
                              </a:cubicBezTo>
                              <a:cubicBezTo>
                                <a:pt x="1032" y="791"/>
                                <a:pt x="1032" y="791"/>
                                <a:pt x="1032" y="791"/>
                              </a:cubicBezTo>
                              <a:cubicBezTo>
                                <a:pt x="1045" y="791"/>
                                <a:pt x="1045" y="791"/>
                                <a:pt x="1045" y="791"/>
                              </a:cubicBezTo>
                              <a:cubicBezTo>
                                <a:pt x="1045" y="741"/>
                                <a:pt x="1045" y="741"/>
                                <a:pt x="1045" y="741"/>
                              </a:cubicBezTo>
                              <a:cubicBezTo>
                                <a:pt x="1060" y="725"/>
                                <a:pt x="1069" y="719"/>
                                <a:pt x="1077" y="719"/>
                              </a:cubicBezTo>
                              <a:cubicBezTo>
                                <a:pt x="1081" y="719"/>
                                <a:pt x="1084" y="721"/>
                                <a:pt x="1085" y="723"/>
                              </a:cubicBezTo>
                              <a:cubicBezTo>
                                <a:pt x="1086" y="726"/>
                                <a:pt x="1087" y="728"/>
                                <a:pt x="1087" y="733"/>
                              </a:cubicBezTo>
                              <a:cubicBezTo>
                                <a:pt x="1087" y="791"/>
                                <a:pt x="1087" y="791"/>
                                <a:pt x="1087" y="791"/>
                              </a:cubicBezTo>
                              <a:lnTo>
                                <a:pt x="1100" y="791"/>
                              </a:lnTo>
                              <a:close/>
                              <a:moveTo>
                                <a:pt x="1247" y="791"/>
                              </a:moveTo>
                              <a:cubicBezTo>
                                <a:pt x="1247" y="709"/>
                                <a:pt x="1247" y="709"/>
                                <a:pt x="1247" y="709"/>
                              </a:cubicBezTo>
                              <a:cubicBezTo>
                                <a:pt x="1233" y="709"/>
                                <a:pt x="1233" y="709"/>
                                <a:pt x="1233" y="709"/>
                              </a:cubicBezTo>
                              <a:cubicBezTo>
                                <a:pt x="1233" y="759"/>
                                <a:pt x="1233" y="759"/>
                                <a:pt x="1233" y="759"/>
                              </a:cubicBezTo>
                              <a:cubicBezTo>
                                <a:pt x="1224" y="772"/>
                                <a:pt x="1211" y="782"/>
                                <a:pt x="1202" y="782"/>
                              </a:cubicBezTo>
                              <a:cubicBezTo>
                                <a:pt x="1195" y="782"/>
                                <a:pt x="1192" y="777"/>
                                <a:pt x="1192" y="767"/>
                              </a:cubicBezTo>
                              <a:cubicBezTo>
                                <a:pt x="1192" y="709"/>
                                <a:pt x="1192" y="709"/>
                                <a:pt x="1192" y="709"/>
                              </a:cubicBezTo>
                              <a:cubicBezTo>
                                <a:pt x="1179" y="709"/>
                                <a:pt x="1179" y="709"/>
                                <a:pt x="1179" y="709"/>
                              </a:cubicBezTo>
                              <a:cubicBezTo>
                                <a:pt x="1179" y="771"/>
                                <a:pt x="1179" y="771"/>
                                <a:pt x="1179" y="771"/>
                              </a:cubicBezTo>
                              <a:cubicBezTo>
                                <a:pt x="1179" y="786"/>
                                <a:pt x="1186" y="794"/>
                                <a:pt x="1201" y="794"/>
                              </a:cubicBezTo>
                              <a:cubicBezTo>
                                <a:pt x="1213" y="794"/>
                                <a:pt x="1224" y="787"/>
                                <a:pt x="1233" y="774"/>
                              </a:cubicBezTo>
                              <a:cubicBezTo>
                                <a:pt x="1233" y="791"/>
                                <a:pt x="1233" y="791"/>
                                <a:pt x="1233" y="791"/>
                              </a:cubicBezTo>
                              <a:lnTo>
                                <a:pt x="1247" y="791"/>
                              </a:lnTo>
                              <a:close/>
                              <a:moveTo>
                                <a:pt x="1347" y="791"/>
                              </a:moveTo>
                              <a:cubicBezTo>
                                <a:pt x="1347" y="730"/>
                                <a:pt x="1347" y="730"/>
                                <a:pt x="1347" y="730"/>
                              </a:cubicBezTo>
                              <a:cubicBezTo>
                                <a:pt x="1347" y="714"/>
                                <a:pt x="1340" y="707"/>
                                <a:pt x="1326" y="707"/>
                              </a:cubicBezTo>
                              <a:cubicBezTo>
                                <a:pt x="1318" y="707"/>
                                <a:pt x="1310" y="710"/>
                                <a:pt x="1304" y="715"/>
                              </a:cubicBezTo>
                              <a:cubicBezTo>
                                <a:pt x="1300" y="718"/>
                                <a:pt x="1298" y="720"/>
                                <a:pt x="1293" y="726"/>
                              </a:cubicBezTo>
                              <a:cubicBezTo>
                                <a:pt x="1293" y="709"/>
                                <a:pt x="1293" y="709"/>
                                <a:pt x="1293" y="709"/>
                              </a:cubicBezTo>
                              <a:cubicBezTo>
                                <a:pt x="1279" y="709"/>
                                <a:pt x="1279" y="709"/>
                                <a:pt x="1279" y="709"/>
                              </a:cubicBezTo>
                              <a:cubicBezTo>
                                <a:pt x="1279" y="791"/>
                                <a:pt x="1279" y="791"/>
                                <a:pt x="1279" y="791"/>
                              </a:cubicBezTo>
                              <a:cubicBezTo>
                                <a:pt x="1293" y="791"/>
                                <a:pt x="1293" y="791"/>
                                <a:pt x="1293" y="791"/>
                              </a:cubicBezTo>
                              <a:cubicBezTo>
                                <a:pt x="1293" y="741"/>
                                <a:pt x="1293" y="741"/>
                                <a:pt x="1293" y="741"/>
                              </a:cubicBezTo>
                              <a:cubicBezTo>
                                <a:pt x="1307" y="725"/>
                                <a:pt x="1316" y="719"/>
                                <a:pt x="1324" y="719"/>
                              </a:cubicBezTo>
                              <a:cubicBezTo>
                                <a:pt x="1328" y="719"/>
                                <a:pt x="1331" y="721"/>
                                <a:pt x="1333" y="723"/>
                              </a:cubicBezTo>
                              <a:cubicBezTo>
                                <a:pt x="1333" y="726"/>
                                <a:pt x="1334" y="728"/>
                                <a:pt x="1334" y="733"/>
                              </a:cubicBezTo>
                              <a:cubicBezTo>
                                <a:pt x="1334" y="791"/>
                                <a:pt x="1334" y="791"/>
                                <a:pt x="1334" y="791"/>
                              </a:cubicBezTo>
                              <a:lnTo>
                                <a:pt x="1347" y="791"/>
                              </a:lnTo>
                              <a:close/>
                              <a:moveTo>
                                <a:pt x="1380" y="791"/>
                              </a:moveTo>
                              <a:cubicBezTo>
                                <a:pt x="1393" y="791"/>
                                <a:pt x="1393" y="791"/>
                                <a:pt x="1393" y="791"/>
                              </a:cubicBezTo>
                              <a:cubicBezTo>
                                <a:pt x="1393" y="709"/>
                                <a:pt x="1393" y="709"/>
                                <a:pt x="1393" y="709"/>
                              </a:cubicBezTo>
                              <a:cubicBezTo>
                                <a:pt x="1380" y="709"/>
                                <a:pt x="1380" y="709"/>
                                <a:pt x="1380" y="709"/>
                              </a:cubicBezTo>
                              <a:lnTo>
                                <a:pt x="1380" y="791"/>
                              </a:lnTo>
                              <a:close/>
                              <a:moveTo>
                                <a:pt x="1386" y="689"/>
                              </a:moveTo>
                              <a:cubicBezTo>
                                <a:pt x="1391" y="689"/>
                                <a:pt x="1395" y="685"/>
                                <a:pt x="1395" y="680"/>
                              </a:cubicBezTo>
                              <a:cubicBezTo>
                                <a:pt x="1395" y="675"/>
                                <a:pt x="1391" y="671"/>
                                <a:pt x="1386" y="671"/>
                              </a:cubicBezTo>
                              <a:cubicBezTo>
                                <a:pt x="1382" y="671"/>
                                <a:pt x="1378" y="675"/>
                                <a:pt x="1378" y="680"/>
                              </a:cubicBezTo>
                              <a:cubicBezTo>
                                <a:pt x="1378" y="685"/>
                                <a:pt x="1382" y="689"/>
                                <a:pt x="1386" y="689"/>
                              </a:cubicBezTo>
                              <a:moveTo>
                                <a:pt x="1539" y="719"/>
                              </a:moveTo>
                              <a:cubicBezTo>
                                <a:pt x="1550" y="719"/>
                                <a:pt x="1556" y="726"/>
                                <a:pt x="1557" y="739"/>
                              </a:cubicBezTo>
                              <a:cubicBezTo>
                                <a:pt x="1516" y="739"/>
                                <a:pt x="1516" y="739"/>
                                <a:pt x="1516" y="739"/>
                              </a:cubicBezTo>
                              <a:cubicBezTo>
                                <a:pt x="1519" y="726"/>
                                <a:pt x="1527" y="719"/>
                                <a:pt x="1539" y="719"/>
                              </a:cubicBezTo>
                              <a:moveTo>
                                <a:pt x="1571" y="749"/>
                              </a:moveTo>
                              <a:cubicBezTo>
                                <a:pt x="1571" y="741"/>
                                <a:pt x="1571" y="741"/>
                                <a:pt x="1571" y="741"/>
                              </a:cubicBezTo>
                              <a:cubicBezTo>
                                <a:pt x="1571" y="720"/>
                                <a:pt x="1559" y="707"/>
                                <a:pt x="1540" y="707"/>
                              </a:cubicBezTo>
                              <a:cubicBezTo>
                                <a:pt x="1516" y="707"/>
                                <a:pt x="1501" y="724"/>
                                <a:pt x="1501" y="750"/>
                              </a:cubicBezTo>
                              <a:cubicBezTo>
                                <a:pt x="1501" y="776"/>
                                <a:pt x="1516" y="794"/>
                                <a:pt x="1539" y="794"/>
                              </a:cubicBezTo>
                              <a:cubicBezTo>
                                <a:pt x="1550" y="794"/>
                                <a:pt x="1557" y="791"/>
                                <a:pt x="1569" y="784"/>
                              </a:cubicBezTo>
                              <a:cubicBezTo>
                                <a:pt x="1563" y="773"/>
                                <a:pt x="1563" y="773"/>
                                <a:pt x="1563" y="773"/>
                              </a:cubicBezTo>
                              <a:cubicBezTo>
                                <a:pt x="1555" y="779"/>
                                <a:pt x="1549" y="781"/>
                                <a:pt x="1542" y="781"/>
                              </a:cubicBezTo>
                              <a:cubicBezTo>
                                <a:pt x="1525" y="781"/>
                                <a:pt x="1515" y="769"/>
                                <a:pt x="1515" y="749"/>
                              </a:cubicBezTo>
                              <a:lnTo>
                                <a:pt x="1571" y="749"/>
                              </a:lnTo>
                              <a:close/>
                              <a:moveTo>
                                <a:pt x="1641" y="712"/>
                              </a:moveTo>
                              <a:cubicBezTo>
                                <a:pt x="1637" y="709"/>
                                <a:pt x="1633" y="707"/>
                                <a:pt x="1630" y="707"/>
                              </a:cubicBezTo>
                              <a:cubicBezTo>
                                <a:pt x="1624" y="707"/>
                                <a:pt x="1619" y="711"/>
                                <a:pt x="1609" y="724"/>
                              </a:cubicBezTo>
                              <a:cubicBezTo>
                                <a:pt x="1609" y="709"/>
                                <a:pt x="1609" y="709"/>
                                <a:pt x="1609" y="709"/>
                              </a:cubicBezTo>
                              <a:cubicBezTo>
                                <a:pt x="1595" y="709"/>
                                <a:pt x="1595" y="709"/>
                                <a:pt x="1595" y="709"/>
                              </a:cubicBezTo>
                              <a:cubicBezTo>
                                <a:pt x="1595" y="791"/>
                                <a:pt x="1595" y="791"/>
                                <a:pt x="1595" y="791"/>
                              </a:cubicBezTo>
                              <a:cubicBezTo>
                                <a:pt x="1609" y="791"/>
                                <a:pt x="1609" y="791"/>
                                <a:pt x="1609" y="791"/>
                              </a:cubicBezTo>
                              <a:cubicBezTo>
                                <a:pt x="1609" y="742"/>
                                <a:pt x="1609" y="742"/>
                                <a:pt x="1609" y="742"/>
                              </a:cubicBezTo>
                              <a:cubicBezTo>
                                <a:pt x="1617" y="728"/>
                                <a:pt x="1623" y="721"/>
                                <a:pt x="1628" y="721"/>
                              </a:cubicBezTo>
                              <a:cubicBezTo>
                                <a:pt x="1634" y="724"/>
                                <a:pt x="1634" y="724"/>
                                <a:pt x="1634" y="724"/>
                              </a:cubicBezTo>
                              <a:lnTo>
                                <a:pt x="1641" y="712"/>
                              </a:lnTo>
                              <a:close/>
                              <a:moveTo>
                                <a:pt x="1684" y="794"/>
                              </a:moveTo>
                              <a:cubicBezTo>
                                <a:pt x="1702" y="794"/>
                                <a:pt x="1713" y="785"/>
                                <a:pt x="1713" y="770"/>
                              </a:cubicBezTo>
                              <a:cubicBezTo>
                                <a:pt x="1713" y="757"/>
                                <a:pt x="1708" y="751"/>
                                <a:pt x="1690" y="744"/>
                              </a:cubicBezTo>
                              <a:cubicBezTo>
                                <a:pt x="1676" y="738"/>
                                <a:pt x="1673" y="737"/>
                                <a:pt x="1670" y="733"/>
                              </a:cubicBezTo>
                              <a:cubicBezTo>
                                <a:pt x="1668" y="728"/>
                                <a:pt x="1668" y="728"/>
                                <a:pt x="1668" y="728"/>
                              </a:cubicBezTo>
                              <a:cubicBezTo>
                                <a:pt x="1668" y="722"/>
                                <a:pt x="1674" y="718"/>
                                <a:pt x="1683" y="718"/>
                              </a:cubicBezTo>
                              <a:cubicBezTo>
                                <a:pt x="1693" y="719"/>
                                <a:pt x="1693" y="719"/>
                                <a:pt x="1693" y="719"/>
                              </a:cubicBezTo>
                              <a:cubicBezTo>
                                <a:pt x="1697" y="721"/>
                                <a:pt x="1699" y="722"/>
                                <a:pt x="1705" y="725"/>
                              </a:cubicBezTo>
                              <a:cubicBezTo>
                                <a:pt x="1711" y="714"/>
                                <a:pt x="1711" y="714"/>
                                <a:pt x="1711" y="714"/>
                              </a:cubicBezTo>
                              <a:cubicBezTo>
                                <a:pt x="1704" y="710"/>
                                <a:pt x="1701" y="709"/>
                                <a:pt x="1695" y="708"/>
                              </a:cubicBezTo>
                              <a:cubicBezTo>
                                <a:pt x="1685" y="707"/>
                                <a:pt x="1685" y="707"/>
                                <a:pt x="1685" y="707"/>
                              </a:cubicBezTo>
                              <a:cubicBezTo>
                                <a:pt x="1666" y="707"/>
                                <a:pt x="1654" y="716"/>
                                <a:pt x="1654" y="730"/>
                              </a:cubicBezTo>
                              <a:cubicBezTo>
                                <a:pt x="1654" y="740"/>
                                <a:pt x="1659" y="746"/>
                                <a:pt x="1675" y="752"/>
                              </a:cubicBezTo>
                              <a:cubicBezTo>
                                <a:pt x="1690" y="758"/>
                                <a:pt x="1693" y="761"/>
                                <a:pt x="1697" y="765"/>
                              </a:cubicBezTo>
                              <a:cubicBezTo>
                                <a:pt x="1698" y="771"/>
                                <a:pt x="1698" y="771"/>
                                <a:pt x="1698" y="771"/>
                              </a:cubicBezTo>
                              <a:cubicBezTo>
                                <a:pt x="1698" y="777"/>
                                <a:pt x="1692" y="782"/>
                                <a:pt x="1684" y="782"/>
                              </a:cubicBezTo>
                              <a:cubicBezTo>
                                <a:pt x="1678" y="782"/>
                                <a:pt x="1671" y="780"/>
                                <a:pt x="1665" y="777"/>
                              </a:cubicBezTo>
                              <a:cubicBezTo>
                                <a:pt x="1659" y="774"/>
                                <a:pt x="1659" y="774"/>
                                <a:pt x="1659" y="774"/>
                              </a:cubicBezTo>
                              <a:cubicBezTo>
                                <a:pt x="1653" y="786"/>
                                <a:pt x="1653" y="786"/>
                                <a:pt x="1653" y="786"/>
                              </a:cubicBezTo>
                              <a:cubicBezTo>
                                <a:pt x="1661" y="790"/>
                                <a:pt x="1665" y="791"/>
                                <a:pt x="1673" y="792"/>
                              </a:cubicBezTo>
                              <a:cubicBezTo>
                                <a:pt x="1677" y="793"/>
                                <a:pt x="1681" y="794"/>
                                <a:pt x="1684" y="794"/>
                              </a:cubicBezTo>
                              <a:moveTo>
                                <a:pt x="1741" y="791"/>
                              </a:moveTo>
                              <a:cubicBezTo>
                                <a:pt x="1754" y="791"/>
                                <a:pt x="1754" y="791"/>
                                <a:pt x="1754" y="791"/>
                              </a:cubicBezTo>
                              <a:cubicBezTo>
                                <a:pt x="1754" y="709"/>
                                <a:pt x="1754" y="709"/>
                                <a:pt x="1754" y="709"/>
                              </a:cubicBezTo>
                              <a:cubicBezTo>
                                <a:pt x="1741" y="709"/>
                                <a:pt x="1741" y="709"/>
                                <a:pt x="1741" y="709"/>
                              </a:cubicBezTo>
                              <a:lnTo>
                                <a:pt x="1741" y="791"/>
                              </a:lnTo>
                              <a:close/>
                              <a:moveTo>
                                <a:pt x="1748" y="689"/>
                              </a:moveTo>
                              <a:cubicBezTo>
                                <a:pt x="1753" y="689"/>
                                <a:pt x="1757" y="685"/>
                                <a:pt x="1757" y="680"/>
                              </a:cubicBezTo>
                              <a:cubicBezTo>
                                <a:pt x="1757" y="675"/>
                                <a:pt x="1753" y="671"/>
                                <a:pt x="1748" y="671"/>
                              </a:cubicBezTo>
                              <a:cubicBezTo>
                                <a:pt x="1743" y="671"/>
                                <a:pt x="1739" y="675"/>
                                <a:pt x="1739" y="680"/>
                              </a:cubicBezTo>
                              <a:cubicBezTo>
                                <a:pt x="1739" y="685"/>
                                <a:pt x="1743" y="689"/>
                                <a:pt x="1748" y="689"/>
                              </a:cubicBezTo>
                              <a:moveTo>
                                <a:pt x="1804" y="794"/>
                              </a:moveTo>
                              <a:cubicBezTo>
                                <a:pt x="1811" y="794"/>
                                <a:pt x="1815" y="791"/>
                                <a:pt x="1825" y="783"/>
                              </a:cubicBezTo>
                              <a:cubicBezTo>
                                <a:pt x="1819" y="774"/>
                                <a:pt x="1819" y="774"/>
                                <a:pt x="1819" y="774"/>
                              </a:cubicBezTo>
                              <a:cubicBezTo>
                                <a:pt x="1813" y="778"/>
                                <a:pt x="1811" y="780"/>
                                <a:pt x="1807" y="780"/>
                              </a:cubicBezTo>
                              <a:cubicBezTo>
                                <a:pt x="1802" y="776"/>
                                <a:pt x="1802" y="776"/>
                                <a:pt x="1802" y="776"/>
                              </a:cubicBezTo>
                              <a:cubicBezTo>
                                <a:pt x="1802" y="771"/>
                                <a:pt x="1802" y="771"/>
                                <a:pt x="1802" y="771"/>
                              </a:cubicBezTo>
                              <a:cubicBezTo>
                                <a:pt x="1802" y="767"/>
                                <a:pt x="1802" y="767"/>
                                <a:pt x="1802" y="767"/>
                              </a:cubicBezTo>
                              <a:cubicBezTo>
                                <a:pt x="1802" y="720"/>
                                <a:pt x="1802" y="720"/>
                                <a:pt x="1802" y="720"/>
                              </a:cubicBezTo>
                              <a:cubicBezTo>
                                <a:pt x="1824" y="720"/>
                                <a:pt x="1824" y="720"/>
                                <a:pt x="1824" y="720"/>
                              </a:cubicBezTo>
                              <a:cubicBezTo>
                                <a:pt x="1824" y="709"/>
                                <a:pt x="1824" y="709"/>
                                <a:pt x="1824" y="709"/>
                              </a:cubicBezTo>
                              <a:cubicBezTo>
                                <a:pt x="1802" y="709"/>
                                <a:pt x="1802" y="709"/>
                                <a:pt x="1802" y="709"/>
                              </a:cubicBezTo>
                              <a:cubicBezTo>
                                <a:pt x="1802" y="685"/>
                                <a:pt x="1802" y="685"/>
                                <a:pt x="1802" y="685"/>
                              </a:cubicBezTo>
                              <a:cubicBezTo>
                                <a:pt x="1788" y="685"/>
                                <a:pt x="1788" y="685"/>
                                <a:pt x="1788" y="685"/>
                              </a:cubicBezTo>
                              <a:cubicBezTo>
                                <a:pt x="1788" y="709"/>
                                <a:pt x="1788" y="709"/>
                                <a:pt x="1788" y="709"/>
                              </a:cubicBezTo>
                              <a:cubicBezTo>
                                <a:pt x="1774" y="712"/>
                                <a:pt x="1774" y="712"/>
                                <a:pt x="1774" y="712"/>
                              </a:cubicBezTo>
                              <a:cubicBezTo>
                                <a:pt x="1774" y="720"/>
                                <a:pt x="1774" y="720"/>
                                <a:pt x="1774" y="720"/>
                              </a:cubicBezTo>
                              <a:cubicBezTo>
                                <a:pt x="1788" y="720"/>
                                <a:pt x="1788" y="720"/>
                                <a:pt x="1788" y="720"/>
                              </a:cubicBezTo>
                              <a:cubicBezTo>
                                <a:pt x="1788" y="775"/>
                                <a:pt x="1788" y="775"/>
                                <a:pt x="1788" y="775"/>
                              </a:cubicBezTo>
                              <a:cubicBezTo>
                                <a:pt x="1788" y="786"/>
                                <a:pt x="1795" y="794"/>
                                <a:pt x="1804" y="794"/>
                              </a:cubicBezTo>
                              <a:moveTo>
                                <a:pt x="1875" y="719"/>
                              </a:moveTo>
                              <a:cubicBezTo>
                                <a:pt x="1886" y="719"/>
                                <a:pt x="1893" y="726"/>
                                <a:pt x="1893" y="739"/>
                              </a:cubicBezTo>
                              <a:cubicBezTo>
                                <a:pt x="1853" y="739"/>
                                <a:pt x="1853" y="739"/>
                                <a:pt x="1853" y="739"/>
                              </a:cubicBezTo>
                              <a:cubicBezTo>
                                <a:pt x="1856" y="726"/>
                                <a:pt x="1864" y="719"/>
                                <a:pt x="1875" y="719"/>
                              </a:cubicBezTo>
                              <a:moveTo>
                                <a:pt x="1908" y="749"/>
                              </a:moveTo>
                              <a:cubicBezTo>
                                <a:pt x="1908" y="741"/>
                                <a:pt x="1908" y="741"/>
                                <a:pt x="1908" y="741"/>
                              </a:cubicBezTo>
                              <a:cubicBezTo>
                                <a:pt x="1908" y="720"/>
                                <a:pt x="1895" y="707"/>
                                <a:pt x="1876" y="707"/>
                              </a:cubicBezTo>
                              <a:cubicBezTo>
                                <a:pt x="1853" y="707"/>
                                <a:pt x="1837" y="724"/>
                                <a:pt x="1837" y="750"/>
                              </a:cubicBezTo>
                              <a:cubicBezTo>
                                <a:pt x="1837" y="776"/>
                                <a:pt x="1853" y="794"/>
                                <a:pt x="1875" y="794"/>
                              </a:cubicBezTo>
                              <a:cubicBezTo>
                                <a:pt x="1886" y="794"/>
                                <a:pt x="1893" y="791"/>
                                <a:pt x="1905" y="784"/>
                              </a:cubicBezTo>
                              <a:cubicBezTo>
                                <a:pt x="1900" y="773"/>
                                <a:pt x="1900" y="773"/>
                                <a:pt x="1900" y="773"/>
                              </a:cubicBezTo>
                              <a:cubicBezTo>
                                <a:pt x="1891" y="779"/>
                                <a:pt x="1886" y="781"/>
                                <a:pt x="1878" y="781"/>
                              </a:cubicBezTo>
                              <a:cubicBezTo>
                                <a:pt x="1862" y="781"/>
                                <a:pt x="1852" y="769"/>
                                <a:pt x="1852" y="749"/>
                              </a:cubicBezTo>
                              <a:lnTo>
                                <a:pt x="1908" y="749"/>
                              </a:lnTo>
                              <a:close/>
                              <a:moveTo>
                                <a:pt x="1945" y="791"/>
                              </a:moveTo>
                              <a:cubicBezTo>
                                <a:pt x="1932" y="791"/>
                                <a:pt x="1932" y="791"/>
                                <a:pt x="1932" y="791"/>
                              </a:cubicBezTo>
                              <a:cubicBezTo>
                                <a:pt x="1932" y="709"/>
                                <a:pt x="1932" y="709"/>
                                <a:pt x="1932" y="709"/>
                              </a:cubicBezTo>
                              <a:cubicBezTo>
                                <a:pt x="1945" y="709"/>
                                <a:pt x="1945" y="709"/>
                                <a:pt x="1945" y="709"/>
                              </a:cubicBezTo>
                              <a:lnTo>
                                <a:pt x="1945" y="791"/>
                              </a:lnTo>
                              <a:close/>
                              <a:moveTo>
                                <a:pt x="1947" y="680"/>
                              </a:moveTo>
                              <a:cubicBezTo>
                                <a:pt x="1947" y="685"/>
                                <a:pt x="1943" y="689"/>
                                <a:pt x="1939" y="689"/>
                              </a:cubicBezTo>
                              <a:cubicBezTo>
                                <a:pt x="1934" y="689"/>
                                <a:pt x="1930" y="685"/>
                                <a:pt x="1930" y="680"/>
                              </a:cubicBezTo>
                              <a:cubicBezTo>
                                <a:pt x="1930" y="675"/>
                                <a:pt x="1934" y="671"/>
                                <a:pt x="1939" y="671"/>
                              </a:cubicBezTo>
                              <a:cubicBezTo>
                                <a:pt x="1943" y="671"/>
                                <a:pt x="1947" y="675"/>
                                <a:pt x="1947" y="680"/>
                              </a:cubicBezTo>
                              <a:moveTo>
                                <a:pt x="1995" y="794"/>
                              </a:moveTo>
                              <a:cubicBezTo>
                                <a:pt x="2001" y="794"/>
                                <a:pt x="2006" y="791"/>
                                <a:pt x="2015" y="783"/>
                              </a:cubicBezTo>
                              <a:cubicBezTo>
                                <a:pt x="2010" y="774"/>
                                <a:pt x="2010" y="774"/>
                                <a:pt x="2010" y="774"/>
                              </a:cubicBezTo>
                              <a:cubicBezTo>
                                <a:pt x="2004" y="778"/>
                                <a:pt x="2001" y="780"/>
                                <a:pt x="1998" y="780"/>
                              </a:cubicBezTo>
                              <a:cubicBezTo>
                                <a:pt x="1993" y="776"/>
                                <a:pt x="1993" y="776"/>
                                <a:pt x="1993" y="776"/>
                              </a:cubicBezTo>
                              <a:cubicBezTo>
                                <a:pt x="1993" y="771"/>
                                <a:pt x="1993" y="771"/>
                                <a:pt x="1993" y="771"/>
                              </a:cubicBezTo>
                              <a:cubicBezTo>
                                <a:pt x="1993" y="767"/>
                                <a:pt x="1993" y="767"/>
                                <a:pt x="1993" y="767"/>
                              </a:cubicBezTo>
                              <a:cubicBezTo>
                                <a:pt x="1993" y="720"/>
                                <a:pt x="1993" y="720"/>
                                <a:pt x="1993" y="720"/>
                              </a:cubicBezTo>
                              <a:cubicBezTo>
                                <a:pt x="2014" y="720"/>
                                <a:pt x="2014" y="720"/>
                                <a:pt x="2014" y="720"/>
                              </a:cubicBezTo>
                              <a:cubicBezTo>
                                <a:pt x="2014" y="709"/>
                                <a:pt x="2014" y="709"/>
                                <a:pt x="2014" y="709"/>
                              </a:cubicBezTo>
                              <a:cubicBezTo>
                                <a:pt x="1993" y="709"/>
                                <a:pt x="1993" y="709"/>
                                <a:pt x="1993" y="709"/>
                              </a:cubicBezTo>
                              <a:cubicBezTo>
                                <a:pt x="1993" y="685"/>
                                <a:pt x="1993" y="685"/>
                                <a:pt x="1993" y="685"/>
                              </a:cubicBezTo>
                              <a:cubicBezTo>
                                <a:pt x="1979" y="685"/>
                                <a:pt x="1979" y="685"/>
                                <a:pt x="1979" y="685"/>
                              </a:cubicBezTo>
                              <a:cubicBezTo>
                                <a:pt x="1979" y="709"/>
                                <a:pt x="1979" y="709"/>
                                <a:pt x="1979" y="709"/>
                              </a:cubicBezTo>
                              <a:cubicBezTo>
                                <a:pt x="1965" y="712"/>
                                <a:pt x="1965" y="712"/>
                                <a:pt x="1965" y="712"/>
                              </a:cubicBezTo>
                              <a:cubicBezTo>
                                <a:pt x="1965" y="720"/>
                                <a:pt x="1965" y="720"/>
                                <a:pt x="1965" y="720"/>
                              </a:cubicBezTo>
                              <a:cubicBezTo>
                                <a:pt x="1979" y="720"/>
                                <a:pt x="1979" y="720"/>
                                <a:pt x="1979" y="720"/>
                              </a:cubicBezTo>
                              <a:cubicBezTo>
                                <a:pt x="1979" y="775"/>
                                <a:pt x="1979" y="775"/>
                                <a:pt x="1979" y="775"/>
                              </a:cubicBezTo>
                              <a:cubicBezTo>
                                <a:pt x="1979" y="786"/>
                                <a:pt x="1985" y="794"/>
                                <a:pt x="1995" y="794"/>
                              </a:cubicBezTo>
                              <a:moveTo>
                                <a:pt x="2066" y="719"/>
                              </a:moveTo>
                              <a:cubicBezTo>
                                <a:pt x="2077" y="719"/>
                                <a:pt x="2083" y="726"/>
                                <a:pt x="2084" y="739"/>
                              </a:cubicBezTo>
                              <a:cubicBezTo>
                                <a:pt x="2043" y="739"/>
                                <a:pt x="2043" y="739"/>
                                <a:pt x="2043" y="739"/>
                              </a:cubicBezTo>
                              <a:cubicBezTo>
                                <a:pt x="2046" y="726"/>
                                <a:pt x="2054" y="719"/>
                                <a:pt x="2066" y="719"/>
                              </a:cubicBezTo>
                              <a:moveTo>
                                <a:pt x="2099" y="749"/>
                              </a:moveTo>
                              <a:cubicBezTo>
                                <a:pt x="2099" y="741"/>
                                <a:pt x="2099" y="741"/>
                                <a:pt x="2099" y="741"/>
                              </a:cubicBezTo>
                              <a:cubicBezTo>
                                <a:pt x="2099" y="720"/>
                                <a:pt x="2086" y="707"/>
                                <a:pt x="2067" y="707"/>
                              </a:cubicBezTo>
                              <a:cubicBezTo>
                                <a:pt x="2043" y="707"/>
                                <a:pt x="2028" y="724"/>
                                <a:pt x="2028" y="750"/>
                              </a:cubicBezTo>
                              <a:cubicBezTo>
                                <a:pt x="2028" y="776"/>
                                <a:pt x="2043" y="794"/>
                                <a:pt x="2066" y="794"/>
                              </a:cubicBezTo>
                              <a:cubicBezTo>
                                <a:pt x="2077" y="794"/>
                                <a:pt x="2084" y="791"/>
                                <a:pt x="2096" y="784"/>
                              </a:cubicBezTo>
                              <a:cubicBezTo>
                                <a:pt x="2091" y="773"/>
                                <a:pt x="2091" y="773"/>
                                <a:pt x="2091" y="773"/>
                              </a:cubicBezTo>
                              <a:cubicBezTo>
                                <a:pt x="2082" y="779"/>
                                <a:pt x="2076" y="781"/>
                                <a:pt x="2069" y="781"/>
                              </a:cubicBezTo>
                              <a:cubicBezTo>
                                <a:pt x="2052" y="781"/>
                                <a:pt x="2042" y="769"/>
                                <a:pt x="2042" y="749"/>
                              </a:cubicBezTo>
                              <a:lnTo>
                                <a:pt x="2099" y="749"/>
                              </a:lnTo>
                              <a:close/>
                              <a:moveTo>
                                <a:pt x="2191" y="791"/>
                              </a:moveTo>
                              <a:cubicBezTo>
                                <a:pt x="2191" y="730"/>
                                <a:pt x="2191" y="730"/>
                                <a:pt x="2191" y="730"/>
                              </a:cubicBezTo>
                              <a:cubicBezTo>
                                <a:pt x="2191" y="714"/>
                                <a:pt x="2184" y="707"/>
                                <a:pt x="2169" y="707"/>
                              </a:cubicBezTo>
                              <a:cubicBezTo>
                                <a:pt x="2162" y="707"/>
                                <a:pt x="2153" y="710"/>
                                <a:pt x="2147" y="715"/>
                              </a:cubicBezTo>
                              <a:cubicBezTo>
                                <a:pt x="2143" y="718"/>
                                <a:pt x="2142" y="720"/>
                                <a:pt x="2136" y="726"/>
                              </a:cubicBezTo>
                              <a:cubicBezTo>
                                <a:pt x="2136" y="709"/>
                                <a:pt x="2136" y="709"/>
                                <a:pt x="2136" y="709"/>
                              </a:cubicBezTo>
                              <a:cubicBezTo>
                                <a:pt x="2122" y="709"/>
                                <a:pt x="2122" y="709"/>
                                <a:pt x="2122" y="709"/>
                              </a:cubicBezTo>
                              <a:cubicBezTo>
                                <a:pt x="2122" y="791"/>
                                <a:pt x="2122" y="791"/>
                                <a:pt x="2122" y="791"/>
                              </a:cubicBezTo>
                              <a:cubicBezTo>
                                <a:pt x="2136" y="791"/>
                                <a:pt x="2136" y="791"/>
                                <a:pt x="2136" y="791"/>
                              </a:cubicBezTo>
                              <a:cubicBezTo>
                                <a:pt x="2136" y="741"/>
                                <a:pt x="2136" y="741"/>
                                <a:pt x="2136" y="741"/>
                              </a:cubicBezTo>
                              <a:cubicBezTo>
                                <a:pt x="2150" y="725"/>
                                <a:pt x="2159" y="719"/>
                                <a:pt x="2168" y="719"/>
                              </a:cubicBezTo>
                              <a:cubicBezTo>
                                <a:pt x="2171" y="719"/>
                                <a:pt x="2175" y="721"/>
                                <a:pt x="2176" y="723"/>
                              </a:cubicBezTo>
                              <a:cubicBezTo>
                                <a:pt x="2177" y="726"/>
                                <a:pt x="2177" y="728"/>
                                <a:pt x="2177" y="733"/>
                              </a:cubicBezTo>
                              <a:cubicBezTo>
                                <a:pt x="2177" y="791"/>
                                <a:pt x="2177" y="791"/>
                                <a:pt x="2177" y="791"/>
                              </a:cubicBezTo>
                              <a:lnTo>
                                <a:pt x="2191" y="7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7997CB3" id="Freeform 26" o:spid="_x0000_s1026" style="position:absolute;margin-left:184.6pt;margin-top:-47.65pt;width:54.85pt;height:20.9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9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" path="m389,163v-10,57,-30,86,-120,184c195,428,195,428,195,428,150,476,125,500,61,556,,556,,556,,556,,22,,22,,22,86,7,86,7,86,7v,421,,421,,421c96,416,106,408,111,403v11,-12,41,-46,90,-100c230,270,253,241,272,216v23,-32,35,-62,35,-98c307,99,304,92,293,71,285,58,280,51,267,36,345,7,345,7,345,7v38,47,49,72,49,118c394,137,393,150,389,163m869,48c842,30,830,25,803,18,775,10,750,6,725,6,623,6,554,65,554,155v,48,19,78,82,128c668,307,690,326,703,336v14,13,25,26,32,39c739,384,742,396,742,408v,43,-32,68,-88,68c617,476,589,466,543,439v-41,73,-41,73,-41,73c575,543,603,550,651,550v114,,182,-59,182,-158c833,336,814,307,726,241,659,190,642,169,642,141v,-35,36,-63,81,-63c735,78,751,80,765,84v28,7,39,13,70,33l869,48xm1504,139v2,-14,4,-32,4,-46c1508,29,1480,,1419,v-49,,-102,27,-158,83c1232,111,1211,135,1176,183v-7,8,-16,20,-28,36c1189,7,1189,7,1189,7v-89,15,-89,15,-89,15c1017,541,1017,541,1017,541v87,,87,,87,c1121,439,1121,439,1121,439v4,-27,16,-71,24,-92c1151,330,1160,313,1172,296v28,-45,68,-96,111,-141c1331,103,1370,75,1397,75v15,,23,11,23,36c1420,118,1419,123,1418,129v-3,25,-3,25,-3,25c1353,541,1353,541,1353,541v88,,88,,88,c1504,139,1504,139,1504,139m2195,7v-90,15,-90,15,-90,15c2090,117,2090,117,2090,117v-1,11,-4,25,-9,43c2076,180,2072,197,2067,208v-7,18,-16,34,-27,52c2011,304,1970,355,1927,401v-47,52,-87,79,-114,79c1798,480,1791,469,1791,446v,-7,,-14,1,-20c1796,403,1796,403,1796,403,1859,7,1859,7,1859,7v-90,15,-90,15,-90,15c1706,416,1706,416,1706,416v-1,10,-2,23,-2,39c1704,523,1733,556,1795,556v46,,100,-29,156,-84c1979,444,1999,420,2035,373v6,-8,16,-20,27,-37c2023,541,2023,541,2023,541v88,,88,,88,l2195,7xm127,719v11,,18,7,18,20c105,739,105,739,105,739v3,-13,11,-20,22,-20m160,749v,-8,,-8,,-8c160,720,147,707,128,707v-23,,-39,17,-39,43c89,776,105,794,127,794v11,,18,-3,30,-10c152,773,152,773,152,773v-9,6,-14,8,-22,8c114,781,103,769,103,749r57,xm77,709v-15,,-15,,-15,c40,776,40,776,40,776v,3,,3,,3c39,776,39,776,39,776,17,709,17,709,17,709v-15,,-15,,-15,c33,794,33,794,33,794v12,,12,,12,l77,709xm924,709v-15,,-15,,-15,c887,776,887,776,887,776v,3,,3,,3c886,776,886,776,886,776,863,709,863,709,863,709v-14,,-14,,-14,c879,794,879,794,879,794v13,,13,,13,l924,709xm1489,709v-15,,-15,,-15,c1452,776,1452,776,1452,776v-1,3,-1,3,-1,3c1451,776,1451,776,1451,776v-23,-67,-23,-67,-23,-67c1413,709,1413,709,1413,709v31,85,31,85,31,85c1457,794,1457,794,1457,794r32,-85xm229,712v-3,-3,-7,-5,-10,-5c213,707,207,711,197,724v,-15,,-15,,-15c184,709,184,709,184,709v,82,,82,,82c197,791,197,791,197,791v,-49,,-49,,-49c205,728,212,721,217,721v5,3,5,3,5,3l229,712xm277,719v11,,17,7,17,20c254,739,254,739,254,739v3,-13,11,-20,23,-20m309,749v,-8,,-8,,-8c309,720,297,707,277,707v-23,,-38,17,-38,43c239,776,254,794,277,794v11,,18,-3,30,-10c301,773,301,773,301,773v-9,6,-14,8,-21,8c263,781,253,769,253,749r56,xm401,791v,-61,,-61,,-61c401,714,394,707,380,707v-8,,-16,3,-22,8c354,718,352,720,347,726v,-17,,-17,,-17c333,709,333,709,333,709v,82,,82,,82c347,791,347,791,347,791v,-50,,-50,,-50c361,725,370,719,378,719v4,,7,2,9,4c388,726,388,728,388,733v,58,,58,,58l401,791xm447,791v-13,,-13,,-13,c434,709,434,709,434,709v13,,13,,13,l447,791xm449,680v,5,-4,9,-8,9c436,689,432,685,432,680v,-5,4,-9,9,-9c445,671,449,675,449,680t58,37c518,717,526,726,526,738v,11,-8,20,-19,20c497,758,489,749,489,738v,-12,8,-21,18,-21m528,796v7,,10,2,10,8c538,815,523,825,507,825v-11,,-20,-4,-20,-11c487,811,489,808,494,800v3,-4,3,-4,3,-4c528,796,528,796,528,796t25,-76c553,709,553,709,553,709v-15,1,-15,1,-15,1c526,710,526,710,526,710v-8,-2,-12,-3,-18,-3c489,707,475,720,475,738v,12,6,21,16,26c480,773,475,780,475,785v,5,3,7,12,10c481,801,478,804,476,809v-3,8,-3,8,-3,8c473,828,488,837,505,837v25,,45,-15,45,-35c550,789,543,783,528,783v-31,,-31,,-31,c492,783,490,782,490,780v,-2,3,-6,11,-12c504,768,504,768,504,768v5,1,5,1,5,1c526,769,541,754,541,737v,-6,-2,-12,-5,-17l553,720xm574,791v13,,13,,13,c587,709,587,709,587,709v-13,,-13,,-13,l574,791xm581,689v4,,8,-4,8,-9c589,675,585,671,581,671v-5,,-9,4,-9,9c572,685,576,689,581,689m688,791v,-61,,-61,,-61c688,714,681,707,667,707v-8,,-16,3,-22,8c641,718,639,720,634,726v,-17,,-17,,-17c620,709,620,709,620,709v,82,,82,,82c634,791,634,791,634,791v,-50,,-50,,-50c648,725,657,719,665,719v4,,7,2,9,4c674,726,675,728,675,733v,58,,58,,58l688,791xm748,717v10,,18,9,18,21c766,749,758,758,748,758v-10,,-18,-9,-18,-20c730,726,738,717,748,717t20,79c776,796,779,798,779,804v,11,-15,21,-32,21c736,825,728,821,728,814v,-3,2,-6,7,-14c738,796,738,796,738,796v30,,30,,30,m793,720v,-11,,-11,,-11c779,710,779,710,779,710v-13,,-13,,-13,c758,708,755,707,749,707v-20,,-33,13,-33,31c716,750,721,759,732,764v-11,9,-16,16,-16,21c716,790,719,792,727,795v-6,6,-8,9,-11,14c714,817,714,817,714,817v,11,15,20,32,20c771,837,790,822,790,802v,-13,-6,-19,-22,-19c738,783,738,783,738,783v-5,,-7,-1,-7,-3c731,778,734,774,741,768v3,,3,,3,c749,769,749,769,749,769v17,,32,-15,32,-32c781,731,780,725,776,720r17,xm985,771v-12,8,-16,10,-22,10c956,781,952,777,952,770v,-3,,-5,2,-8c985,754,985,754,985,754r,17xm1005,782v-4,-1,-6,-2,-6,-4c999,772,999,772,999,772v,-45,,-45,,-45c999,715,988,707,972,707v-18,,-30,7,-30,18c944,730,944,730,944,730v13,-3,13,-3,13,-3c957,724,957,724,957,724v,-5,4,-7,12,-7c980,717,985,721,985,727v,15,,15,,15c956,749,956,749,956,749v-12,3,-18,11,-18,23c938,785,947,793,960,793v6,,12,-1,17,-4c980,787,982,786,986,782v1,8,5,11,16,12l1005,782xm1100,791v,-61,,-61,,-61c1100,714,1093,707,1079,707v-8,,-16,3,-22,8c1053,718,1051,720,1045,726v,-17,,-17,,-17c1032,709,1032,709,1032,709v,82,,82,,82c1045,791,1045,791,1045,791v,-50,,-50,,-50c1060,725,1069,719,1077,719v4,,7,2,8,4c1086,726,1087,728,1087,733v,58,,58,,58l1100,791xm1247,791v,-82,,-82,,-82c1233,709,1233,709,1233,709v,50,,50,,50c1224,772,1211,782,1202,782v-7,,-10,-5,-10,-15c1192,709,1192,709,1192,709v-13,,-13,,-13,c1179,771,1179,771,1179,771v,15,7,23,22,23c1213,794,1224,787,1233,774v,17,,17,,17l1247,791xm1347,791v,-61,,-61,,-61c1347,714,1340,707,1326,707v-8,,-16,3,-22,8c1300,718,1298,720,1293,726v,-17,,-17,,-17c1279,709,1279,709,1279,709v,82,,82,,82c1293,791,1293,791,1293,791v,-50,,-50,,-50c1307,725,1316,719,1324,719v4,,7,2,9,4c1333,726,1334,728,1334,733v,58,,58,,58l1347,791xm1380,791v13,,13,,13,c1393,709,1393,709,1393,709v-13,,-13,,-13,l1380,791xm1386,689v5,,9,-4,9,-9c1395,675,1391,671,1386,671v-4,,-8,4,-8,9c1378,685,1382,689,1386,689t153,30c1550,719,1556,726,1557,739v-41,,-41,,-41,c1519,726,1527,719,1539,719t32,30c1571,741,1571,741,1571,741v,-21,-12,-34,-31,-34c1516,707,1501,724,1501,750v,26,15,44,38,44c1550,794,1557,791,1569,784v-6,-11,-6,-11,-6,-11c1555,779,1549,781,1542,781v-17,,-27,-12,-27,-32l1571,749xm1641,712v-4,-3,-8,-5,-11,-5c1624,707,1619,711,1609,724v,-15,,-15,,-15c1595,709,1595,709,1595,709v,82,,82,,82c1609,791,1609,791,1609,791v,-49,,-49,,-49c1617,728,1623,721,1628,721v6,3,6,3,6,3l1641,712xm1684,794v18,,29,-9,29,-24c1713,757,1708,751,1690,744v-14,-6,-17,-7,-20,-11c1668,728,1668,728,1668,728v,-6,6,-10,15,-10c1693,719,1693,719,1693,719v4,2,6,3,12,6c1711,714,1711,714,1711,714v-7,-4,-10,-5,-16,-6c1685,707,1685,707,1685,707v-19,,-31,9,-31,23c1654,740,1659,746,1675,752v15,6,18,9,22,13c1698,771,1698,771,1698,771v,6,-6,11,-14,11c1678,782,1671,780,1665,777v-6,-3,-6,-3,-6,-3c1653,786,1653,786,1653,786v8,4,12,5,20,6c1677,793,1681,794,1684,794t57,-3c1754,791,1754,791,1754,791v,-82,,-82,,-82c1741,709,1741,709,1741,709r,82xm1748,689v5,,9,-4,9,-9c1757,675,1753,671,1748,671v-5,,-9,4,-9,9c1739,685,1743,689,1748,689t56,105c1811,794,1815,791,1825,783v-6,-9,-6,-9,-6,-9c1813,778,1811,780,1807,780v-5,-4,-5,-4,-5,-4c1802,771,1802,771,1802,771v,-4,,-4,,-4c1802,720,1802,720,1802,720v22,,22,,22,c1824,709,1824,709,1824,709v-22,,-22,,-22,c1802,685,1802,685,1802,685v-14,,-14,,-14,c1788,709,1788,709,1788,709v-14,3,-14,3,-14,3c1774,720,1774,720,1774,720v14,,14,,14,c1788,775,1788,775,1788,775v,11,7,19,16,19m1875,719v11,,18,7,18,20c1853,739,1853,739,1853,739v3,-13,11,-20,22,-20m1908,749v,-8,,-8,,-8c1908,720,1895,707,1876,707v-23,,-39,17,-39,43c1837,776,1853,794,1875,794v11,,18,-3,30,-10c1900,773,1900,773,1900,773v-9,6,-14,8,-22,8c1862,781,1852,769,1852,749r56,xm1945,791v-13,,-13,,-13,c1932,709,1932,709,1932,709v13,,13,,13,l1945,791xm1947,680v,5,-4,9,-8,9c1934,689,1930,685,1930,680v,-5,4,-9,9,-9c1943,671,1947,675,1947,680t48,114c2001,794,2006,791,2015,783v-5,-9,-5,-9,-5,-9c2004,778,2001,780,1998,780v-5,-4,-5,-4,-5,-4c1993,771,1993,771,1993,771v,-4,,-4,,-4c1993,720,1993,720,1993,720v21,,21,,21,c2014,709,2014,709,2014,709v-21,,-21,,-21,c1993,685,1993,685,1993,685v-14,,-14,,-14,c1979,709,1979,709,1979,709v-14,3,-14,3,-14,3c1965,720,1965,720,1965,720v14,,14,,14,c1979,775,1979,775,1979,775v,11,6,19,16,19m2066,719v11,,17,7,18,20c2043,739,2043,739,2043,739v3,-13,11,-20,23,-20m2099,749v,-8,,-8,,-8c2099,720,2086,707,2067,707v-24,,-39,17,-39,43c2028,776,2043,794,2066,794v11,,18,-3,30,-10c2091,773,2091,773,2091,773v-9,6,-15,8,-22,8c2052,781,2042,769,2042,749r57,xm2191,791v,-61,,-61,,-61c2191,714,2184,707,2169,707v-7,,-16,3,-22,8c2143,718,2142,720,2136,726v,-17,,-17,,-17c2122,709,2122,709,2122,709v,82,,82,,82c2136,791,2136,791,2136,791v,-50,,-50,,-50c2150,725,2159,719,2168,719v3,,7,2,8,4c2177,726,2177,728,2177,733v,58,,58,,58l2191,791xe" fillcolor="#231f20" stroked="f">
                <v:path arrowok="t" o:connecttype="custom" o:connectlocs="27293,136052;125038,39735;233256,119205;203742,44821;400185,26384;363372,110304;457309,171973;611544,127470;540774,144635;40304,228555;40304,252396;12694,246674;293236,225376;283081,252396;448423,225376;58393,225376;93302,234913;97428,249217;113613,227284;122817,229827;141858,251443;160899,240953;157726,253032;155821,242860;157726,248900;182162,251443;181527,216158;196760,225376;218340,251443;237064,262250;243094,225694;236747,266065;247855,234277;312595,245085;303709,231098;310056,250807;331636,230780;344965,233006;378288,243813;427478,251443;410340,251443;442076,251443;439855,219019;476350,238409;517289,224741;518559,230145;537283,228555;538869,245085;556641,251443;554737,219019;571874,228873;562988,228873;605514,238092;587742,238092;615352,219019;632489,246674;628046,217747;661369,234913;665177,249217;681362,227284;690565,229827" o:connectangles="0,0,0,0,0,0,0,0,0,0,0,0,0,0,0,0,0,0,0,0,0,0,0,0,0,0,0,0,0,0,0,0,0,0,0,0,0,0,0,0,0,0,0,0,0,0,0,0,0,0,0,0,0,0,0,0,0,0,0,0,0"/>
                <o:lock v:ext="edit" verticies="t"/>
              </v:shape>
            </w:pict>
          </mc:Fallback>
        </mc:AlternateContent>
      </w:r>
      <w:r w:rsidRPr="00B31C73">
        <w:rPr>
          <w:noProof/>
        </w:rPr>
        <mc:AlternateContent>
          <mc:Choice Requires="wps">
            <w:drawing>
              <wp:anchor distT="0" distB="0" distL="114300" distR="114300" simplePos="0" relativeHeight="251665408" behindDoc="0" locked="0" layoutInCell="1" allowOverlap="1" wp14:anchorId="520AC972" wp14:editId="02DEF049">
                <wp:simplePos x="0" y="0"/>
                <wp:positionH relativeFrom="column">
                  <wp:posOffset>2344420</wp:posOffset>
                </wp:positionH>
                <wp:positionV relativeFrom="paragraph">
                  <wp:posOffset>-316865</wp:posOffset>
                </wp:positionV>
                <wp:extent cx="697865" cy="122555"/>
                <wp:effectExtent l="0" t="0" r="6985" b="0"/>
                <wp:wrapNone/>
                <wp:docPr id="2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97865" cy="122555"/>
                        </a:xfrm>
                        <a:custGeom>
                          <a:avLst/>
                          <a:gdLst>
                            <a:gd name="T0" fmla="*/ 48 w 2199"/>
                            <a:gd name="T1" fmla="*/ 132 h 387"/>
                            <a:gd name="T2" fmla="*/ 14 w 2199"/>
                            <a:gd name="T3" fmla="*/ 73 h 387"/>
                            <a:gd name="T4" fmla="*/ 125 w 2199"/>
                            <a:gd name="T5" fmla="*/ 136 h 387"/>
                            <a:gd name="T6" fmla="*/ 137 w 2199"/>
                            <a:gd name="T7" fmla="*/ 50 h 387"/>
                            <a:gd name="T8" fmla="*/ 165 w 2199"/>
                            <a:gd name="T9" fmla="*/ 113 h 387"/>
                            <a:gd name="T10" fmla="*/ 240 w 2199"/>
                            <a:gd name="T11" fmla="*/ 109 h 387"/>
                            <a:gd name="T12" fmla="*/ 211 w 2199"/>
                            <a:gd name="T13" fmla="*/ 72 h 387"/>
                            <a:gd name="T14" fmla="*/ 325 w 2199"/>
                            <a:gd name="T15" fmla="*/ 62 h 387"/>
                            <a:gd name="T16" fmla="*/ 434 w 2199"/>
                            <a:gd name="T17" fmla="*/ 50 h 387"/>
                            <a:gd name="T18" fmla="*/ 456 w 2199"/>
                            <a:gd name="T19" fmla="*/ 131 h 387"/>
                            <a:gd name="T20" fmla="*/ 496 w 2199"/>
                            <a:gd name="T21" fmla="*/ 32 h 387"/>
                            <a:gd name="T22" fmla="*/ 586 w 2199"/>
                            <a:gd name="T23" fmla="*/ 125 h 387"/>
                            <a:gd name="T24" fmla="*/ 557 w 2199"/>
                            <a:gd name="T25" fmla="*/ 70 h 387"/>
                            <a:gd name="T26" fmla="*/ 656 w 2199"/>
                            <a:gd name="T27" fmla="*/ 137 h 387"/>
                            <a:gd name="T28" fmla="*/ 676 w 2199"/>
                            <a:gd name="T29" fmla="*/ 52 h 387"/>
                            <a:gd name="T30" fmla="*/ 656 w 2199"/>
                            <a:gd name="T31" fmla="*/ 137 h 387"/>
                            <a:gd name="T32" fmla="*/ 721 w 2199"/>
                            <a:gd name="T33" fmla="*/ 24 h 387"/>
                            <a:gd name="T34" fmla="*/ 793 w 2199"/>
                            <a:gd name="T35" fmla="*/ 50 h 387"/>
                            <a:gd name="T36" fmla="*/ 867 w 2199"/>
                            <a:gd name="T37" fmla="*/ 134 h 387"/>
                            <a:gd name="T38" fmla="*/ 1063 w 2199"/>
                            <a:gd name="T39" fmla="*/ 62 h 387"/>
                            <a:gd name="T40" fmla="*/ 1063 w 2199"/>
                            <a:gd name="T41" fmla="*/ 137 h 387"/>
                            <a:gd name="T42" fmla="*/ 1140 w 2199"/>
                            <a:gd name="T43" fmla="*/ 134 h 387"/>
                            <a:gd name="T44" fmla="*/ 1307 w 2199"/>
                            <a:gd name="T45" fmla="*/ 134 h 387"/>
                            <a:gd name="T46" fmla="*/ 1307 w 2199"/>
                            <a:gd name="T47" fmla="*/ 52 h 387"/>
                            <a:gd name="T48" fmla="*/ 1374 w 2199"/>
                            <a:gd name="T49" fmla="*/ 134 h 387"/>
                            <a:gd name="T50" fmla="*/ 1416 w 2199"/>
                            <a:gd name="T51" fmla="*/ 134 h 387"/>
                            <a:gd name="T52" fmla="*/ 1485 w 2199"/>
                            <a:gd name="T53" fmla="*/ 24 h 387"/>
                            <a:gd name="T54" fmla="*/ 1572 w 2199"/>
                            <a:gd name="T55" fmla="*/ 52 h 387"/>
                            <a:gd name="T56" fmla="*/ 1670 w 2199"/>
                            <a:gd name="T57" fmla="*/ 116 h 387"/>
                            <a:gd name="T58" fmla="*/ 1743 w 2199"/>
                            <a:gd name="T59" fmla="*/ 64 h 387"/>
                            <a:gd name="T60" fmla="*/ 1749 w 2199"/>
                            <a:gd name="T61" fmla="*/ 67 h 387"/>
                            <a:gd name="T62" fmla="*/ 1798 w 2199"/>
                            <a:gd name="T63" fmla="*/ 96 h 387"/>
                            <a:gd name="T64" fmla="*/ 1793 w 2199"/>
                            <a:gd name="T65" fmla="*/ 77 h 387"/>
                            <a:gd name="T66" fmla="*/ 1887 w 2199"/>
                            <a:gd name="T67" fmla="*/ 24 h 387"/>
                            <a:gd name="T68" fmla="*/ 1913 w 2199"/>
                            <a:gd name="T69" fmla="*/ 56 h 387"/>
                            <a:gd name="T70" fmla="*/ 1941 w 2199"/>
                            <a:gd name="T71" fmla="*/ 114 h 387"/>
                            <a:gd name="T72" fmla="*/ 1992 w 2199"/>
                            <a:gd name="T73" fmla="*/ 134 h 387"/>
                            <a:gd name="T74" fmla="*/ 2095 w 2199"/>
                            <a:gd name="T75" fmla="*/ 82 h 387"/>
                            <a:gd name="T76" fmla="*/ 2109 w 2199"/>
                            <a:gd name="T77" fmla="*/ 84 h 387"/>
                            <a:gd name="T78" fmla="*/ 2182 w 2199"/>
                            <a:gd name="T79" fmla="*/ 114 h 387"/>
                            <a:gd name="T80" fmla="*/ 2167 w 2199"/>
                            <a:gd name="T81" fmla="*/ 61 h 387"/>
                            <a:gd name="T82" fmla="*/ 40 w 2199"/>
                            <a:gd name="T83" fmla="*/ 277 h 387"/>
                            <a:gd name="T84" fmla="*/ 173 w 2199"/>
                            <a:gd name="T85" fmla="*/ 385 h 387"/>
                            <a:gd name="T86" fmla="*/ 244 w 2199"/>
                            <a:gd name="T87" fmla="*/ 385 h 387"/>
                            <a:gd name="T88" fmla="*/ 355 w 2199"/>
                            <a:gd name="T89" fmla="*/ 330 h 387"/>
                            <a:gd name="T90" fmla="*/ 583 w 2199"/>
                            <a:gd name="T91" fmla="*/ 281 h 387"/>
                            <a:gd name="T92" fmla="*/ 651 w 2199"/>
                            <a:gd name="T93" fmla="*/ 265 h 387"/>
                            <a:gd name="T94" fmla="*/ 763 w 2199"/>
                            <a:gd name="T95" fmla="*/ 317 h 387"/>
                            <a:gd name="T96" fmla="*/ 925 w 2199"/>
                            <a:gd name="T97" fmla="*/ 385 h 387"/>
                            <a:gd name="T98" fmla="*/ 1114 w 2199"/>
                            <a:gd name="T99" fmla="*/ 330 h 387"/>
                            <a:gd name="T100" fmla="*/ 1129 w 2199"/>
                            <a:gd name="T101" fmla="*/ 265 h 387"/>
                            <a:gd name="T102" fmla="*/ 1269 w 2199"/>
                            <a:gd name="T103" fmla="*/ 317 h 387"/>
                            <a:gd name="T104" fmla="*/ 1365 w 2199"/>
                            <a:gd name="T105" fmla="*/ 277 h 387"/>
                            <a:gd name="T106" fmla="*/ 1350 w 2199"/>
                            <a:gd name="T107" fmla="*/ 385 h 387"/>
                            <a:gd name="T108" fmla="*/ 1499 w 2199"/>
                            <a:gd name="T109" fmla="*/ 385 h 387"/>
                            <a:gd name="T110" fmla="*/ 1684 w 2199"/>
                            <a:gd name="T111" fmla="*/ 336 h 387"/>
                            <a:gd name="T112" fmla="*/ 1717 w 2199"/>
                            <a:gd name="T113" fmla="*/ 385 h 387"/>
                            <a:gd name="T114" fmla="*/ 1781 w 2199"/>
                            <a:gd name="T115" fmla="*/ 265 h 387"/>
                            <a:gd name="T116" fmla="*/ 1862 w 2199"/>
                            <a:gd name="T117" fmla="*/ 386 h 387"/>
                            <a:gd name="T118" fmla="*/ 2000 w 2199"/>
                            <a:gd name="T119" fmla="*/ 385 h 387"/>
                            <a:gd name="T120" fmla="*/ 2140 w 2199"/>
                            <a:gd name="T121" fmla="*/ 293 h 387"/>
                            <a:gd name="T122" fmla="*/ 2160 w 2199"/>
                            <a:gd name="T123" fmla="*/ 373 h 387"/>
                            <a:gd name="T124" fmla="*/ 2192 w 2199"/>
                            <a:gd name="T125" fmla="*/ 285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99" h="387">
                              <a:moveTo>
                                <a:pt x="55" y="97"/>
                              </a:moveTo>
                              <a:cubicBezTo>
                                <a:pt x="24" y="105"/>
                                <a:pt x="24" y="105"/>
                                <a:pt x="24" y="105"/>
                              </a:cubicBezTo>
                              <a:cubicBezTo>
                                <a:pt x="22" y="109"/>
                                <a:pt x="22" y="110"/>
                                <a:pt x="22" y="114"/>
                              </a:cubicBezTo>
                              <a:cubicBezTo>
                                <a:pt x="22" y="120"/>
                                <a:pt x="26" y="124"/>
                                <a:pt x="33" y="124"/>
                              </a:cubicBezTo>
                              <a:cubicBezTo>
                                <a:pt x="39" y="124"/>
                                <a:pt x="43" y="122"/>
                                <a:pt x="55" y="114"/>
                              </a:cubicBezTo>
                              <a:lnTo>
                                <a:pt x="55" y="97"/>
                              </a:lnTo>
                              <a:close/>
                              <a:moveTo>
                                <a:pt x="72" y="137"/>
                              </a:moveTo>
                              <a:cubicBezTo>
                                <a:pt x="61" y="136"/>
                                <a:pt x="57" y="133"/>
                                <a:pt x="57" y="125"/>
                              </a:cubicBezTo>
                              <a:cubicBezTo>
                                <a:pt x="52" y="129"/>
                                <a:pt x="51" y="130"/>
                                <a:pt x="48" y="132"/>
                              </a:cubicBezTo>
                              <a:cubicBezTo>
                                <a:pt x="43" y="135"/>
                                <a:pt x="36" y="137"/>
                                <a:pt x="30" y="137"/>
                              </a:cubicBezTo>
                              <a:cubicBezTo>
                                <a:pt x="17" y="137"/>
                                <a:pt x="8" y="128"/>
                                <a:pt x="8" y="115"/>
                              </a:cubicBezTo>
                              <a:cubicBezTo>
                                <a:pt x="8" y="103"/>
                                <a:pt x="15" y="95"/>
                                <a:pt x="27" y="92"/>
                              </a:cubicBezTo>
                              <a:cubicBezTo>
                                <a:pt x="55" y="85"/>
                                <a:pt x="55" y="85"/>
                                <a:pt x="55" y="85"/>
                              </a:cubicBezTo>
                              <a:cubicBezTo>
                                <a:pt x="55" y="70"/>
                                <a:pt x="55" y="70"/>
                                <a:pt x="55" y="70"/>
                              </a:cubicBezTo>
                              <a:cubicBezTo>
                                <a:pt x="55" y="64"/>
                                <a:pt x="50" y="60"/>
                                <a:pt x="40" y="60"/>
                              </a:cubicBezTo>
                              <a:cubicBezTo>
                                <a:pt x="31" y="60"/>
                                <a:pt x="27" y="63"/>
                                <a:pt x="27" y="67"/>
                              </a:cubicBezTo>
                              <a:cubicBezTo>
                                <a:pt x="28" y="70"/>
                                <a:pt x="28" y="70"/>
                                <a:pt x="28" y="70"/>
                              </a:cubicBezTo>
                              <a:cubicBezTo>
                                <a:pt x="14" y="73"/>
                                <a:pt x="14" y="73"/>
                                <a:pt x="14" y="73"/>
                              </a:cubicBezTo>
                              <a:cubicBezTo>
                                <a:pt x="13" y="68"/>
                                <a:pt x="13" y="68"/>
                                <a:pt x="13" y="68"/>
                              </a:cubicBezTo>
                              <a:cubicBezTo>
                                <a:pt x="13" y="57"/>
                                <a:pt x="25" y="50"/>
                                <a:pt x="42" y="50"/>
                              </a:cubicBezTo>
                              <a:cubicBezTo>
                                <a:pt x="59" y="50"/>
                                <a:pt x="69" y="58"/>
                                <a:pt x="69" y="70"/>
                              </a:cubicBezTo>
                              <a:cubicBezTo>
                                <a:pt x="69" y="115"/>
                                <a:pt x="69" y="115"/>
                                <a:pt x="69" y="115"/>
                              </a:cubicBezTo>
                              <a:cubicBezTo>
                                <a:pt x="69" y="121"/>
                                <a:pt x="69" y="121"/>
                                <a:pt x="69" y="121"/>
                              </a:cubicBezTo>
                              <a:cubicBezTo>
                                <a:pt x="69" y="123"/>
                                <a:pt x="72" y="125"/>
                                <a:pt x="76" y="125"/>
                              </a:cubicBezTo>
                              <a:lnTo>
                                <a:pt x="72" y="137"/>
                              </a:lnTo>
                              <a:close/>
                              <a:moveTo>
                                <a:pt x="136" y="137"/>
                              </a:moveTo>
                              <a:cubicBezTo>
                                <a:pt x="133" y="137"/>
                                <a:pt x="129" y="136"/>
                                <a:pt x="125" y="136"/>
                              </a:cubicBezTo>
                              <a:cubicBezTo>
                                <a:pt x="117" y="134"/>
                                <a:pt x="114" y="133"/>
                                <a:pt x="105" y="129"/>
                              </a:cubicBezTo>
                              <a:cubicBezTo>
                                <a:pt x="111" y="117"/>
                                <a:pt x="111" y="117"/>
                                <a:pt x="111" y="117"/>
                              </a:cubicBezTo>
                              <a:cubicBezTo>
                                <a:pt x="117" y="121"/>
                                <a:pt x="117" y="121"/>
                                <a:pt x="117" y="121"/>
                              </a:cubicBezTo>
                              <a:cubicBezTo>
                                <a:pt x="123" y="123"/>
                                <a:pt x="130" y="125"/>
                                <a:pt x="136" y="125"/>
                              </a:cubicBezTo>
                              <a:cubicBezTo>
                                <a:pt x="144" y="125"/>
                                <a:pt x="151" y="121"/>
                                <a:pt x="151" y="114"/>
                              </a:cubicBezTo>
                              <a:cubicBezTo>
                                <a:pt x="149" y="109"/>
                                <a:pt x="149" y="109"/>
                                <a:pt x="149" y="109"/>
                              </a:cubicBezTo>
                              <a:cubicBezTo>
                                <a:pt x="146" y="104"/>
                                <a:pt x="142" y="102"/>
                                <a:pt x="127" y="96"/>
                              </a:cubicBezTo>
                              <a:cubicBezTo>
                                <a:pt x="111" y="89"/>
                                <a:pt x="106" y="83"/>
                                <a:pt x="106" y="73"/>
                              </a:cubicBezTo>
                              <a:cubicBezTo>
                                <a:pt x="106" y="59"/>
                                <a:pt x="118" y="50"/>
                                <a:pt x="137" y="50"/>
                              </a:cubicBezTo>
                              <a:cubicBezTo>
                                <a:pt x="148" y="51"/>
                                <a:pt x="148" y="51"/>
                                <a:pt x="148" y="51"/>
                              </a:cubicBezTo>
                              <a:cubicBezTo>
                                <a:pt x="154" y="52"/>
                                <a:pt x="157" y="53"/>
                                <a:pt x="164" y="57"/>
                              </a:cubicBezTo>
                              <a:cubicBezTo>
                                <a:pt x="157" y="68"/>
                                <a:pt x="157" y="68"/>
                                <a:pt x="157" y="68"/>
                              </a:cubicBezTo>
                              <a:cubicBezTo>
                                <a:pt x="152" y="65"/>
                                <a:pt x="149" y="64"/>
                                <a:pt x="145" y="63"/>
                              </a:cubicBezTo>
                              <a:cubicBezTo>
                                <a:pt x="136" y="61"/>
                                <a:pt x="136" y="61"/>
                                <a:pt x="136" y="61"/>
                              </a:cubicBezTo>
                              <a:cubicBezTo>
                                <a:pt x="126" y="61"/>
                                <a:pt x="120" y="65"/>
                                <a:pt x="120" y="72"/>
                              </a:cubicBezTo>
                              <a:cubicBezTo>
                                <a:pt x="122" y="77"/>
                                <a:pt x="122" y="77"/>
                                <a:pt x="122" y="77"/>
                              </a:cubicBezTo>
                              <a:cubicBezTo>
                                <a:pt x="126" y="80"/>
                                <a:pt x="128" y="81"/>
                                <a:pt x="143" y="87"/>
                              </a:cubicBezTo>
                              <a:cubicBezTo>
                                <a:pt x="160" y="95"/>
                                <a:pt x="165" y="100"/>
                                <a:pt x="165" y="113"/>
                              </a:cubicBezTo>
                              <a:cubicBezTo>
                                <a:pt x="165" y="128"/>
                                <a:pt x="154" y="137"/>
                                <a:pt x="136" y="137"/>
                              </a:cubicBezTo>
                              <a:moveTo>
                                <a:pt x="227" y="137"/>
                              </a:moveTo>
                              <a:cubicBezTo>
                                <a:pt x="224" y="137"/>
                                <a:pt x="220" y="136"/>
                                <a:pt x="216" y="136"/>
                              </a:cubicBezTo>
                              <a:cubicBezTo>
                                <a:pt x="208" y="134"/>
                                <a:pt x="205" y="133"/>
                                <a:pt x="196" y="129"/>
                              </a:cubicBezTo>
                              <a:cubicBezTo>
                                <a:pt x="202" y="117"/>
                                <a:pt x="202" y="117"/>
                                <a:pt x="202" y="117"/>
                              </a:cubicBezTo>
                              <a:cubicBezTo>
                                <a:pt x="208" y="121"/>
                                <a:pt x="208" y="121"/>
                                <a:pt x="208" y="121"/>
                              </a:cubicBezTo>
                              <a:cubicBezTo>
                                <a:pt x="214" y="123"/>
                                <a:pt x="221" y="125"/>
                                <a:pt x="227" y="125"/>
                              </a:cubicBezTo>
                              <a:cubicBezTo>
                                <a:pt x="235" y="125"/>
                                <a:pt x="242" y="121"/>
                                <a:pt x="242" y="114"/>
                              </a:cubicBezTo>
                              <a:cubicBezTo>
                                <a:pt x="240" y="109"/>
                                <a:pt x="240" y="109"/>
                                <a:pt x="240" y="109"/>
                              </a:cubicBezTo>
                              <a:cubicBezTo>
                                <a:pt x="237" y="104"/>
                                <a:pt x="233" y="102"/>
                                <a:pt x="218" y="96"/>
                              </a:cubicBezTo>
                              <a:cubicBezTo>
                                <a:pt x="202" y="89"/>
                                <a:pt x="197" y="83"/>
                                <a:pt x="197" y="73"/>
                              </a:cubicBezTo>
                              <a:cubicBezTo>
                                <a:pt x="197" y="59"/>
                                <a:pt x="209" y="50"/>
                                <a:pt x="228" y="50"/>
                              </a:cubicBezTo>
                              <a:cubicBezTo>
                                <a:pt x="238" y="51"/>
                                <a:pt x="238" y="51"/>
                                <a:pt x="238" y="51"/>
                              </a:cubicBezTo>
                              <a:cubicBezTo>
                                <a:pt x="245" y="52"/>
                                <a:pt x="248" y="53"/>
                                <a:pt x="254" y="57"/>
                              </a:cubicBezTo>
                              <a:cubicBezTo>
                                <a:pt x="248" y="68"/>
                                <a:pt x="248" y="68"/>
                                <a:pt x="248" y="68"/>
                              </a:cubicBezTo>
                              <a:cubicBezTo>
                                <a:pt x="242" y="65"/>
                                <a:pt x="240" y="64"/>
                                <a:pt x="236" y="63"/>
                              </a:cubicBezTo>
                              <a:cubicBezTo>
                                <a:pt x="226" y="61"/>
                                <a:pt x="226" y="61"/>
                                <a:pt x="226" y="61"/>
                              </a:cubicBezTo>
                              <a:cubicBezTo>
                                <a:pt x="217" y="61"/>
                                <a:pt x="211" y="65"/>
                                <a:pt x="211" y="72"/>
                              </a:cubicBezTo>
                              <a:cubicBezTo>
                                <a:pt x="213" y="77"/>
                                <a:pt x="213" y="77"/>
                                <a:pt x="213" y="77"/>
                              </a:cubicBezTo>
                              <a:cubicBezTo>
                                <a:pt x="216" y="80"/>
                                <a:pt x="219" y="81"/>
                                <a:pt x="234" y="87"/>
                              </a:cubicBezTo>
                              <a:cubicBezTo>
                                <a:pt x="251" y="95"/>
                                <a:pt x="256" y="100"/>
                                <a:pt x="256" y="113"/>
                              </a:cubicBezTo>
                              <a:cubicBezTo>
                                <a:pt x="256" y="128"/>
                                <a:pt x="245" y="137"/>
                                <a:pt x="227" y="137"/>
                              </a:cubicBezTo>
                              <a:moveTo>
                                <a:pt x="325" y="62"/>
                              </a:moveTo>
                              <a:cubicBezTo>
                                <a:pt x="310" y="62"/>
                                <a:pt x="299" y="76"/>
                                <a:pt x="299" y="93"/>
                              </a:cubicBezTo>
                              <a:cubicBezTo>
                                <a:pt x="299" y="111"/>
                                <a:pt x="310" y="125"/>
                                <a:pt x="325" y="125"/>
                              </a:cubicBezTo>
                              <a:cubicBezTo>
                                <a:pt x="339" y="125"/>
                                <a:pt x="351" y="111"/>
                                <a:pt x="351" y="93"/>
                              </a:cubicBezTo>
                              <a:cubicBezTo>
                                <a:pt x="351" y="76"/>
                                <a:pt x="339" y="62"/>
                                <a:pt x="325" y="62"/>
                              </a:cubicBezTo>
                              <a:moveTo>
                                <a:pt x="325" y="137"/>
                              </a:moveTo>
                              <a:cubicBezTo>
                                <a:pt x="303" y="137"/>
                                <a:pt x="284" y="117"/>
                                <a:pt x="284" y="93"/>
                              </a:cubicBezTo>
                              <a:cubicBezTo>
                                <a:pt x="284" y="70"/>
                                <a:pt x="303" y="50"/>
                                <a:pt x="325" y="50"/>
                              </a:cubicBezTo>
                              <a:cubicBezTo>
                                <a:pt x="347" y="50"/>
                                <a:pt x="365" y="70"/>
                                <a:pt x="365" y="93"/>
                              </a:cubicBezTo>
                              <a:cubicBezTo>
                                <a:pt x="365" y="117"/>
                                <a:pt x="347" y="137"/>
                                <a:pt x="325" y="137"/>
                              </a:cubicBezTo>
                              <a:moveTo>
                                <a:pt x="456" y="131"/>
                              </a:moveTo>
                              <a:cubicBezTo>
                                <a:pt x="449" y="135"/>
                                <a:pt x="441" y="137"/>
                                <a:pt x="433" y="137"/>
                              </a:cubicBezTo>
                              <a:cubicBezTo>
                                <a:pt x="408" y="137"/>
                                <a:pt x="391" y="119"/>
                                <a:pt x="391" y="94"/>
                              </a:cubicBezTo>
                              <a:cubicBezTo>
                                <a:pt x="391" y="68"/>
                                <a:pt x="409" y="50"/>
                                <a:pt x="434" y="50"/>
                              </a:cubicBezTo>
                              <a:cubicBezTo>
                                <a:pt x="438" y="50"/>
                                <a:pt x="442" y="51"/>
                                <a:pt x="446" y="52"/>
                              </a:cubicBezTo>
                              <a:cubicBezTo>
                                <a:pt x="451" y="53"/>
                                <a:pt x="454" y="54"/>
                                <a:pt x="460" y="58"/>
                              </a:cubicBezTo>
                              <a:cubicBezTo>
                                <a:pt x="452" y="69"/>
                                <a:pt x="452" y="69"/>
                                <a:pt x="452" y="69"/>
                              </a:cubicBezTo>
                              <a:cubicBezTo>
                                <a:pt x="445" y="64"/>
                                <a:pt x="441" y="62"/>
                                <a:pt x="433" y="62"/>
                              </a:cubicBezTo>
                              <a:cubicBezTo>
                                <a:pt x="417" y="62"/>
                                <a:pt x="406" y="75"/>
                                <a:pt x="406" y="94"/>
                              </a:cubicBezTo>
                              <a:cubicBezTo>
                                <a:pt x="406" y="112"/>
                                <a:pt x="417" y="124"/>
                                <a:pt x="434" y="124"/>
                              </a:cubicBezTo>
                              <a:cubicBezTo>
                                <a:pt x="442" y="124"/>
                                <a:pt x="447" y="122"/>
                                <a:pt x="454" y="117"/>
                              </a:cubicBezTo>
                              <a:cubicBezTo>
                                <a:pt x="461" y="128"/>
                                <a:pt x="461" y="128"/>
                                <a:pt x="461" y="128"/>
                              </a:cubicBezTo>
                              <a:cubicBezTo>
                                <a:pt x="456" y="131"/>
                                <a:pt x="456" y="131"/>
                                <a:pt x="456" y="131"/>
                              </a:cubicBezTo>
                              <a:moveTo>
                                <a:pt x="503" y="52"/>
                              </a:moveTo>
                              <a:cubicBezTo>
                                <a:pt x="489" y="52"/>
                                <a:pt x="489" y="52"/>
                                <a:pt x="489" y="52"/>
                              </a:cubicBezTo>
                              <a:cubicBezTo>
                                <a:pt x="489" y="134"/>
                                <a:pt x="489" y="134"/>
                                <a:pt x="489" y="134"/>
                              </a:cubicBezTo>
                              <a:cubicBezTo>
                                <a:pt x="503" y="134"/>
                                <a:pt x="503" y="134"/>
                                <a:pt x="503" y="134"/>
                              </a:cubicBezTo>
                              <a:lnTo>
                                <a:pt x="503" y="52"/>
                              </a:lnTo>
                              <a:close/>
                              <a:moveTo>
                                <a:pt x="505" y="24"/>
                              </a:moveTo>
                              <a:cubicBezTo>
                                <a:pt x="505" y="19"/>
                                <a:pt x="501" y="15"/>
                                <a:pt x="496" y="15"/>
                              </a:cubicBezTo>
                              <a:cubicBezTo>
                                <a:pt x="491" y="15"/>
                                <a:pt x="487" y="19"/>
                                <a:pt x="487" y="24"/>
                              </a:cubicBezTo>
                              <a:cubicBezTo>
                                <a:pt x="487" y="28"/>
                                <a:pt x="491" y="32"/>
                                <a:pt x="496" y="32"/>
                              </a:cubicBezTo>
                              <a:cubicBezTo>
                                <a:pt x="501" y="32"/>
                                <a:pt x="505" y="28"/>
                                <a:pt x="505" y="24"/>
                              </a:cubicBezTo>
                              <a:moveTo>
                                <a:pt x="585" y="97"/>
                              </a:moveTo>
                              <a:cubicBezTo>
                                <a:pt x="554" y="105"/>
                                <a:pt x="554" y="105"/>
                                <a:pt x="554" y="105"/>
                              </a:cubicBezTo>
                              <a:cubicBezTo>
                                <a:pt x="552" y="109"/>
                                <a:pt x="551" y="110"/>
                                <a:pt x="551" y="114"/>
                              </a:cubicBezTo>
                              <a:cubicBezTo>
                                <a:pt x="551" y="120"/>
                                <a:pt x="556" y="124"/>
                                <a:pt x="562" y="124"/>
                              </a:cubicBezTo>
                              <a:cubicBezTo>
                                <a:pt x="569" y="124"/>
                                <a:pt x="573" y="122"/>
                                <a:pt x="585" y="114"/>
                              </a:cubicBezTo>
                              <a:lnTo>
                                <a:pt x="585" y="97"/>
                              </a:lnTo>
                              <a:close/>
                              <a:moveTo>
                                <a:pt x="602" y="137"/>
                              </a:moveTo>
                              <a:cubicBezTo>
                                <a:pt x="591" y="136"/>
                                <a:pt x="587" y="133"/>
                                <a:pt x="586" y="125"/>
                              </a:cubicBezTo>
                              <a:cubicBezTo>
                                <a:pt x="582" y="129"/>
                                <a:pt x="580" y="130"/>
                                <a:pt x="577" y="132"/>
                              </a:cubicBezTo>
                              <a:cubicBezTo>
                                <a:pt x="572" y="135"/>
                                <a:pt x="565" y="137"/>
                                <a:pt x="560" y="137"/>
                              </a:cubicBezTo>
                              <a:cubicBezTo>
                                <a:pt x="546" y="137"/>
                                <a:pt x="538" y="128"/>
                                <a:pt x="538" y="115"/>
                              </a:cubicBezTo>
                              <a:cubicBezTo>
                                <a:pt x="538" y="103"/>
                                <a:pt x="544" y="95"/>
                                <a:pt x="556" y="92"/>
                              </a:cubicBezTo>
                              <a:cubicBezTo>
                                <a:pt x="585" y="85"/>
                                <a:pt x="585" y="85"/>
                                <a:pt x="585" y="85"/>
                              </a:cubicBezTo>
                              <a:cubicBezTo>
                                <a:pt x="585" y="70"/>
                                <a:pt x="585" y="70"/>
                                <a:pt x="585" y="70"/>
                              </a:cubicBezTo>
                              <a:cubicBezTo>
                                <a:pt x="585" y="64"/>
                                <a:pt x="579" y="60"/>
                                <a:pt x="569" y="60"/>
                              </a:cubicBezTo>
                              <a:cubicBezTo>
                                <a:pt x="560" y="60"/>
                                <a:pt x="556" y="63"/>
                                <a:pt x="556" y="67"/>
                              </a:cubicBezTo>
                              <a:cubicBezTo>
                                <a:pt x="557" y="70"/>
                                <a:pt x="557" y="70"/>
                                <a:pt x="557" y="70"/>
                              </a:cubicBezTo>
                              <a:cubicBezTo>
                                <a:pt x="543" y="73"/>
                                <a:pt x="543" y="73"/>
                                <a:pt x="543" y="73"/>
                              </a:cubicBezTo>
                              <a:cubicBezTo>
                                <a:pt x="542" y="68"/>
                                <a:pt x="542" y="68"/>
                                <a:pt x="542" y="68"/>
                              </a:cubicBezTo>
                              <a:cubicBezTo>
                                <a:pt x="542" y="57"/>
                                <a:pt x="554" y="50"/>
                                <a:pt x="571" y="50"/>
                              </a:cubicBezTo>
                              <a:cubicBezTo>
                                <a:pt x="588" y="50"/>
                                <a:pt x="598" y="58"/>
                                <a:pt x="598" y="70"/>
                              </a:cubicBezTo>
                              <a:cubicBezTo>
                                <a:pt x="598" y="115"/>
                                <a:pt x="598" y="115"/>
                                <a:pt x="598" y="115"/>
                              </a:cubicBezTo>
                              <a:cubicBezTo>
                                <a:pt x="598" y="121"/>
                                <a:pt x="598" y="121"/>
                                <a:pt x="598" y="121"/>
                              </a:cubicBezTo>
                              <a:cubicBezTo>
                                <a:pt x="599" y="123"/>
                                <a:pt x="601" y="125"/>
                                <a:pt x="605" y="125"/>
                              </a:cubicBezTo>
                              <a:lnTo>
                                <a:pt x="602" y="137"/>
                              </a:lnTo>
                              <a:close/>
                              <a:moveTo>
                                <a:pt x="656" y="137"/>
                              </a:moveTo>
                              <a:cubicBezTo>
                                <a:pt x="647" y="137"/>
                                <a:pt x="641" y="129"/>
                                <a:pt x="641" y="118"/>
                              </a:cubicBezTo>
                              <a:cubicBezTo>
                                <a:pt x="641" y="64"/>
                                <a:pt x="641" y="64"/>
                                <a:pt x="641" y="64"/>
                              </a:cubicBezTo>
                              <a:cubicBezTo>
                                <a:pt x="627" y="64"/>
                                <a:pt x="627" y="64"/>
                                <a:pt x="627" y="64"/>
                              </a:cubicBezTo>
                              <a:cubicBezTo>
                                <a:pt x="627" y="56"/>
                                <a:pt x="627" y="56"/>
                                <a:pt x="627" y="56"/>
                              </a:cubicBezTo>
                              <a:cubicBezTo>
                                <a:pt x="641" y="52"/>
                                <a:pt x="641" y="52"/>
                                <a:pt x="641" y="52"/>
                              </a:cubicBezTo>
                              <a:cubicBezTo>
                                <a:pt x="641" y="28"/>
                                <a:pt x="641" y="28"/>
                                <a:pt x="641" y="28"/>
                              </a:cubicBezTo>
                              <a:cubicBezTo>
                                <a:pt x="654" y="28"/>
                                <a:pt x="654" y="28"/>
                                <a:pt x="654" y="28"/>
                              </a:cubicBezTo>
                              <a:cubicBezTo>
                                <a:pt x="654" y="52"/>
                                <a:pt x="654" y="52"/>
                                <a:pt x="654" y="52"/>
                              </a:cubicBezTo>
                              <a:cubicBezTo>
                                <a:pt x="676" y="52"/>
                                <a:pt x="676" y="52"/>
                                <a:pt x="676" y="52"/>
                              </a:cubicBezTo>
                              <a:cubicBezTo>
                                <a:pt x="676" y="64"/>
                                <a:pt x="676" y="64"/>
                                <a:pt x="676" y="64"/>
                              </a:cubicBezTo>
                              <a:cubicBezTo>
                                <a:pt x="654" y="64"/>
                                <a:pt x="654" y="64"/>
                                <a:pt x="654" y="64"/>
                              </a:cubicBezTo>
                              <a:cubicBezTo>
                                <a:pt x="654" y="110"/>
                                <a:pt x="654" y="110"/>
                                <a:pt x="654" y="110"/>
                              </a:cubicBezTo>
                              <a:cubicBezTo>
                                <a:pt x="654" y="114"/>
                                <a:pt x="654" y="114"/>
                                <a:pt x="654" y="114"/>
                              </a:cubicBezTo>
                              <a:cubicBezTo>
                                <a:pt x="655" y="119"/>
                                <a:pt x="655" y="119"/>
                                <a:pt x="655" y="119"/>
                              </a:cubicBezTo>
                              <a:cubicBezTo>
                                <a:pt x="659" y="123"/>
                                <a:pt x="659" y="123"/>
                                <a:pt x="659" y="123"/>
                              </a:cubicBezTo>
                              <a:cubicBezTo>
                                <a:pt x="663" y="123"/>
                                <a:pt x="666" y="122"/>
                                <a:pt x="671" y="117"/>
                              </a:cubicBezTo>
                              <a:cubicBezTo>
                                <a:pt x="677" y="126"/>
                                <a:pt x="677" y="126"/>
                                <a:pt x="677" y="126"/>
                              </a:cubicBezTo>
                              <a:cubicBezTo>
                                <a:pt x="667" y="134"/>
                                <a:pt x="663" y="137"/>
                                <a:pt x="656" y="137"/>
                              </a:cubicBezTo>
                              <a:moveTo>
                                <a:pt x="706" y="52"/>
                              </a:moveTo>
                              <a:cubicBezTo>
                                <a:pt x="719" y="52"/>
                                <a:pt x="719" y="52"/>
                                <a:pt x="719" y="52"/>
                              </a:cubicBezTo>
                              <a:cubicBezTo>
                                <a:pt x="719" y="134"/>
                                <a:pt x="719" y="134"/>
                                <a:pt x="719" y="134"/>
                              </a:cubicBezTo>
                              <a:cubicBezTo>
                                <a:pt x="706" y="134"/>
                                <a:pt x="706" y="134"/>
                                <a:pt x="706" y="134"/>
                              </a:cubicBezTo>
                              <a:lnTo>
                                <a:pt x="706" y="52"/>
                              </a:lnTo>
                              <a:close/>
                              <a:moveTo>
                                <a:pt x="712" y="32"/>
                              </a:moveTo>
                              <a:cubicBezTo>
                                <a:pt x="708" y="32"/>
                                <a:pt x="704" y="28"/>
                                <a:pt x="704" y="24"/>
                              </a:cubicBezTo>
                              <a:cubicBezTo>
                                <a:pt x="704" y="19"/>
                                <a:pt x="708" y="15"/>
                                <a:pt x="712" y="15"/>
                              </a:cubicBezTo>
                              <a:cubicBezTo>
                                <a:pt x="717" y="15"/>
                                <a:pt x="721" y="19"/>
                                <a:pt x="721" y="24"/>
                              </a:cubicBezTo>
                              <a:cubicBezTo>
                                <a:pt x="721" y="28"/>
                                <a:pt x="717" y="32"/>
                                <a:pt x="712" y="32"/>
                              </a:cubicBezTo>
                              <a:moveTo>
                                <a:pt x="793" y="62"/>
                              </a:moveTo>
                              <a:cubicBezTo>
                                <a:pt x="778" y="62"/>
                                <a:pt x="767" y="76"/>
                                <a:pt x="767" y="93"/>
                              </a:cubicBezTo>
                              <a:cubicBezTo>
                                <a:pt x="767" y="111"/>
                                <a:pt x="778" y="125"/>
                                <a:pt x="793" y="125"/>
                              </a:cubicBezTo>
                              <a:cubicBezTo>
                                <a:pt x="807" y="125"/>
                                <a:pt x="819" y="111"/>
                                <a:pt x="819" y="93"/>
                              </a:cubicBezTo>
                              <a:cubicBezTo>
                                <a:pt x="819" y="76"/>
                                <a:pt x="807" y="62"/>
                                <a:pt x="793" y="62"/>
                              </a:cubicBezTo>
                              <a:moveTo>
                                <a:pt x="793" y="137"/>
                              </a:moveTo>
                              <a:cubicBezTo>
                                <a:pt x="771" y="137"/>
                                <a:pt x="752" y="117"/>
                                <a:pt x="752" y="93"/>
                              </a:cubicBezTo>
                              <a:cubicBezTo>
                                <a:pt x="752" y="70"/>
                                <a:pt x="771" y="50"/>
                                <a:pt x="793" y="50"/>
                              </a:cubicBezTo>
                              <a:cubicBezTo>
                                <a:pt x="815" y="50"/>
                                <a:pt x="833" y="70"/>
                                <a:pt x="833" y="93"/>
                              </a:cubicBezTo>
                              <a:cubicBezTo>
                                <a:pt x="833" y="117"/>
                                <a:pt x="815" y="137"/>
                                <a:pt x="793" y="137"/>
                              </a:cubicBezTo>
                              <a:moveTo>
                                <a:pt x="921" y="134"/>
                              </a:moveTo>
                              <a:cubicBezTo>
                                <a:pt x="921" y="76"/>
                                <a:pt x="921" y="76"/>
                                <a:pt x="921" y="76"/>
                              </a:cubicBezTo>
                              <a:cubicBezTo>
                                <a:pt x="921" y="71"/>
                                <a:pt x="921" y="69"/>
                                <a:pt x="920" y="67"/>
                              </a:cubicBezTo>
                              <a:cubicBezTo>
                                <a:pt x="919" y="64"/>
                                <a:pt x="916" y="62"/>
                                <a:pt x="912" y="62"/>
                              </a:cubicBezTo>
                              <a:cubicBezTo>
                                <a:pt x="903" y="62"/>
                                <a:pt x="895" y="68"/>
                                <a:pt x="880" y="84"/>
                              </a:cubicBezTo>
                              <a:cubicBezTo>
                                <a:pt x="880" y="134"/>
                                <a:pt x="880" y="134"/>
                                <a:pt x="880" y="134"/>
                              </a:cubicBezTo>
                              <a:cubicBezTo>
                                <a:pt x="867" y="134"/>
                                <a:pt x="867" y="134"/>
                                <a:pt x="867" y="134"/>
                              </a:cubicBezTo>
                              <a:cubicBezTo>
                                <a:pt x="867" y="52"/>
                                <a:pt x="867" y="52"/>
                                <a:pt x="867" y="52"/>
                              </a:cubicBezTo>
                              <a:cubicBezTo>
                                <a:pt x="880" y="52"/>
                                <a:pt x="880" y="52"/>
                                <a:pt x="880" y="52"/>
                              </a:cubicBezTo>
                              <a:cubicBezTo>
                                <a:pt x="880" y="69"/>
                                <a:pt x="880" y="69"/>
                                <a:pt x="880" y="69"/>
                              </a:cubicBezTo>
                              <a:cubicBezTo>
                                <a:pt x="886" y="63"/>
                                <a:pt x="887" y="61"/>
                                <a:pt x="891" y="58"/>
                              </a:cubicBezTo>
                              <a:cubicBezTo>
                                <a:pt x="898" y="53"/>
                                <a:pt x="906" y="50"/>
                                <a:pt x="913" y="50"/>
                              </a:cubicBezTo>
                              <a:cubicBezTo>
                                <a:pt x="928" y="50"/>
                                <a:pt x="935" y="57"/>
                                <a:pt x="935" y="73"/>
                              </a:cubicBezTo>
                              <a:cubicBezTo>
                                <a:pt x="935" y="134"/>
                                <a:pt x="935" y="134"/>
                                <a:pt x="935" y="134"/>
                              </a:cubicBezTo>
                              <a:lnTo>
                                <a:pt x="921" y="134"/>
                              </a:lnTo>
                              <a:close/>
                              <a:moveTo>
                                <a:pt x="1063" y="62"/>
                              </a:moveTo>
                              <a:cubicBezTo>
                                <a:pt x="1049" y="62"/>
                                <a:pt x="1037" y="76"/>
                                <a:pt x="1037" y="93"/>
                              </a:cubicBezTo>
                              <a:cubicBezTo>
                                <a:pt x="1037" y="111"/>
                                <a:pt x="1049" y="125"/>
                                <a:pt x="1063" y="125"/>
                              </a:cubicBezTo>
                              <a:cubicBezTo>
                                <a:pt x="1078" y="125"/>
                                <a:pt x="1089" y="111"/>
                                <a:pt x="1089" y="93"/>
                              </a:cubicBezTo>
                              <a:cubicBezTo>
                                <a:pt x="1089" y="76"/>
                                <a:pt x="1078" y="62"/>
                                <a:pt x="1063" y="62"/>
                              </a:cubicBezTo>
                              <a:moveTo>
                                <a:pt x="1063" y="137"/>
                              </a:moveTo>
                              <a:cubicBezTo>
                                <a:pt x="1041" y="137"/>
                                <a:pt x="1023" y="117"/>
                                <a:pt x="1023" y="93"/>
                              </a:cubicBezTo>
                              <a:cubicBezTo>
                                <a:pt x="1023" y="70"/>
                                <a:pt x="1041" y="50"/>
                                <a:pt x="1063" y="50"/>
                              </a:cubicBezTo>
                              <a:cubicBezTo>
                                <a:pt x="1085" y="50"/>
                                <a:pt x="1104" y="70"/>
                                <a:pt x="1104" y="93"/>
                              </a:cubicBezTo>
                              <a:cubicBezTo>
                                <a:pt x="1104" y="117"/>
                                <a:pt x="1085" y="137"/>
                                <a:pt x="1063" y="137"/>
                              </a:cubicBezTo>
                              <a:moveTo>
                                <a:pt x="1187" y="16"/>
                              </a:moveTo>
                              <a:cubicBezTo>
                                <a:pt x="1182" y="14"/>
                                <a:pt x="1178" y="13"/>
                                <a:pt x="1174" y="13"/>
                              </a:cubicBezTo>
                              <a:cubicBezTo>
                                <a:pt x="1160" y="13"/>
                                <a:pt x="1153" y="22"/>
                                <a:pt x="1153" y="42"/>
                              </a:cubicBezTo>
                              <a:cubicBezTo>
                                <a:pt x="1153" y="52"/>
                                <a:pt x="1153" y="52"/>
                                <a:pt x="1153" y="52"/>
                              </a:cubicBezTo>
                              <a:cubicBezTo>
                                <a:pt x="1173" y="52"/>
                                <a:pt x="1173" y="52"/>
                                <a:pt x="1173" y="52"/>
                              </a:cubicBezTo>
                              <a:cubicBezTo>
                                <a:pt x="1173" y="64"/>
                                <a:pt x="1173" y="64"/>
                                <a:pt x="1173" y="64"/>
                              </a:cubicBezTo>
                              <a:cubicBezTo>
                                <a:pt x="1153" y="64"/>
                                <a:pt x="1153" y="64"/>
                                <a:pt x="1153" y="64"/>
                              </a:cubicBezTo>
                              <a:cubicBezTo>
                                <a:pt x="1153" y="134"/>
                                <a:pt x="1153" y="134"/>
                                <a:pt x="1153" y="134"/>
                              </a:cubicBezTo>
                              <a:cubicBezTo>
                                <a:pt x="1140" y="134"/>
                                <a:pt x="1140" y="134"/>
                                <a:pt x="1140" y="134"/>
                              </a:cubicBezTo>
                              <a:cubicBezTo>
                                <a:pt x="1140" y="64"/>
                                <a:pt x="1140" y="64"/>
                                <a:pt x="1140" y="64"/>
                              </a:cubicBezTo>
                              <a:cubicBezTo>
                                <a:pt x="1126" y="64"/>
                                <a:pt x="1126" y="64"/>
                                <a:pt x="1126" y="64"/>
                              </a:cubicBezTo>
                              <a:cubicBezTo>
                                <a:pt x="1126" y="56"/>
                                <a:pt x="1126" y="56"/>
                                <a:pt x="1126" y="56"/>
                              </a:cubicBezTo>
                              <a:cubicBezTo>
                                <a:pt x="1140" y="52"/>
                                <a:pt x="1140" y="52"/>
                                <a:pt x="1140" y="52"/>
                              </a:cubicBezTo>
                              <a:cubicBezTo>
                                <a:pt x="1140" y="39"/>
                                <a:pt x="1140" y="39"/>
                                <a:pt x="1140" y="39"/>
                              </a:cubicBezTo>
                              <a:cubicBezTo>
                                <a:pt x="1140" y="15"/>
                                <a:pt x="1153" y="0"/>
                                <a:pt x="1175" y="0"/>
                              </a:cubicBezTo>
                              <a:cubicBezTo>
                                <a:pt x="1182" y="0"/>
                                <a:pt x="1187" y="1"/>
                                <a:pt x="1193" y="4"/>
                              </a:cubicBezTo>
                              <a:lnTo>
                                <a:pt x="1187" y="16"/>
                              </a:lnTo>
                              <a:close/>
                              <a:moveTo>
                                <a:pt x="1307" y="134"/>
                              </a:moveTo>
                              <a:cubicBezTo>
                                <a:pt x="1307" y="117"/>
                                <a:pt x="1307" y="117"/>
                                <a:pt x="1307" y="117"/>
                              </a:cubicBezTo>
                              <a:cubicBezTo>
                                <a:pt x="1297" y="131"/>
                                <a:pt x="1286" y="137"/>
                                <a:pt x="1274" y="137"/>
                              </a:cubicBezTo>
                              <a:cubicBezTo>
                                <a:pt x="1260" y="137"/>
                                <a:pt x="1252" y="129"/>
                                <a:pt x="1252" y="114"/>
                              </a:cubicBezTo>
                              <a:cubicBezTo>
                                <a:pt x="1252" y="52"/>
                                <a:pt x="1252" y="52"/>
                                <a:pt x="1252" y="52"/>
                              </a:cubicBezTo>
                              <a:cubicBezTo>
                                <a:pt x="1266" y="52"/>
                                <a:pt x="1266" y="52"/>
                                <a:pt x="1266" y="52"/>
                              </a:cubicBezTo>
                              <a:cubicBezTo>
                                <a:pt x="1266" y="110"/>
                                <a:pt x="1266" y="110"/>
                                <a:pt x="1266" y="110"/>
                              </a:cubicBezTo>
                              <a:cubicBezTo>
                                <a:pt x="1266" y="121"/>
                                <a:pt x="1269" y="125"/>
                                <a:pt x="1276" y="125"/>
                              </a:cubicBezTo>
                              <a:cubicBezTo>
                                <a:pt x="1284" y="125"/>
                                <a:pt x="1297" y="116"/>
                                <a:pt x="1307" y="102"/>
                              </a:cubicBezTo>
                              <a:cubicBezTo>
                                <a:pt x="1307" y="52"/>
                                <a:pt x="1307" y="52"/>
                                <a:pt x="1307" y="52"/>
                              </a:cubicBezTo>
                              <a:cubicBezTo>
                                <a:pt x="1321" y="52"/>
                                <a:pt x="1321" y="52"/>
                                <a:pt x="1321" y="52"/>
                              </a:cubicBezTo>
                              <a:cubicBezTo>
                                <a:pt x="1321" y="134"/>
                                <a:pt x="1321" y="134"/>
                                <a:pt x="1321" y="134"/>
                              </a:cubicBezTo>
                              <a:lnTo>
                                <a:pt x="1307" y="134"/>
                              </a:lnTo>
                              <a:close/>
                              <a:moveTo>
                                <a:pt x="1416" y="134"/>
                              </a:moveTo>
                              <a:cubicBezTo>
                                <a:pt x="1416" y="76"/>
                                <a:pt x="1416" y="76"/>
                                <a:pt x="1416" y="76"/>
                              </a:cubicBezTo>
                              <a:cubicBezTo>
                                <a:pt x="1416" y="71"/>
                                <a:pt x="1415" y="69"/>
                                <a:pt x="1414" y="67"/>
                              </a:cubicBezTo>
                              <a:cubicBezTo>
                                <a:pt x="1413" y="64"/>
                                <a:pt x="1410" y="62"/>
                                <a:pt x="1406" y="62"/>
                              </a:cubicBezTo>
                              <a:cubicBezTo>
                                <a:pt x="1398" y="62"/>
                                <a:pt x="1389" y="68"/>
                                <a:pt x="1374" y="84"/>
                              </a:cubicBezTo>
                              <a:cubicBezTo>
                                <a:pt x="1374" y="134"/>
                                <a:pt x="1374" y="134"/>
                                <a:pt x="1374" y="134"/>
                              </a:cubicBezTo>
                              <a:cubicBezTo>
                                <a:pt x="1361" y="134"/>
                                <a:pt x="1361" y="134"/>
                                <a:pt x="1361" y="134"/>
                              </a:cubicBezTo>
                              <a:cubicBezTo>
                                <a:pt x="1361" y="52"/>
                                <a:pt x="1361" y="52"/>
                                <a:pt x="1361" y="52"/>
                              </a:cubicBezTo>
                              <a:cubicBezTo>
                                <a:pt x="1374" y="52"/>
                                <a:pt x="1374" y="52"/>
                                <a:pt x="1374" y="52"/>
                              </a:cubicBezTo>
                              <a:cubicBezTo>
                                <a:pt x="1374" y="69"/>
                                <a:pt x="1374" y="69"/>
                                <a:pt x="1374" y="69"/>
                              </a:cubicBezTo>
                              <a:cubicBezTo>
                                <a:pt x="1380" y="63"/>
                                <a:pt x="1382" y="61"/>
                                <a:pt x="1386" y="58"/>
                              </a:cubicBezTo>
                              <a:cubicBezTo>
                                <a:pt x="1392" y="53"/>
                                <a:pt x="1400" y="50"/>
                                <a:pt x="1408" y="50"/>
                              </a:cubicBezTo>
                              <a:cubicBezTo>
                                <a:pt x="1422" y="50"/>
                                <a:pt x="1429" y="57"/>
                                <a:pt x="1429" y="73"/>
                              </a:cubicBezTo>
                              <a:cubicBezTo>
                                <a:pt x="1429" y="134"/>
                                <a:pt x="1429" y="134"/>
                                <a:pt x="1429" y="134"/>
                              </a:cubicBezTo>
                              <a:lnTo>
                                <a:pt x="1416" y="134"/>
                              </a:lnTo>
                              <a:close/>
                              <a:moveTo>
                                <a:pt x="1469" y="52"/>
                              </a:moveTo>
                              <a:cubicBezTo>
                                <a:pt x="1483" y="52"/>
                                <a:pt x="1483" y="52"/>
                                <a:pt x="1483" y="52"/>
                              </a:cubicBezTo>
                              <a:cubicBezTo>
                                <a:pt x="1483" y="134"/>
                                <a:pt x="1483" y="134"/>
                                <a:pt x="1483" y="134"/>
                              </a:cubicBezTo>
                              <a:cubicBezTo>
                                <a:pt x="1469" y="134"/>
                                <a:pt x="1469" y="134"/>
                                <a:pt x="1469" y="134"/>
                              </a:cubicBezTo>
                              <a:lnTo>
                                <a:pt x="1469" y="52"/>
                              </a:lnTo>
                              <a:close/>
                              <a:moveTo>
                                <a:pt x="1476" y="32"/>
                              </a:moveTo>
                              <a:cubicBezTo>
                                <a:pt x="1471" y="32"/>
                                <a:pt x="1468" y="28"/>
                                <a:pt x="1468" y="24"/>
                              </a:cubicBezTo>
                              <a:cubicBezTo>
                                <a:pt x="1468" y="19"/>
                                <a:pt x="1471" y="15"/>
                                <a:pt x="1476" y="15"/>
                              </a:cubicBezTo>
                              <a:cubicBezTo>
                                <a:pt x="1481" y="15"/>
                                <a:pt x="1485" y="19"/>
                                <a:pt x="1485" y="24"/>
                              </a:cubicBezTo>
                              <a:cubicBezTo>
                                <a:pt x="1485" y="28"/>
                                <a:pt x="1481" y="32"/>
                                <a:pt x="1476" y="32"/>
                              </a:cubicBezTo>
                              <a:moveTo>
                                <a:pt x="1555" y="137"/>
                              </a:moveTo>
                              <a:cubicBezTo>
                                <a:pt x="1542" y="137"/>
                                <a:pt x="1542" y="137"/>
                                <a:pt x="1542" y="137"/>
                              </a:cubicBezTo>
                              <a:cubicBezTo>
                                <a:pt x="1512" y="52"/>
                                <a:pt x="1512" y="52"/>
                                <a:pt x="1512" y="52"/>
                              </a:cubicBezTo>
                              <a:cubicBezTo>
                                <a:pt x="1526" y="52"/>
                                <a:pt x="1526" y="52"/>
                                <a:pt x="1526" y="52"/>
                              </a:cubicBezTo>
                              <a:cubicBezTo>
                                <a:pt x="1549" y="119"/>
                                <a:pt x="1549" y="119"/>
                                <a:pt x="1549" y="119"/>
                              </a:cubicBezTo>
                              <a:cubicBezTo>
                                <a:pt x="1550" y="122"/>
                                <a:pt x="1550" y="122"/>
                                <a:pt x="1550" y="122"/>
                              </a:cubicBezTo>
                              <a:cubicBezTo>
                                <a:pt x="1550" y="119"/>
                                <a:pt x="1550" y="119"/>
                                <a:pt x="1550" y="119"/>
                              </a:cubicBezTo>
                              <a:cubicBezTo>
                                <a:pt x="1572" y="52"/>
                                <a:pt x="1572" y="52"/>
                                <a:pt x="1572" y="52"/>
                              </a:cubicBezTo>
                              <a:cubicBezTo>
                                <a:pt x="1587" y="52"/>
                                <a:pt x="1587" y="52"/>
                                <a:pt x="1587" y="52"/>
                              </a:cubicBezTo>
                              <a:lnTo>
                                <a:pt x="1555" y="137"/>
                              </a:lnTo>
                              <a:close/>
                              <a:moveTo>
                                <a:pt x="1645" y="62"/>
                              </a:moveTo>
                              <a:cubicBezTo>
                                <a:pt x="1634" y="62"/>
                                <a:pt x="1626" y="69"/>
                                <a:pt x="1623" y="82"/>
                              </a:cubicBezTo>
                              <a:cubicBezTo>
                                <a:pt x="1663" y="82"/>
                                <a:pt x="1663" y="82"/>
                                <a:pt x="1663" y="82"/>
                              </a:cubicBezTo>
                              <a:cubicBezTo>
                                <a:pt x="1663" y="69"/>
                                <a:pt x="1656" y="62"/>
                                <a:pt x="1645" y="62"/>
                              </a:cubicBezTo>
                              <a:moveTo>
                                <a:pt x="1622" y="92"/>
                              </a:moveTo>
                              <a:cubicBezTo>
                                <a:pt x="1622" y="112"/>
                                <a:pt x="1632" y="124"/>
                                <a:pt x="1648" y="124"/>
                              </a:cubicBezTo>
                              <a:cubicBezTo>
                                <a:pt x="1656" y="124"/>
                                <a:pt x="1661" y="122"/>
                                <a:pt x="1670" y="116"/>
                              </a:cubicBezTo>
                              <a:cubicBezTo>
                                <a:pt x="1675" y="127"/>
                                <a:pt x="1675" y="127"/>
                                <a:pt x="1675" y="127"/>
                              </a:cubicBezTo>
                              <a:cubicBezTo>
                                <a:pt x="1663" y="134"/>
                                <a:pt x="1656" y="137"/>
                                <a:pt x="1645" y="137"/>
                              </a:cubicBezTo>
                              <a:cubicBezTo>
                                <a:pt x="1623" y="137"/>
                                <a:pt x="1607" y="119"/>
                                <a:pt x="1607" y="93"/>
                              </a:cubicBezTo>
                              <a:cubicBezTo>
                                <a:pt x="1607" y="67"/>
                                <a:pt x="1623" y="50"/>
                                <a:pt x="1646" y="50"/>
                              </a:cubicBezTo>
                              <a:cubicBezTo>
                                <a:pt x="1665" y="50"/>
                                <a:pt x="1678" y="64"/>
                                <a:pt x="1678" y="84"/>
                              </a:cubicBezTo>
                              <a:cubicBezTo>
                                <a:pt x="1678" y="92"/>
                                <a:pt x="1678" y="92"/>
                                <a:pt x="1678" y="92"/>
                              </a:cubicBezTo>
                              <a:lnTo>
                                <a:pt x="1622" y="92"/>
                              </a:lnTo>
                              <a:close/>
                              <a:moveTo>
                                <a:pt x="1749" y="67"/>
                              </a:moveTo>
                              <a:cubicBezTo>
                                <a:pt x="1743" y="64"/>
                                <a:pt x="1743" y="64"/>
                                <a:pt x="1743" y="64"/>
                              </a:cubicBezTo>
                              <a:cubicBezTo>
                                <a:pt x="1738" y="64"/>
                                <a:pt x="1731" y="71"/>
                                <a:pt x="1723" y="85"/>
                              </a:cubicBezTo>
                              <a:cubicBezTo>
                                <a:pt x="1723" y="134"/>
                                <a:pt x="1723" y="134"/>
                                <a:pt x="1723" y="134"/>
                              </a:cubicBezTo>
                              <a:cubicBezTo>
                                <a:pt x="1710" y="134"/>
                                <a:pt x="1710" y="134"/>
                                <a:pt x="1710" y="134"/>
                              </a:cubicBezTo>
                              <a:cubicBezTo>
                                <a:pt x="1710" y="52"/>
                                <a:pt x="1710" y="52"/>
                                <a:pt x="1710" y="52"/>
                              </a:cubicBezTo>
                              <a:cubicBezTo>
                                <a:pt x="1723" y="52"/>
                                <a:pt x="1723" y="52"/>
                                <a:pt x="1723" y="52"/>
                              </a:cubicBezTo>
                              <a:cubicBezTo>
                                <a:pt x="1723" y="67"/>
                                <a:pt x="1723" y="67"/>
                                <a:pt x="1723" y="67"/>
                              </a:cubicBezTo>
                              <a:cubicBezTo>
                                <a:pt x="1734" y="54"/>
                                <a:pt x="1739" y="50"/>
                                <a:pt x="1745" y="50"/>
                              </a:cubicBezTo>
                              <a:cubicBezTo>
                                <a:pt x="1748" y="50"/>
                                <a:pt x="1752" y="52"/>
                                <a:pt x="1755" y="56"/>
                              </a:cubicBezTo>
                              <a:lnTo>
                                <a:pt x="1749" y="67"/>
                              </a:lnTo>
                              <a:close/>
                              <a:moveTo>
                                <a:pt x="1807" y="137"/>
                              </a:moveTo>
                              <a:cubicBezTo>
                                <a:pt x="1803" y="137"/>
                                <a:pt x="1799" y="136"/>
                                <a:pt x="1795" y="136"/>
                              </a:cubicBezTo>
                              <a:cubicBezTo>
                                <a:pt x="1787" y="134"/>
                                <a:pt x="1784" y="133"/>
                                <a:pt x="1776" y="129"/>
                              </a:cubicBezTo>
                              <a:cubicBezTo>
                                <a:pt x="1781" y="117"/>
                                <a:pt x="1781" y="117"/>
                                <a:pt x="1781" y="117"/>
                              </a:cubicBezTo>
                              <a:cubicBezTo>
                                <a:pt x="1788" y="121"/>
                                <a:pt x="1788" y="121"/>
                                <a:pt x="1788" y="121"/>
                              </a:cubicBezTo>
                              <a:cubicBezTo>
                                <a:pt x="1793" y="123"/>
                                <a:pt x="1801" y="125"/>
                                <a:pt x="1807" y="125"/>
                              </a:cubicBezTo>
                              <a:cubicBezTo>
                                <a:pt x="1815" y="125"/>
                                <a:pt x="1821" y="121"/>
                                <a:pt x="1821" y="114"/>
                              </a:cubicBezTo>
                              <a:cubicBezTo>
                                <a:pt x="1819" y="109"/>
                                <a:pt x="1819" y="109"/>
                                <a:pt x="1819" y="109"/>
                              </a:cubicBezTo>
                              <a:cubicBezTo>
                                <a:pt x="1816" y="104"/>
                                <a:pt x="1812" y="102"/>
                                <a:pt x="1798" y="96"/>
                              </a:cubicBezTo>
                              <a:cubicBezTo>
                                <a:pt x="1782" y="89"/>
                                <a:pt x="1776" y="83"/>
                                <a:pt x="1776" y="73"/>
                              </a:cubicBezTo>
                              <a:cubicBezTo>
                                <a:pt x="1776" y="59"/>
                                <a:pt x="1788" y="50"/>
                                <a:pt x="1807" y="50"/>
                              </a:cubicBezTo>
                              <a:cubicBezTo>
                                <a:pt x="1818" y="51"/>
                                <a:pt x="1818" y="51"/>
                                <a:pt x="1818" y="51"/>
                              </a:cubicBezTo>
                              <a:cubicBezTo>
                                <a:pt x="1824" y="52"/>
                                <a:pt x="1827" y="53"/>
                                <a:pt x="1834" y="57"/>
                              </a:cubicBezTo>
                              <a:cubicBezTo>
                                <a:pt x="1827" y="68"/>
                                <a:pt x="1827" y="68"/>
                                <a:pt x="1827" y="68"/>
                              </a:cubicBezTo>
                              <a:cubicBezTo>
                                <a:pt x="1822" y="65"/>
                                <a:pt x="1820" y="64"/>
                                <a:pt x="1815" y="63"/>
                              </a:cubicBezTo>
                              <a:cubicBezTo>
                                <a:pt x="1806" y="61"/>
                                <a:pt x="1806" y="61"/>
                                <a:pt x="1806" y="61"/>
                              </a:cubicBezTo>
                              <a:cubicBezTo>
                                <a:pt x="1797" y="61"/>
                                <a:pt x="1791" y="65"/>
                                <a:pt x="1791" y="72"/>
                              </a:cubicBezTo>
                              <a:cubicBezTo>
                                <a:pt x="1793" y="77"/>
                                <a:pt x="1793" y="77"/>
                                <a:pt x="1793" y="77"/>
                              </a:cubicBezTo>
                              <a:cubicBezTo>
                                <a:pt x="1796" y="80"/>
                                <a:pt x="1798" y="81"/>
                                <a:pt x="1813" y="87"/>
                              </a:cubicBezTo>
                              <a:cubicBezTo>
                                <a:pt x="1830" y="95"/>
                                <a:pt x="1835" y="100"/>
                                <a:pt x="1835" y="113"/>
                              </a:cubicBezTo>
                              <a:cubicBezTo>
                                <a:pt x="1835" y="128"/>
                                <a:pt x="1825" y="137"/>
                                <a:pt x="1807" y="137"/>
                              </a:cubicBezTo>
                              <a:moveTo>
                                <a:pt x="1885" y="52"/>
                              </a:moveTo>
                              <a:cubicBezTo>
                                <a:pt x="1872" y="52"/>
                                <a:pt x="1872" y="52"/>
                                <a:pt x="1872" y="52"/>
                              </a:cubicBezTo>
                              <a:cubicBezTo>
                                <a:pt x="1872" y="134"/>
                                <a:pt x="1872" y="134"/>
                                <a:pt x="1872" y="134"/>
                              </a:cubicBezTo>
                              <a:cubicBezTo>
                                <a:pt x="1885" y="134"/>
                                <a:pt x="1885" y="134"/>
                                <a:pt x="1885" y="134"/>
                              </a:cubicBezTo>
                              <a:lnTo>
                                <a:pt x="1885" y="52"/>
                              </a:lnTo>
                              <a:close/>
                              <a:moveTo>
                                <a:pt x="1887" y="24"/>
                              </a:moveTo>
                              <a:cubicBezTo>
                                <a:pt x="1887" y="19"/>
                                <a:pt x="1883" y="15"/>
                                <a:pt x="1879" y="15"/>
                              </a:cubicBezTo>
                              <a:cubicBezTo>
                                <a:pt x="1874" y="15"/>
                                <a:pt x="1870" y="19"/>
                                <a:pt x="1870" y="24"/>
                              </a:cubicBezTo>
                              <a:cubicBezTo>
                                <a:pt x="1870" y="28"/>
                                <a:pt x="1874" y="32"/>
                                <a:pt x="1879" y="32"/>
                              </a:cubicBezTo>
                              <a:cubicBezTo>
                                <a:pt x="1883" y="32"/>
                                <a:pt x="1887" y="28"/>
                                <a:pt x="1887" y="24"/>
                              </a:cubicBezTo>
                              <a:moveTo>
                                <a:pt x="1943" y="137"/>
                              </a:moveTo>
                              <a:cubicBezTo>
                                <a:pt x="1933" y="137"/>
                                <a:pt x="1927" y="129"/>
                                <a:pt x="1927" y="118"/>
                              </a:cubicBezTo>
                              <a:cubicBezTo>
                                <a:pt x="1927" y="64"/>
                                <a:pt x="1927" y="64"/>
                                <a:pt x="1927" y="64"/>
                              </a:cubicBezTo>
                              <a:cubicBezTo>
                                <a:pt x="1913" y="64"/>
                                <a:pt x="1913" y="64"/>
                                <a:pt x="1913" y="64"/>
                              </a:cubicBezTo>
                              <a:cubicBezTo>
                                <a:pt x="1913" y="56"/>
                                <a:pt x="1913" y="56"/>
                                <a:pt x="1913" y="56"/>
                              </a:cubicBezTo>
                              <a:cubicBezTo>
                                <a:pt x="1927" y="52"/>
                                <a:pt x="1927" y="52"/>
                                <a:pt x="1927" y="52"/>
                              </a:cubicBezTo>
                              <a:cubicBezTo>
                                <a:pt x="1927" y="28"/>
                                <a:pt x="1927" y="28"/>
                                <a:pt x="1927" y="28"/>
                              </a:cubicBezTo>
                              <a:cubicBezTo>
                                <a:pt x="1941" y="28"/>
                                <a:pt x="1941" y="28"/>
                                <a:pt x="1941" y="28"/>
                              </a:cubicBezTo>
                              <a:cubicBezTo>
                                <a:pt x="1941" y="52"/>
                                <a:pt x="1941" y="52"/>
                                <a:pt x="1941" y="52"/>
                              </a:cubicBezTo>
                              <a:cubicBezTo>
                                <a:pt x="1963" y="52"/>
                                <a:pt x="1963" y="52"/>
                                <a:pt x="1963" y="52"/>
                              </a:cubicBezTo>
                              <a:cubicBezTo>
                                <a:pt x="1963" y="64"/>
                                <a:pt x="1963" y="64"/>
                                <a:pt x="1963" y="64"/>
                              </a:cubicBezTo>
                              <a:cubicBezTo>
                                <a:pt x="1941" y="64"/>
                                <a:pt x="1941" y="64"/>
                                <a:pt x="1941" y="64"/>
                              </a:cubicBezTo>
                              <a:cubicBezTo>
                                <a:pt x="1941" y="110"/>
                                <a:pt x="1941" y="110"/>
                                <a:pt x="1941" y="110"/>
                              </a:cubicBezTo>
                              <a:cubicBezTo>
                                <a:pt x="1941" y="114"/>
                                <a:pt x="1941" y="114"/>
                                <a:pt x="1941" y="114"/>
                              </a:cubicBezTo>
                              <a:cubicBezTo>
                                <a:pt x="1941" y="119"/>
                                <a:pt x="1941" y="119"/>
                                <a:pt x="1941" y="119"/>
                              </a:cubicBezTo>
                              <a:cubicBezTo>
                                <a:pt x="1946" y="123"/>
                                <a:pt x="1946" y="123"/>
                                <a:pt x="1946" y="123"/>
                              </a:cubicBezTo>
                              <a:cubicBezTo>
                                <a:pt x="1949" y="123"/>
                                <a:pt x="1952" y="122"/>
                                <a:pt x="1958" y="117"/>
                              </a:cubicBezTo>
                              <a:cubicBezTo>
                                <a:pt x="1964" y="126"/>
                                <a:pt x="1964" y="126"/>
                                <a:pt x="1964" y="126"/>
                              </a:cubicBezTo>
                              <a:cubicBezTo>
                                <a:pt x="1954" y="134"/>
                                <a:pt x="1949" y="137"/>
                                <a:pt x="1943" y="137"/>
                              </a:cubicBezTo>
                              <a:moveTo>
                                <a:pt x="1992" y="52"/>
                              </a:moveTo>
                              <a:cubicBezTo>
                                <a:pt x="2006" y="52"/>
                                <a:pt x="2006" y="52"/>
                                <a:pt x="2006" y="52"/>
                              </a:cubicBezTo>
                              <a:cubicBezTo>
                                <a:pt x="2006" y="134"/>
                                <a:pt x="2006" y="134"/>
                                <a:pt x="2006" y="134"/>
                              </a:cubicBezTo>
                              <a:cubicBezTo>
                                <a:pt x="1992" y="134"/>
                                <a:pt x="1992" y="134"/>
                                <a:pt x="1992" y="134"/>
                              </a:cubicBezTo>
                              <a:lnTo>
                                <a:pt x="1992" y="52"/>
                              </a:lnTo>
                              <a:close/>
                              <a:moveTo>
                                <a:pt x="1999" y="32"/>
                              </a:moveTo>
                              <a:cubicBezTo>
                                <a:pt x="1994" y="32"/>
                                <a:pt x="1990" y="28"/>
                                <a:pt x="1990" y="24"/>
                              </a:cubicBezTo>
                              <a:cubicBezTo>
                                <a:pt x="1990" y="19"/>
                                <a:pt x="1994" y="15"/>
                                <a:pt x="1999" y="15"/>
                              </a:cubicBezTo>
                              <a:cubicBezTo>
                                <a:pt x="2004" y="15"/>
                                <a:pt x="2008" y="19"/>
                                <a:pt x="2008" y="24"/>
                              </a:cubicBezTo>
                              <a:cubicBezTo>
                                <a:pt x="2008" y="28"/>
                                <a:pt x="2004" y="32"/>
                                <a:pt x="1999" y="32"/>
                              </a:cubicBezTo>
                              <a:moveTo>
                                <a:pt x="2077" y="62"/>
                              </a:moveTo>
                              <a:cubicBezTo>
                                <a:pt x="2065" y="62"/>
                                <a:pt x="2057" y="69"/>
                                <a:pt x="2054" y="82"/>
                              </a:cubicBezTo>
                              <a:cubicBezTo>
                                <a:pt x="2095" y="82"/>
                                <a:pt x="2095" y="82"/>
                                <a:pt x="2095" y="82"/>
                              </a:cubicBezTo>
                              <a:cubicBezTo>
                                <a:pt x="2094" y="69"/>
                                <a:pt x="2088" y="62"/>
                                <a:pt x="2077" y="62"/>
                              </a:cubicBezTo>
                              <a:moveTo>
                                <a:pt x="2053" y="92"/>
                              </a:moveTo>
                              <a:cubicBezTo>
                                <a:pt x="2053" y="112"/>
                                <a:pt x="2063" y="124"/>
                                <a:pt x="2080" y="124"/>
                              </a:cubicBezTo>
                              <a:cubicBezTo>
                                <a:pt x="2087" y="124"/>
                                <a:pt x="2093" y="122"/>
                                <a:pt x="2101" y="116"/>
                              </a:cubicBezTo>
                              <a:cubicBezTo>
                                <a:pt x="2107" y="127"/>
                                <a:pt x="2107" y="127"/>
                                <a:pt x="2107" y="127"/>
                              </a:cubicBezTo>
                              <a:cubicBezTo>
                                <a:pt x="2095" y="134"/>
                                <a:pt x="2088" y="137"/>
                                <a:pt x="2077" y="137"/>
                              </a:cubicBezTo>
                              <a:cubicBezTo>
                                <a:pt x="2054" y="137"/>
                                <a:pt x="2039" y="119"/>
                                <a:pt x="2039" y="93"/>
                              </a:cubicBezTo>
                              <a:cubicBezTo>
                                <a:pt x="2039" y="67"/>
                                <a:pt x="2054" y="50"/>
                                <a:pt x="2078" y="50"/>
                              </a:cubicBezTo>
                              <a:cubicBezTo>
                                <a:pt x="2097" y="50"/>
                                <a:pt x="2109" y="64"/>
                                <a:pt x="2109" y="84"/>
                              </a:cubicBezTo>
                              <a:cubicBezTo>
                                <a:pt x="2109" y="92"/>
                                <a:pt x="2109" y="92"/>
                                <a:pt x="2109" y="92"/>
                              </a:cubicBezTo>
                              <a:lnTo>
                                <a:pt x="2053" y="92"/>
                              </a:lnTo>
                              <a:close/>
                              <a:moveTo>
                                <a:pt x="2167" y="137"/>
                              </a:moveTo>
                              <a:cubicBezTo>
                                <a:pt x="2164" y="137"/>
                                <a:pt x="2160" y="136"/>
                                <a:pt x="2156" y="136"/>
                              </a:cubicBezTo>
                              <a:cubicBezTo>
                                <a:pt x="2148" y="134"/>
                                <a:pt x="2145" y="133"/>
                                <a:pt x="2137" y="129"/>
                              </a:cubicBezTo>
                              <a:cubicBezTo>
                                <a:pt x="2142" y="117"/>
                                <a:pt x="2142" y="117"/>
                                <a:pt x="2142" y="117"/>
                              </a:cubicBezTo>
                              <a:cubicBezTo>
                                <a:pt x="2148" y="121"/>
                                <a:pt x="2148" y="121"/>
                                <a:pt x="2148" y="121"/>
                              </a:cubicBezTo>
                              <a:cubicBezTo>
                                <a:pt x="2154" y="123"/>
                                <a:pt x="2161" y="125"/>
                                <a:pt x="2167" y="125"/>
                              </a:cubicBezTo>
                              <a:cubicBezTo>
                                <a:pt x="2176" y="125"/>
                                <a:pt x="2182" y="121"/>
                                <a:pt x="2182" y="114"/>
                              </a:cubicBezTo>
                              <a:cubicBezTo>
                                <a:pt x="2180" y="109"/>
                                <a:pt x="2180" y="109"/>
                                <a:pt x="2180" y="109"/>
                              </a:cubicBezTo>
                              <a:cubicBezTo>
                                <a:pt x="2177" y="104"/>
                                <a:pt x="2173" y="102"/>
                                <a:pt x="2158" y="96"/>
                              </a:cubicBezTo>
                              <a:cubicBezTo>
                                <a:pt x="2142" y="89"/>
                                <a:pt x="2137" y="83"/>
                                <a:pt x="2137" y="73"/>
                              </a:cubicBezTo>
                              <a:cubicBezTo>
                                <a:pt x="2137" y="59"/>
                                <a:pt x="2149" y="50"/>
                                <a:pt x="2168" y="50"/>
                              </a:cubicBezTo>
                              <a:cubicBezTo>
                                <a:pt x="2179" y="51"/>
                                <a:pt x="2179" y="51"/>
                                <a:pt x="2179" y="51"/>
                              </a:cubicBezTo>
                              <a:cubicBezTo>
                                <a:pt x="2185" y="52"/>
                                <a:pt x="2188" y="53"/>
                                <a:pt x="2195" y="57"/>
                              </a:cubicBezTo>
                              <a:cubicBezTo>
                                <a:pt x="2188" y="68"/>
                                <a:pt x="2188" y="68"/>
                                <a:pt x="2188" y="68"/>
                              </a:cubicBezTo>
                              <a:cubicBezTo>
                                <a:pt x="2183" y="65"/>
                                <a:pt x="2180" y="64"/>
                                <a:pt x="2176" y="63"/>
                              </a:cubicBezTo>
                              <a:cubicBezTo>
                                <a:pt x="2167" y="61"/>
                                <a:pt x="2167" y="61"/>
                                <a:pt x="2167" y="61"/>
                              </a:cubicBezTo>
                              <a:cubicBezTo>
                                <a:pt x="2157" y="61"/>
                                <a:pt x="2151" y="65"/>
                                <a:pt x="2151" y="72"/>
                              </a:cubicBezTo>
                              <a:cubicBezTo>
                                <a:pt x="2153" y="77"/>
                                <a:pt x="2153" y="77"/>
                                <a:pt x="2153" y="77"/>
                              </a:cubicBezTo>
                              <a:cubicBezTo>
                                <a:pt x="2157" y="80"/>
                                <a:pt x="2159" y="81"/>
                                <a:pt x="2174" y="87"/>
                              </a:cubicBezTo>
                              <a:cubicBezTo>
                                <a:pt x="2191" y="95"/>
                                <a:pt x="2196" y="100"/>
                                <a:pt x="2196" y="113"/>
                              </a:cubicBezTo>
                              <a:cubicBezTo>
                                <a:pt x="2196" y="128"/>
                                <a:pt x="2185" y="137"/>
                                <a:pt x="2167" y="137"/>
                              </a:cubicBezTo>
                              <a:moveTo>
                                <a:pt x="55" y="277"/>
                              </a:moveTo>
                              <a:cubicBezTo>
                                <a:pt x="55" y="385"/>
                                <a:pt x="55" y="385"/>
                                <a:pt x="55" y="385"/>
                              </a:cubicBezTo>
                              <a:cubicBezTo>
                                <a:pt x="40" y="385"/>
                                <a:pt x="40" y="385"/>
                                <a:pt x="40" y="385"/>
                              </a:cubicBezTo>
                              <a:cubicBezTo>
                                <a:pt x="40" y="277"/>
                                <a:pt x="40" y="277"/>
                                <a:pt x="40" y="277"/>
                              </a:cubicBezTo>
                              <a:cubicBezTo>
                                <a:pt x="0" y="277"/>
                                <a:pt x="0" y="277"/>
                                <a:pt x="0" y="277"/>
                              </a:cubicBezTo>
                              <a:cubicBezTo>
                                <a:pt x="0" y="265"/>
                                <a:pt x="0" y="265"/>
                                <a:pt x="0" y="265"/>
                              </a:cubicBezTo>
                              <a:cubicBezTo>
                                <a:pt x="95" y="265"/>
                                <a:pt x="95" y="265"/>
                                <a:pt x="95" y="265"/>
                              </a:cubicBezTo>
                              <a:cubicBezTo>
                                <a:pt x="95" y="277"/>
                                <a:pt x="95" y="277"/>
                                <a:pt x="95" y="277"/>
                              </a:cubicBezTo>
                              <a:lnTo>
                                <a:pt x="55" y="277"/>
                              </a:lnTo>
                              <a:close/>
                              <a:moveTo>
                                <a:pt x="244" y="385"/>
                              </a:moveTo>
                              <a:cubicBezTo>
                                <a:pt x="244" y="330"/>
                                <a:pt x="244" y="330"/>
                                <a:pt x="244" y="330"/>
                              </a:cubicBezTo>
                              <a:cubicBezTo>
                                <a:pt x="173" y="330"/>
                                <a:pt x="173" y="330"/>
                                <a:pt x="173" y="330"/>
                              </a:cubicBezTo>
                              <a:cubicBezTo>
                                <a:pt x="173" y="385"/>
                                <a:pt x="173" y="385"/>
                                <a:pt x="173" y="385"/>
                              </a:cubicBezTo>
                              <a:cubicBezTo>
                                <a:pt x="158" y="385"/>
                                <a:pt x="158" y="385"/>
                                <a:pt x="158" y="385"/>
                              </a:cubicBezTo>
                              <a:cubicBezTo>
                                <a:pt x="158" y="265"/>
                                <a:pt x="158" y="265"/>
                                <a:pt x="158" y="265"/>
                              </a:cubicBezTo>
                              <a:cubicBezTo>
                                <a:pt x="173" y="265"/>
                                <a:pt x="173" y="265"/>
                                <a:pt x="173" y="265"/>
                              </a:cubicBezTo>
                              <a:cubicBezTo>
                                <a:pt x="173" y="316"/>
                                <a:pt x="173" y="316"/>
                                <a:pt x="173" y="316"/>
                              </a:cubicBezTo>
                              <a:cubicBezTo>
                                <a:pt x="244" y="316"/>
                                <a:pt x="244" y="316"/>
                                <a:pt x="244" y="316"/>
                              </a:cubicBezTo>
                              <a:cubicBezTo>
                                <a:pt x="244" y="265"/>
                                <a:pt x="244" y="265"/>
                                <a:pt x="244" y="265"/>
                              </a:cubicBezTo>
                              <a:cubicBezTo>
                                <a:pt x="259" y="265"/>
                                <a:pt x="259" y="265"/>
                                <a:pt x="259" y="265"/>
                              </a:cubicBezTo>
                              <a:cubicBezTo>
                                <a:pt x="259" y="385"/>
                                <a:pt x="259" y="385"/>
                                <a:pt x="259" y="385"/>
                              </a:cubicBezTo>
                              <a:lnTo>
                                <a:pt x="244" y="385"/>
                              </a:lnTo>
                              <a:close/>
                              <a:moveTo>
                                <a:pt x="341" y="385"/>
                              </a:moveTo>
                              <a:cubicBezTo>
                                <a:pt x="341" y="265"/>
                                <a:pt x="341" y="265"/>
                                <a:pt x="341" y="265"/>
                              </a:cubicBezTo>
                              <a:cubicBezTo>
                                <a:pt x="408" y="265"/>
                                <a:pt x="408" y="265"/>
                                <a:pt x="408" y="265"/>
                              </a:cubicBezTo>
                              <a:cubicBezTo>
                                <a:pt x="408" y="277"/>
                                <a:pt x="408" y="277"/>
                                <a:pt x="408" y="277"/>
                              </a:cubicBezTo>
                              <a:cubicBezTo>
                                <a:pt x="355" y="277"/>
                                <a:pt x="355" y="277"/>
                                <a:pt x="355" y="277"/>
                              </a:cubicBezTo>
                              <a:cubicBezTo>
                                <a:pt x="355" y="317"/>
                                <a:pt x="355" y="317"/>
                                <a:pt x="355" y="317"/>
                              </a:cubicBezTo>
                              <a:cubicBezTo>
                                <a:pt x="399" y="317"/>
                                <a:pt x="399" y="317"/>
                                <a:pt x="399" y="317"/>
                              </a:cubicBezTo>
                              <a:cubicBezTo>
                                <a:pt x="399" y="330"/>
                                <a:pt x="399" y="330"/>
                                <a:pt x="399" y="330"/>
                              </a:cubicBezTo>
                              <a:cubicBezTo>
                                <a:pt x="355" y="330"/>
                                <a:pt x="355" y="330"/>
                                <a:pt x="355" y="330"/>
                              </a:cubicBezTo>
                              <a:cubicBezTo>
                                <a:pt x="355" y="372"/>
                                <a:pt x="355" y="372"/>
                                <a:pt x="355" y="372"/>
                              </a:cubicBezTo>
                              <a:cubicBezTo>
                                <a:pt x="410" y="372"/>
                                <a:pt x="410" y="372"/>
                                <a:pt x="410" y="372"/>
                              </a:cubicBezTo>
                              <a:cubicBezTo>
                                <a:pt x="410" y="385"/>
                                <a:pt x="410" y="385"/>
                                <a:pt x="410" y="385"/>
                              </a:cubicBezTo>
                              <a:lnTo>
                                <a:pt x="341" y="385"/>
                              </a:lnTo>
                              <a:close/>
                              <a:moveTo>
                                <a:pt x="649" y="386"/>
                              </a:moveTo>
                              <a:cubicBezTo>
                                <a:pt x="589" y="292"/>
                                <a:pt x="589" y="292"/>
                                <a:pt x="589" y="292"/>
                              </a:cubicBezTo>
                              <a:cubicBezTo>
                                <a:pt x="586" y="288"/>
                                <a:pt x="586" y="288"/>
                                <a:pt x="586" y="288"/>
                              </a:cubicBezTo>
                              <a:cubicBezTo>
                                <a:pt x="585" y="285"/>
                                <a:pt x="585" y="285"/>
                                <a:pt x="585" y="285"/>
                              </a:cubicBezTo>
                              <a:cubicBezTo>
                                <a:pt x="583" y="281"/>
                                <a:pt x="583" y="281"/>
                                <a:pt x="583" y="281"/>
                              </a:cubicBezTo>
                              <a:cubicBezTo>
                                <a:pt x="583" y="385"/>
                                <a:pt x="583" y="385"/>
                                <a:pt x="583" y="385"/>
                              </a:cubicBezTo>
                              <a:cubicBezTo>
                                <a:pt x="568" y="385"/>
                                <a:pt x="568" y="385"/>
                                <a:pt x="568" y="385"/>
                              </a:cubicBezTo>
                              <a:cubicBezTo>
                                <a:pt x="568" y="265"/>
                                <a:pt x="568" y="265"/>
                                <a:pt x="568" y="265"/>
                              </a:cubicBezTo>
                              <a:cubicBezTo>
                                <a:pt x="588" y="265"/>
                                <a:pt x="588" y="265"/>
                                <a:pt x="588" y="265"/>
                              </a:cubicBezTo>
                              <a:cubicBezTo>
                                <a:pt x="647" y="356"/>
                                <a:pt x="647" y="356"/>
                                <a:pt x="647" y="356"/>
                              </a:cubicBezTo>
                              <a:cubicBezTo>
                                <a:pt x="649" y="359"/>
                                <a:pt x="649" y="359"/>
                                <a:pt x="649" y="359"/>
                              </a:cubicBezTo>
                              <a:cubicBezTo>
                                <a:pt x="651" y="364"/>
                                <a:pt x="651" y="364"/>
                                <a:pt x="651" y="364"/>
                              </a:cubicBezTo>
                              <a:cubicBezTo>
                                <a:pt x="651" y="366"/>
                                <a:pt x="651" y="366"/>
                                <a:pt x="651" y="366"/>
                              </a:cubicBezTo>
                              <a:cubicBezTo>
                                <a:pt x="651" y="265"/>
                                <a:pt x="651" y="265"/>
                                <a:pt x="651" y="265"/>
                              </a:cubicBezTo>
                              <a:cubicBezTo>
                                <a:pt x="666" y="265"/>
                                <a:pt x="666" y="265"/>
                                <a:pt x="666" y="265"/>
                              </a:cubicBezTo>
                              <a:cubicBezTo>
                                <a:pt x="666" y="386"/>
                                <a:pt x="666" y="386"/>
                                <a:pt x="666" y="386"/>
                              </a:cubicBezTo>
                              <a:lnTo>
                                <a:pt x="649" y="386"/>
                              </a:lnTo>
                              <a:close/>
                              <a:moveTo>
                                <a:pt x="748" y="385"/>
                              </a:moveTo>
                              <a:cubicBezTo>
                                <a:pt x="748" y="265"/>
                                <a:pt x="748" y="265"/>
                                <a:pt x="748" y="265"/>
                              </a:cubicBezTo>
                              <a:cubicBezTo>
                                <a:pt x="815" y="265"/>
                                <a:pt x="815" y="265"/>
                                <a:pt x="815" y="265"/>
                              </a:cubicBezTo>
                              <a:cubicBezTo>
                                <a:pt x="815" y="277"/>
                                <a:pt x="815" y="277"/>
                                <a:pt x="815" y="277"/>
                              </a:cubicBezTo>
                              <a:cubicBezTo>
                                <a:pt x="763" y="277"/>
                                <a:pt x="763" y="277"/>
                                <a:pt x="763" y="277"/>
                              </a:cubicBezTo>
                              <a:cubicBezTo>
                                <a:pt x="763" y="317"/>
                                <a:pt x="763" y="317"/>
                                <a:pt x="763" y="317"/>
                              </a:cubicBezTo>
                              <a:cubicBezTo>
                                <a:pt x="806" y="317"/>
                                <a:pt x="806" y="317"/>
                                <a:pt x="806" y="317"/>
                              </a:cubicBezTo>
                              <a:cubicBezTo>
                                <a:pt x="806" y="330"/>
                                <a:pt x="806" y="330"/>
                                <a:pt x="806" y="330"/>
                              </a:cubicBezTo>
                              <a:cubicBezTo>
                                <a:pt x="763" y="330"/>
                                <a:pt x="763" y="330"/>
                                <a:pt x="763" y="330"/>
                              </a:cubicBezTo>
                              <a:cubicBezTo>
                                <a:pt x="763" y="372"/>
                                <a:pt x="763" y="372"/>
                                <a:pt x="763" y="372"/>
                              </a:cubicBezTo>
                              <a:cubicBezTo>
                                <a:pt x="817" y="372"/>
                                <a:pt x="817" y="372"/>
                                <a:pt x="817" y="372"/>
                              </a:cubicBezTo>
                              <a:cubicBezTo>
                                <a:pt x="817" y="385"/>
                                <a:pt x="817" y="385"/>
                                <a:pt x="817" y="385"/>
                              </a:cubicBezTo>
                              <a:lnTo>
                                <a:pt x="748" y="385"/>
                              </a:lnTo>
                              <a:close/>
                              <a:moveTo>
                                <a:pt x="925" y="277"/>
                              </a:moveTo>
                              <a:cubicBezTo>
                                <a:pt x="925" y="385"/>
                                <a:pt x="925" y="385"/>
                                <a:pt x="925" y="385"/>
                              </a:cubicBezTo>
                              <a:cubicBezTo>
                                <a:pt x="910" y="385"/>
                                <a:pt x="910" y="385"/>
                                <a:pt x="910" y="385"/>
                              </a:cubicBezTo>
                              <a:cubicBezTo>
                                <a:pt x="910" y="277"/>
                                <a:pt x="910" y="277"/>
                                <a:pt x="910" y="277"/>
                              </a:cubicBezTo>
                              <a:cubicBezTo>
                                <a:pt x="870" y="277"/>
                                <a:pt x="870" y="277"/>
                                <a:pt x="870" y="277"/>
                              </a:cubicBezTo>
                              <a:cubicBezTo>
                                <a:pt x="870" y="265"/>
                                <a:pt x="870" y="265"/>
                                <a:pt x="870" y="265"/>
                              </a:cubicBezTo>
                              <a:cubicBezTo>
                                <a:pt x="965" y="265"/>
                                <a:pt x="965" y="265"/>
                                <a:pt x="965" y="265"/>
                              </a:cubicBezTo>
                              <a:cubicBezTo>
                                <a:pt x="965" y="277"/>
                                <a:pt x="965" y="277"/>
                                <a:pt x="965" y="277"/>
                              </a:cubicBezTo>
                              <a:lnTo>
                                <a:pt x="925" y="277"/>
                              </a:lnTo>
                              <a:close/>
                              <a:moveTo>
                                <a:pt x="1114" y="385"/>
                              </a:moveTo>
                              <a:cubicBezTo>
                                <a:pt x="1114" y="330"/>
                                <a:pt x="1114" y="330"/>
                                <a:pt x="1114" y="330"/>
                              </a:cubicBezTo>
                              <a:cubicBezTo>
                                <a:pt x="1043" y="330"/>
                                <a:pt x="1043" y="330"/>
                                <a:pt x="1043" y="330"/>
                              </a:cubicBezTo>
                              <a:cubicBezTo>
                                <a:pt x="1043" y="385"/>
                                <a:pt x="1043" y="385"/>
                                <a:pt x="1043" y="385"/>
                              </a:cubicBezTo>
                              <a:cubicBezTo>
                                <a:pt x="1028" y="385"/>
                                <a:pt x="1028" y="385"/>
                                <a:pt x="1028" y="385"/>
                              </a:cubicBezTo>
                              <a:cubicBezTo>
                                <a:pt x="1028" y="265"/>
                                <a:pt x="1028" y="265"/>
                                <a:pt x="1028" y="265"/>
                              </a:cubicBezTo>
                              <a:cubicBezTo>
                                <a:pt x="1043" y="265"/>
                                <a:pt x="1043" y="265"/>
                                <a:pt x="1043" y="265"/>
                              </a:cubicBezTo>
                              <a:cubicBezTo>
                                <a:pt x="1043" y="316"/>
                                <a:pt x="1043" y="316"/>
                                <a:pt x="1043" y="316"/>
                              </a:cubicBezTo>
                              <a:cubicBezTo>
                                <a:pt x="1114" y="316"/>
                                <a:pt x="1114" y="316"/>
                                <a:pt x="1114" y="316"/>
                              </a:cubicBezTo>
                              <a:cubicBezTo>
                                <a:pt x="1114" y="265"/>
                                <a:pt x="1114" y="265"/>
                                <a:pt x="1114" y="265"/>
                              </a:cubicBezTo>
                              <a:cubicBezTo>
                                <a:pt x="1129" y="265"/>
                                <a:pt x="1129" y="265"/>
                                <a:pt x="1129" y="265"/>
                              </a:cubicBezTo>
                              <a:cubicBezTo>
                                <a:pt x="1129" y="385"/>
                                <a:pt x="1129" y="385"/>
                                <a:pt x="1129" y="385"/>
                              </a:cubicBezTo>
                              <a:lnTo>
                                <a:pt x="1114" y="385"/>
                              </a:lnTo>
                              <a:close/>
                              <a:moveTo>
                                <a:pt x="1210" y="385"/>
                              </a:moveTo>
                              <a:cubicBezTo>
                                <a:pt x="1210" y="265"/>
                                <a:pt x="1210" y="265"/>
                                <a:pt x="1210" y="265"/>
                              </a:cubicBezTo>
                              <a:cubicBezTo>
                                <a:pt x="1278" y="265"/>
                                <a:pt x="1278" y="265"/>
                                <a:pt x="1278" y="265"/>
                              </a:cubicBezTo>
                              <a:cubicBezTo>
                                <a:pt x="1278" y="277"/>
                                <a:pt x="1278" y="277"/>
                                <a:pt x="1278" y="277"/>
                              </a:cubicBezTo>
                              <a:cubicBezTo>
                                <a:pt x="1225" y="277"/>
                                <a:pt x="1225" y="277"/>
                                <a:pt x="1225" y="277"/>
                              </a:cubicBezTo>
                              <a:cubicBezTo>
                                <a:pt x="1225" y="317"/>
                                <a:pt x="1225" y="317"/>
                                <a:pt x="1225" y="317"/>
                              </a:cubicBezTo>
                              <a:cubicBezTo>
                                <a:pt x="1269" y="317"/>
                                <a:pt x="1269" y="317"/>
                                <a:pt x="1269" y="317"/>
                              </a:cubicBezTo>
                              <a:cubicBezTo>
                                <a:pt x="1269" y="330"/>
                                <a:pt x="1269" y="330"/>
                                <a:pt x="1269" y="330"/>
                              </a:cubicBezTo>
                              <a:cubicBezTo>
                                <a:pt x="1225" y="330"/>
                                <a:pt x="1225" y="330"/>
                                <a:pt x="1225" y="330"/>
                              </a:cubicBezTo>
                              <a:cubicBezTo>
                                <a:pt x="1225" y="372"/>
                                <a:pt x="1225" y="372"/>
                                <a:pt x="1225" y="372"/>
                              </a:cubicBezTo>
                              <a:cubicBezTo>
                                <a:pt x="1279" y="372"/>
                                <a:pt x="1279" y="372"/>
                                <a:pt x="1279" y="372"/>
                              </a:cubicBezTo>
                              <a:cubicBezTo>
                                <a:pt x="1279" y="385"/>
                                <a:pt x="1279" y="385"/>
                                <a:pt x="1279" y="385"/>
                              </a:cubicBezTo>
                              <a:lnTo>
                                <a:pt x="1210" y="385"/>
                              </a:lnTo>
                              <a:close/>
                              <a:moveTo>
                                <a:pt x="1402" y="281"/>
                              </a:moveTo>
                              <a:cubicBezTo>
                                <a:pt x="1398" y="278"/>
                                <a:pt x="1395" y="277"/>
                                <a:pt x="1385" y="277"/>
                              </a:cubicBezTo>
                              <a:cubicBezTo>
                                <a:pt x="1365" y="277"/>
                                <a:pt x="1365" y="277"/>
                                <a:pt x="1365" y="277"/>
                              </a:cubicBezTo>
                              <a:cubicBezTo>
                                <a:pt x="1365" y="321"/>
                                <a:pt x="1365" y="321"/>
                                <a:pt x="1365" y="321"/>
                              </a:cubicBezTo>
                              <a:cubicBezTo>
                                <a:pt x="1385" y="321"/>
                                <a:pt x="1385" y="321"/>
                                <a:pt x="1385" y="321"/>
                              </a:cubicBezTo>
                              <a:cubicBezTo>
                                <a:pt x="1400" y="321"/>
                                <a:pt x="1409" y="313"/>
                                <a:pt x="1409" y="297"/>
                              </a:cubicBezTo>
                              <a:cubicBezTo>
                                <a:pt x="1409" y="290"/>
                                <a:pt x="1406" y="284"/>
                                <a:pt x="1402" y="281"/>
                              </a:cubicBezTo>
                              <a:moveTo>
                                <a:pt x="1414" y="385"/>
                              </a:moveTo>
                              <a:cubicBezTo>
                                <a:pt x="1381" y="333"/>
                                <a:pt x="1381" y="333"/>
                                <a:pt x="1381" y="333"/>
                              </a:cubicBezTo>
                              <a:cubicBezTo>
                                <a:pt x="1365" y="333"/>
                                <a:pt x="1365" y="333"/>
                                <a:pt x="1365" y="333"/>
                              </a:cubicBezTo>
                              <a:cubicBezTo>
                                <a:pt x="1365" y="385"/>
                                <a:pt x="1365" y="385"/>
                                <a:pt x="1365" y="385"/>
                              </a:cubicBezTo>
                              <a:cubicBezTo>
                                <a:pt x="1350" y="385"/>
                                <a:pt x="1350" y="385"/>
                                <a:pt x="1350" y="385"/>
                              </a:cubicBezTo>
                              <a:cubicBezTo>
                                <a:pt x="1350" y="265"/>
                                <a:pt x="1350" y="265"/>
                                <a:pt x="1350" y="265"/>
                              </a:cubicBezTo>
                              <a:cubicBezTo>
                                <a:pt x="1387" y="265"/>
                                <a:pt x="1387" y="265"/>
                                <a:pt x="1387" y="265"/>
                              </a:cubicBezTo>
                              <a:cubicBezTo>
                                <a:pt x="1401" y="265"/>
                                <a:pt x="1408" y="267"/>
                                <a:pt x="1415" y="274"/>
                              </a:cubicBezTo>
                              <a:cubicBezTo>
                                <a:pt x="1421" y="279"/>
                                <a:pt x="1425" y="288"/>
                                <a:pt x="1425" y="297"/>
                              </a:cubicBezTo>
                              <a:cubicBezTo>
                                <a:pt x="1425" y="307"/>
                                <a:pt x="1421" y="316"/>
                                <a:pt x="1414" y="322"/>
                              </a:cubicBezTo>
                              <a:cubicBezTo>
                                <a:pt x="1409" y="327"/>
                                <a:pt x="1405" y="329"/>
                                <a:pt x="1396" y="331"/>
                              </a:cubicBezTo>
                              <a:cubicBezTo>
                                <a:pt x="1431" y="385"/>
                                <a:pt x="1431" y="385"/>
                                <a:pt x="1431" y="385"/>
                              </a:cubicBezTo>
                              <a:lnTo>
                                <a:pt x="1414" y="385"/>
                              </a:lnTo>
                              <a:close/>
                              <a:moveTo>
                                <a:pt x="1499" y="385"/>
                              </a:moveTo>
                              <a:cubicBezTo>
                                <a:pt x="1499" y="265"/>
                                <a:pt x="1499" y="265"/>
                                <a:pt x="1499" y="265"/>
                              </a:cubicBezTo>
                              <a:cubicBezTo>
                                <a:pt x="1513" y="265"/>
                                <a:pt x="1513" y="265"/>
                                <a:pt x="1513" y="265"/>
                              </a:cubicBezTo>
                              <a:cubicBezTo>
                                <a:pt x="1513" y="372"/>
                                <a:pt x="1513" y="372"/>
                                <a:pt x="1513" y="372"/>
                              </a:cubicBezTo>
                              <a:cubicBezTo>
                                <a:pt x="1567" y="372"/>
                                <a:pt x="1567" y="372"/>
                                <a:pt x="1567" y="372"/>
                              </a:cubicBezTo>
                              <a:cubicBezTo>
                                <a:pt x="1567" y="385"/>
                                <a:pt x="1567" y="385"/>
                                <a:pt x="1567" y="385"/>
                              </a:cubicBezTo>
                              <a:lnTo>
                                <a:pt x="1499" y="385"/>
                              </a:lnTo>
                              <a:close/>
                              <a:moveTo>
                                <a:pt x="1665" y="281"/>
                              </a:moveTo>
                              <a:cubicBezTo>
                                <a:pt x="1645" y="336"/>
                                <a:pt x="1645" y="336"/>
                                <a:pt x="1645" y="336"/>
                              </a:cubicBezTo>
                              <a:cubicBezTo>
                                <a:pt x="1684" y="336"/>
                                <a:pt x="1684" y="336"/>
                                <a:pt x="1684" y="336"/>
                              </a:cubicBezTo>
                              <a:lnTo>
                                <a:pt x="1665" y="281"/>
                              </a:lnTo>
                              <a:close/>
                              <a:moveTo>
                                <a:pt x="1701" y="385"/>
                              </a:moveTo>
                              <a:cubicBezTo>
                                <a:pt x="1689" y="349"/>
                                <a:pt x="1689" y="349"/>
                                <a:pt x="1689" y="349"/>
                              </a:cubicBezTo>
                              <a:cubicBezTo>
                                <a:pt x="1641" y="349"/>
                                <a:pt x="1641" y="349"/>
                                <a:pt x="1641" y="349"/>
                              </a:cubicBezTo>
                              <a:cubicBezTo>
                                <a:pt x="1628" y="385"/>
                                <a:pt x="1628" y="385"/>
                                <a:pt x="1628" y="385"/>
                              </a:cubicBezTo>
                              <a:cubicBezTo>
                                <a:pt x="1612" y="385"/>
                                <a:pt x="1612" y="385"/>
                                <a:pt x="1612" y="385"/>
                              </a:cubicBezTo>
                              <a:cubicBezTo>
                                <a:pt x="1657" y="261"/>
                                <a:pt x="1657" y="261"/>
                                <a:pt x="1657" y="261"/>
                              </a:cubicBezTo>
                              <a:cubicBezTo>
                                <a:pt x="1673" y="261"/>
                                <a:pt x="1673" y="261"/>
                                <a:pt x="1673" y="261"/>
                              </a:cubicBezTo>
                              <a:cubicBezTo>
                                <a:pt x="1717" y="385"/>
                                <a:pt x="1717" y="385"/>
                                <a:pt x="1717" y="385"/>
                              </a:cubicBezTo>
                              <a:lnTo>
                                <a:pt x="1701" y="385"/>
                              </a:lnTo>
                              <a:close/>
                              <a:moveTo>
                                <a:pt x="1862" y="386"/>
                              </a:moveTo>
                              <a:cubicBezTo>
                                <a:pt x="1801" y="292"/>
                                <a:pt x="1801" y="292"/>
                                <a:pt x="1801" y="292"/>
                              </a:cubicBezTo>
                              <a:cubicBezTo>
                                <a:pt x="1799" y="288"/>
                                <a:pt x="1799" y="288"/>
                                <a:pt x="1799" y="288"/>
                              </a:cubicBezTo>
                              <a:cubicBezTo>
                                <a:pt x="1797" y="285"/>
                                <a:pt x="1797" y="285"/>
                                <a:pt x="1797" y="285"/>
                              </a:cubicBezTo>
                              <a:cubicBezTo>
                                <a:pt x="1796" y="281"/>
                                <a:pt x="1796" y="281"/>
                                <a:pt x="1796" y="281"/>
                              </a:cubicBezTo>
                              <a:cubicBezTo>
                                <a:pt x="1796" y="385"/>
                                <a:pt x="1796" y="385"/>
                                <a:pt x="1796" y="385"/>
                              </a:cubicBezTo>
                              <a:cubicBezTo>
                                <a:pt x="1781" y="385"/>
                                <a:pt x="1781" y="385"/>
                                <a:pt x="1781" y="385"/>
                              </a:cubicBezTo>
                              <a:cubicBezTo>
                                <a:pt x="1781" y="265"/>
                                <a:pt x="1781" y="265"/>
                                <a:pt x="1781" y="265"/>
                              </a:cubicBezTo>
                              <a:cubicBezTo>
                                <a:pt x="1800" y="265"/>
                                <a:pt x="1800" y="265"/>
                                <a:pt x="1800" y="265"/>
                              </a:cubicBezTo>
                              <a:cubicBezTo>
                                <a:pt x="1860" y="356"/>
                                <a:pt x="1860" y="356"/>
                                <a:pt x="1860" y="356"/>
                              </a:cubicBezTo>
                              <a:cubicBezTo>
                                <a:pt x="1861" y="359"/>
                                <a:pt x="1861" y="359"/>
                                <a:pt x="1861" y="359"/>
                              </a:cubicBezTo>
                              <a:cubicBezTo>
                                <a:pt x="1863" y="364"/>
                                <a:pt x="1863" y="364"/>
                                <a:pt x="1863" y="364"/>
                              </a:cubicBezTo>
                              <a:cubicBezTo>
                                <a:pt x="1864" y="366"/>
                                <a:pt x="1864" y="366"/>
                                <a:pt x="1864" y="366"/>
                              </a:cubicBezTo>
                              <a:cubicBezTo>
                                <a:pt x="1864" y="265"/>
                                <a:pt x="1864" y="265"/>
                                <a:pt x="1864" y="265"/>
                              </a:cubicBezTo>
                              <a:cubicBezTo>
                                <a:pt x="1879" y="265"/>
                                <a:pt x="1879" y="265"/>
                                <a:pt x="1879" y="265"/>
                              </a:cubicBezTo>
                              <a:cubicBezTo>
                                <a:pt x="1879" y="386"/>
                                <a:pt x="1879" y="386"/>
                                <a:pt x="1879" y="386"/>
                              </a:cubicBezTo>
                              <a:lnTo>
                                <a:pt x="1862" y="386"/>
                              </a:lnTo>
                              <a:close/>
                              <a:moveTo>
                                <a:pt x="1998" y="277"/>
                              </a:moveTo>
                              <a:cubicBezTo>
                                <a:pt x="1976" y="277"/>
                                <a:pt x="1976" y="277"/>
                                <a:pt x="1976" y="277"/>
                              </a:cubicBezTo>
                              <a:cubicBezTo>
                                <a:pt x="1976" y="372"/>
                                <a:pt x="1976" y="372"/>
                                <a:pt x="1976" y="372"/>
                              </a:cubicBezTo>
                              <a:cubicBezTo>
                                <a:pt x="1998" y="372"/>
                                <a:pt x="1998" y="372"/>
                                <a:pt x="1998" y="372"/>
                              </a:cubicBezTo>
                              <a:cubicBezTo>
                                <a:pt x="2014" y="372"/>
                                <a:pt x="2023" y="369"/>
                                <a:pt x="2031" y="361"/>
                              </a:cubicBezTo>
                              <a:cubicBezTo>
                                <a:pt x="2039" y="352"/>
                                <a:pt x="2045" y="337"/>
                                <a:pt x="2045" y="324"/>
                              </a:cubicBezTo>
                              <a:cubicBezTo>
                                <a:pt x="2045" y="297"/>
                                <a:pt x="2025" y="277"/>
                                <a:pt x="1998" y="277"/>
                              </a:cubicBezTo>
                              <a:moveTo>
                                <a:pt x="2045" y="367"/>
                              </a:moveTo>
                              <a:cubicBezTo>
                                <a:pt x="2034" y="380"/>
                                <a:pt x="2021" y="385"/>
                                <a:pt x="2000" y="385"/>
                              </a:cubicBezTo>
                              <a:cubicBezTo>
                                <a:pt x="1961" y="385"/>
                                <a:pt x="1961" y="385"/>
                                <a:pt x="1961" y="385"/>
                              </a:cubicBezTo>
                              <a:cubicBezTo>
                                <a:pt x="1961" y="265"/>
                                <a:pt x="1961" y="265"/>
                                <a:pt x="1961" y="265"/>
                              </a:cubicBezTo>
                              <a:cubicBezTo>
                                <a:pt x="2001" y="265"/>
                                <a:pt x="2001" y="265"/>
                                <a:pt x="2001" y="265"/>
                              </a:cubicBezTo>
                              <a:cubicBezTo>
                                <a:pt x="2036" y="265"/>
                                <a:pt x="2061" y="290"/>
                                <a:pt x="2061" y="324"/>
                              </a:cubicBezTo>
                              <a:cubicBezTo>
                                <a:pt x="2061" y="340"/>
                                <a:pt x="2055" y="355"/>
                                <a:pt x="2045" y="367"/>
                              </a:cubicBezTo>
                              <a:moveTo>
                                <a:pt x="2192" y="285"/>
                              </a:moveTo>
                              <a:cubicBezTo>
                                <a:pt x="2186" y="282"/>
                                <a:pt x="2184" y="280"/>
                                <a:pt x="2180" y="279"/>
                              </a:cubicBezTo>
                              <a:cubicBezTo>
                                <a:pt x="2175" y="278"/>
                                <a:pt x="2168" y="276"/>
                                <a:pt x="2163" y="276"/>
                              </a:cubicBezTo>
                              <a:cubicBezTo>
                                <a:pt x="2150" y="276"/>
                                <a:pt x="2140" y="283"/>
                                <a:pt x="2140" y="293"/>
                              </a:cubicBezTo>
                              <a:cubicBezTo>
                                <a:pt x="2140" y="302"/>
                                <a:pt x="2146" y="307"/>
                                <a:pt x="2170" y="320"/>
                              </a:cubicBezTo>
                              <a:cubicBezTo>
                                <a:pt x="2178" y="324"/>
                                <a:pt x="2185" y="328"/>
                                <a:pt x="2189" y="332"/>
                              </a:cubicBezTo>
                              <a:cubicBezTo>
                                <a:pt x="2195" y="337"/>
                                <a:pt x="2198" y="345"/>
                                <a:pt x="2198" y="354"/>
                              </a:cubicBezTo>
                              <a:cubicBezTo>
                                <a:pt x="2198" y="374"/>
                                <a:pt x="2183" y="387"/>
                                <a:pt x="2159" y="387"/>
                              </a:cubicBezTo>
                              <a:cubicBezTo>
                                <a:pt x="2151" y="387"/>
                                <a:pt x="2143" y="385"/>
                                <a:pt x="2137" y="383"/>
                              </a:cubicBezTo>
                              <a:cubicBezTo>
                                <a:pt x="2132" y="381"/>
                                <a:pt x="2129" y="379"/>
                                <a:pt x="2121" y="374"/>
                              </a:cubicBezTo>
                              <a:cubicBezTo>
                                <a:pt x="2129" y="362"/>
                                <a:pt x="2129" y="362"/>
                                <a:pt x="2129" y="362"/>
                              </a:cubicBezTo>
                              <a:cubicBezTo>
                                <a:pt x="2136" y="367"/>
                                <a:pt x="2138" y="368"/>
                                <a:pt x="2143" y="370"/>
                              </a:cubicBezTo>
                              <a:cubicBezTo>
                                <a:pt x="2148" y="372"/>
                                <a:pt x="2154" y="373"/>
                                <a:pt x="2160" y="373"/>
                              </a:cubicBezTo>
                              <a:cubicBezTo>
                                <a:pt x="2174" y="373"/>
                                <a:pt x="2183" y="366"/>
                                <a:pt x="2183" y="355"/>
                              </a:cubicBezTo>
                              <a:cubicBezTo>
                                <a:pt x="2181" y="346"/>
                                <a:pt x="2181" y="346"/>
                                <a:pt x="2181" y="346"/>
                              </a:cubicBezTo>
                              <a:cubicBezTo>
                                <a:pt x="2179" y="343"/>
                                <a:pt x="2175" y="339"/>
                                <a:pt x="2171" y="337"/>
                              </a:cubicBezTo>
                              <a:cubicBezTo>
                                <a:pt x="2169" y="336"/>
                                <a:pt x="2162" y="332"/>
                                <a:pt x="2151" y="326"/>
                              </a:cubicBezTo>
                              <a:cubicBezTo>
                                <a:pt x="2133" y="316"/>
                                <a:pt x="2125" y="307"/>
                                <a:pt x="2125" y="295"/>
                              </a:cubicBezTo>
                              <a:cubicBezTo>
                                <a:pt x="2125" y="276"/>
                                <a:pt x="2141" y="263"/>
                                <a:pt x="2165" y="263"/>
                              </a:cubicBezTo>
                              <a:cubicBezTo>
                                <a:pt x="2171" y="263"/>
                                <a:pt x="2179" y="264"/>
                                <a:pt x="2185" y="266"/>
                              </a:cubicBezTo>
                              <a:cubicBezTo>
                                <a:pt x="2190" y="267"/>
                                <a:pt x="2193" y="269"/>
                                <a:pt x="2199" y="273"/>
                              </a:cubicBezTo>
                              <a:lnTo>
                                <a:pt x="2192" y="285"/>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55254B9" id="Freeform 27" o:spid="_x0000_s1026" style="position:absolute;margin-left:184.6pt;margin-top:-24.95pt;width:54.95pt;height:9.6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9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" path="m55,97v-31,8,-31,8,-31,8c22,109,22,110,22,114v,6,4,10,11,10c39,124,43,122,55,114r,-17xm72,137c61,136,57,133,57,125v-5,4,-6,5,-9,7c43,135,36,137,30,137,17,137,8,128,8,115,8,103,15,95,27,92,55,85,55,85,55,85v,-15,,-15,,-15c55,64,50,60,40,60v-9,,-13,3,-13,7c28,70,28,70,28,70,14,73,14,73,14,73,13,68,13,68,13,68,13,57,25,50,42,50v17,,27,8,27,20c69,115,69,115,69,115v,6,,6,,6c69,123,72,125,76,125r-4,12xm136,137v-3,,-7,-1,-11,-1c117,134,114,133,105,129v6,-12,6,-12,6,-12c117,121,117,121,117,121v6,2,13,4,19,4c144,125,151,121,151,114v-2,-5,-2,-5,-2,-5c146,104,142,102,127,96,111,89,106,83,106,73v,-14,12,-23,31,-23c148,51,148,51,148,51v6,1,9,2,16,6c157,68,157,68,157,68v-5,-3,-8,-4,-12,-5c136,61,136,61,136,61v-10,,-16,4,-16,11c122,77,122,77,122,77v4,3,6,4,21,10c160,95,165,100,165,113v,15,-11,24,-29,24m227,137v-3,,-7,-1,-11,-1c208,134,205,133,196,129v6,-12,6,-12,6,-12c208,121,208,121,208,121v6,2,13,4,19,4c235,125,242,121,242,114v-2,-5,-2,-5,-2,-5c237,104,233,102,218,96,202,89,197,83,197,73v,-14,12,-23,31,-23c238,51,238,51,238,51v7,1,10,2,16,6c248,68,248,68,248,68v-6,-3,-8,-4,-12,-5c226,61,226,61,226,61v-9,,-15,4,-15,11c213,77,213,77,213,77v3,3,6,4,21,10c251,95,256,100,256,113v,15,-11,24,-29,24m325,62v-15,,-26,14,-26,31c299,111,310,125,325,125v14,,26,-14,26,-32c351,76,339,62,325,62t,75c303,137,284,117,284,93v,-23,19,-43,41,-43c347,50,365,70,365,93v,24,-18,44,-40,44m456,131v-7,4,-15,6,-23,6c408,137,391,119,391,94v,-26,18,-44,43,-44c438,50,442,51,446,52v5,1,8,2,14,6c452,69,452,69,452,69v-7,-5,-11,-7,-19,-7c417,62,406,75,406,94v,18,11,30,28,30c442,124,447,122,454,117v7,11,7,11,7,11c456,131,456,131,456,131m503,52v-14,,-14,,-14,c489,134,489,134,489,134v14,,14,,14,l503,52xm505,24v,-5,-4,-9,-9,-9c491,15,487,19,487,24v,4,4,8,9,8c501,32,505,28,505,24t80,73c554,105,554,105,554,105v-2,4,-3,5,-3,9c551,120,556,124,562,124v7,,11,-2,23,-10l585,97xm602,137v-11,-1,-15,-4,-16,-12c582,129,580,130,577,132v-5,3,-12,5,-17,5c546,137,538,128,538,115v,-12,6,-20,18,-23c585,85,585,85,585,85v,-15,,-15,,-15c585,64,579,60,569,60v-9,,-13,3,-13,7c557,70,557,70,557,70v-14,3,-14,3,-14,3c542,68,542,68,542,68v,-11,12,-18,29,-18c588,50,598,58,598,70v,45,,45,,45c598,121,598,121,598,121v1,2,3,4,7,4l602,137xm656,137v-9,,-15,-8,-15,-19c641,64,641,64,641,64v-14,,-14,,-14,c627,56,627,56,627,56v14,-4,14,-4,14,-4c641,28,641,28,641,28v13,,13,,13,c654,52,654,52,654,52v22,,22,,22,c676,64,676,64,676,64v-22,,-22,,-22,c654,110,654,110,654,110v,4,,4,,4c655,119,655,119,655,119v4,4,4,4,4,4c663,123,666,122,671,117v6,9,6,9,6,9c667,134,663,137,656,137m706,52v13,,13,,13,c719,134,719,134,719,134v-13,,-13,,-13,l706,52xm712,32v-4,,-8,-4,-8,-8c704,19,708,15,712,15v5,,9,4,9,9c721,28,717,32,712,32t81,30c778,62,767,76,767,93v,18,11,32,26,32c807,125,819,111,819,93,819,76,807,62,793,62t,75c771,137,752,117,752,93v,-23,19,-43,41,-43c815,50,833,70,833,93v,24,-18,44,-40,44m921,134v,-58,,-58,,-58c921,71,921,69,920,67v-1,-3,-4,-5,-8,-5c903,62,895,68,880,84v,50,,50,,50c867,134,867,134,867,134v,-82,,-82,,-82c880,52,880,52,880,52v,17,,17,,17c886,63,887,61,891,58v7,-5,15,-8,22,-8c928,50,935,57,935,73v,61,,61,,61l921,134xm1063,62v-14,,-26,14,-26,31c1037,111,1049,125,1063,125v15,,26,-14,26,-32c1089,76,1078,62,1063,62t,75c1041,137,1023,117,1023,93v,-23,18,-43,40,-43c1085,50,1104,70,1104,93v,24,-19,44,-41,44m1187,16v-5,-2,-9,-3,-13,-3c1160,13,1153,22,1153,42v,10,,10,,10c1173,52,1173,52,1173,52v,12,,12,,12c1153,64,1153,64,1153,64v,70,,70,,70c1140,134,1140,134,1140,134v,-70,,-70,,-70c1126,64,1126,64,1126,64v,-8,,-8,,-8c1140,52,1140,52,1140,52v,-13,,-13,,-13c1140,15,1153,,1175,v7,,12,1,18,4l1187,16xm1307,134v,-17,,-17,,-17c1297,131,1286,137,1274,137v-14,,-22,-8,-22,-23c1252,52,1252,52,1252,52v14,,14,,14,c1266,110,1266,110,1266,110v,11,3,15,10,15c1284,125,1297,116,1307,102v,-50,,-50,,-50c1321,52,1321,52,1321,52v,82,,82,,82l1307,134xm1416,134v,-58,,-58,,-58c1416,71,1415,69,1414,67v-1,-3,-4,-5,-8,-5c1398,62,1389,68,1374,84v,50,,50,,50c1361,134,1361,134,1361,134v,-82,,-82,,-82c1374,52,1374,52,1374,52v,17,,17,,17c1380,63,1382,61,1386,58v6,-5,14,-8,22,-8c1422,50,1429,57,1429,73v,61,,61,,61l1416,134xm1469,52v14,,14,,14,c1483,134,1483,134,1483,134v-14,,-14,,-14,l1469,52xm1476,32v-5,,-8,-4,-8,-8c1468,19,1471,15,1476,15v5,,9,4,9,9c1485,28,1481,32,1476,32t79,105c1542,137,1542,137,1542,137,1512,52,1512,52,1512,52v14,,14,,14,c1549,119,1549,119,1549,119v1,3,1,3,1,3c1550,119,1550,119,1550,119v22,-67,22,-67,22,-67c1587,52,1587,52,1587,52r-32,85xm1645,62v-11,,-19,7,-22,20c1663,82,1663,82,1663,82v,-13,-7,-20,-18,-20m1622,92v,20,10,32,26,32c1656,124,1661,122,1670,116v5,11,5,11,5,11c1663,134,1656,137,1645,137v-22,,-38,-18,-38,-44c1607,67,1623,50,1646,50v19,,32,14,32,34c1678,92,1678,92,1678,92r-56,xm1749,67v-6,-3,-6,-3,-6,-3c1738,64,1731,71,1723,85v,49,,49,,49c1710,134,1710,134,1710,134v,-82,,-82,,-82c1723,52,1723,52,1723,52v,15,,15,,15c1734,54,1739,50,1745,50v3,,7,2,10,6l1749,67xm1807,137v-4,,-8,-1,-12,-1c1787,134,1784,133,1776,129v5,-12,5,-12,5,-12c1788,121,1788,121,1788,121v5,2,13,4,19,4c1815,125,1821,121,1821,114v-2,-5,-2,-5,-2,-5c1816,104,1812,102,1798,96v-16,-7,-22,-13,-22,-23c1776,59,1788,50,1807,50v11,1,11,1,11,1c1824,52,1827,53,1834,57v-7,11,-7,11,-7,11c1822,65,1820,64,1815,63v-9,-2,-9,-2,-9,-2c1797,61,1791,65,1791,72v2,5,2,5,2,5c1796,80,1798,81,1813,87v17,8,22,13,22,26c1835,128,1825,137,1807,137t78,-85c1872,52,1872,52,1872,52v,82,,82,,82c1885,134,1885,134,1885,134r,-82xm1887,24v,-5,-4,-9,-8,-9c1874,15,1870,19,1870,24v,4,4,8,9,8c1883,32,1887,28,1887,24t56,113c1933,137,1927,129,1927,118v,-54,,-54,,-54c1913,64,1913,64,1913,64v,-8,,-8,,-8c1927,52,1927,52,1927,52v,-24,,-24,,-24c1941,28,1941,28,1941,28v,24,,24,,24c1963,52,1963,52,1963,52v,12,,12,,12c1941,64,1941,64,1941,64v,46,,46,,46c1941,114,1941,114,1941,114v,5,,5,,5c1946,123,1946,123,1946,123v3,,6,-1,12,-6c1964,126,1964,126,1964,126v-10,8,-15,11,-21,11m1992,52v14,,14,,14,c2006,134,2006,134,2006,134v-14,,-14,,-14,l1992,52xm1999,32v-5,,-9,-4,-9,-8c1990,19,1994,15,1999,15v5,,9,4,9,9c2008,28,2004,32,1999,32t78,30c2065,62,2057,69,2054,82v41,,41,,41,c2094,69,2088,62,2077,62t-24,30c2053,112,2063,124,2080,124v7,,13,-2,21,-8c2107,127,2107,127,2107,127v-12,7,-19,10,-30,10c2054,137,2039,119,2039,93v,-26,15,-43,39,-43c2097,50,2109,64,2109,84v,8,,8,,8l2053,92xm2167,137v-3,,-7,-1,-11,-1c2148,134,2145,133,2137,129v5,-12,5,-12,5,-12c2148,121,2148,121,2148,121v6,2,13,4,19,4c2176,125,2182,121,2182,114v-2,-5,-2,-5,-2,-5c2177,104,2173,102,2158,96v-16,-7,-21,-13,-21,-23c2137,59,2149,50,2168,50v11,1,11,1,11,1c2185,52,2188,53,2195,57v-7,11,-7,11,-7,11c2183,65,2180,64,2176,63v-9,-2,-9,-2,-9,-2c2157,61,2151,65,2151,72v2,5,2,5,2,5c2157,80,2159,81,2174,87v17,8,22,13,22,26c2196,128,2185,137,2167,137m55,277v,108,,108,,108c40,385,40,385,40,385v,-108,,-108,,-108c,277,,277,,277,,265,,265,,265v95,,95,,95,c95,277,95,277,95,277r-40,xm244,385v,-55,,-55,,-55c173,330,173,330,173,330v,55,,55,,55c158,385,158,385,158,385v,-120,,-120,,-120c173,265,173,265,173,265v,51,,51,,51c244,316,244,316,244,316v,-51,,-51,,-51c259,265,259,265,259,265v,120,,120,,120l244,385xm341,385v,-120,,-120,,-120c408,265,408,265,408,265v,12,,12,,12c355,277,355,277,355,277v,40,,40,,40c399,317,399,317,399,317v,13,,13,,13c355,330,355,330,355,330v,42,,42,,42c410,372,410,372,410,372v,13,,13,,13l341,385xm649,386c589,292,589,292,589,292v-3,-4,-3,-4,-3,-4c585,285,585,285,585,285v-2,-4,-2,-4,-2,-4c583,385,583,385,583,385v-15,,-15,,-15,c568,265,568,265,568,265v20,,20,,20,c647,356,647,356,647,356v2,3,2,3,2,3c651,364,651,364,651,364v,2,,2,,2c651,265,651,265,651,265v15,,15,,15,c666,386,666,386,666,386r-17,xm748,385v,-120,,-120,,-120c815,265,815,265,815,265v,12,,12,,12c763,277,763,277,763,277v,40,,40,,40c806,317,806,317,806,317v,13,,13,,13c763,330,763,330,763,330v,42,,42,,42c817,372,817,372,817,372v,13,,13,,13l748,385xm925,277v,108,,108,,108c910,385,910,385,910,385v,-108,,-108,,-108c870,277,870,277,870,277v,-12,,-12,,-12c965,265,965,265,965,265v,12,,12,,12l925,277xm1114,385v,-55,,-55,,-55c1043,330,1043,330,1043,330v,55,,55,,55c1028,385,1028,385,1028,385v,-120,,-120,,-120c1043,265,1043,265,1043,265v,51,,51,,51c1114,316,1114,316,1114,316v,-51,,-51,,-51c1129,265,1129,265,1129,265v,120,,120,,120l1114,385xm1210,385v,-120,,-120,,-120c1278,265,1278,265,1278,265v,12,,12,,12c1225,277,1225,277,1225,277v,40,,40,,40c1269,317,1269,317,1269,317v,13,,13,,13c1225,330,1225,330,1225,330v,42,,42,,42c1279,372,1279,372,1279,372v,13,,13,,13l1210,385xm1402,281v-4,-3,-7,-4,-17,-4c1365,277,1365,277,1365,277v,44,,44,,44c1385,321,1385,321,1385,321v15,,24,-8,24,-24c1409,290,1406,284,1402,281t12,104c1381,333,1381,333,1381,333v-16,,-16,,-16,c1365,385,1365,385,1365,385v-15,,-15,,-15,c1350,265,1350,265,1350,265v37,,37,,37,c1401,265,1408,267,1415,274v6,5,10,14,10,23c1425,307,1421,316,1414,322v-5,5,-9,7,-18,9c1431,385,1431,385,1431,385r-17,xm1499,385v,-120,,-120,,-120c1513,265,1513,265,1513,265v,107,,107,,107c1567,372,1567,372,1567,372v,13,,13,,13l1499,385xm1665,281v-20,55,-20,55,-20,55c1684,336,1684,336,1684,336r-19,-55xm1701,385v-12,-36,-12,-36,-12,-36c1641,349,1641,349,1641,349v-13,36,-13,36,-13,36c1612,385,1612,385,1612,385v45,-124,45,-124,45,-124c1673,261,1673,261,1673,261v44,124,44,124,44,124l1701,385xm1862,386v-61,-94,-61,-94,-61,-94c1799,288,1799,288,1799,288v-2,-3,-2,-3,-2,-3c1796,281,1796,281,1796,281v,104,,104,,104c1781,385,1781,385,1781,385v,-120,,-120,,-120c1800,265,1800,265,1800,265v60,91,60,91,60,91c1861,359,1861,359,1861,359v2,5,2,5,2,5c1864,366,1864,366,1864,366v,-101,,-101,,-101c1879,265,1879,265,1879,265v,121,,121,,121l1862,386xm1998,277v-22,,-22,,-22,c1976,372,1976,372,1976,372v22,,22,,22,c2014,372,2023,369,2031,361v8,-9,14,-24,14,-37c2045,297,2025,277,1998,277t47,90c2034,380,2021,385,2000,385v-39,,-39,,-39,c1961,265,1961,265,1961,265v40,,40,,40,c2036,265,2061,290,2061,324v,16,-6,31,-16,43m2192,285v-6,-3,-8,-5,-12,-6c2175,278,2168,276,2163,276v-13,,-23,7,-23,17c2140,302,2146,307,2170,320v8,4,15,8,19,12c2195,337,2198,345,2198,354v,20,-15,33,-39,33c2151,387,2143,385,2137,383v-5,-2,-8,-4,-16,-9c2129,362,2129,362,2129,362v7,5,9,6,14,8c2148,372,2154,373,2160,373v14,,23,-7,23,-18c2181,346,2181,346,2181,346v-2,-3,-6,-7,-10,-9c2169,336,2162,332,2151,326v-18,-10,-26,-19,-26,-31c2125,276,2141,263,2165,263v6,,14,1,20,3c2190,267,2193,269,2199,273r-7,12xe" fillcolor="#bd081c" stroked="f">
                <v:path arrowok="t" o:connecttype="custom" o:connectlocs="15233,41802;4443,23118;39669,43068;43478,15834;52364,35785;76165,34518;66962,22801;103141,19634;137732,15834;144714,41485;157408,10134;185970,39585;176767,22168;208185,43385;214532,16467;208185,43385;228813,7600;251663,15834;275147,42435;337349,19634;337349,43385;361785,42435;414784,42435;414784,16467;436047,42435;449376,42435;471273,7600;498883,16467;529984,36735;553151,20267;555055,21218;570605,30401;569019,24384;598850,7600;607101,17734;615987,36101;632172,42435;664860,25968;669303,26601;692470,36101;687710,19317;12694,87720;54903,121922;77435,121922;112661,104504;185018,88987;206599,83920;242142,100387;293554,121922;353534,104504;358294,83920;402724,100387;433190,87720;428430,121922;475716,121922;534427,106404;544900,121922;565210,83920;590916,122238;634711,121922;679141,92787;685488,118121;695644,90254" o:connectangles="0,0,0,0,0,0,0,0,0,0,0,0,0,0,0,0,0,0,0,0,0,0,0,0,0,0,0,0,0,0,0,0,0,0,0,0,0,0,0,0,0,0,0,0,0,0,0,0,0,0,0,0,0,0,0,0,0,0,0,0,0,0,0"/>
                <o:lock v:ext="edit" verticies="t"/>
              </v:shape>
            </w:pict>
          </mc:Fallback>
        </mc:AlternateContent>
      </w:r>
    </w:p>
    <w:p w14:paraId="3C59D74B" w14:textId="77777777" w:rsidR="003235FA" w:rsidRDefault="003235FA" w:rsidP="003235FA">
      <w:pPr>
        <w:pStyle w:val="TitelVSNU"/>
      </w:pPr>
      <w:r>
        <w:lastRenderedPageBreak/>
        <w:t>Inhoudsopgave</w:t>
      </w:r>
    </w:p>
    <w:p w14:paraId="5DA52D83" w14:textId="77777777" w:rsidR="003235FA" w:rsidRDefault="003235FA" w:rsidP="003235FA">
      <w:pPr>
        <w:pStyle w:val="BasistekstVSNU"/>
      </w:pPr>
    </w:p>
    <w:p w14:paraId="24CFEF8E" w14:textId="77777777" w:rsidR="003235FA" w:rsidRDefault="003235FA" w:rsidP="003235FA">
      <w:pPr>
        <w:pStyle w:val="AlineavoorafbeeldingVSNU"/>
      </w:pPr>
    </w:p>
    <w:sdt>
      <w:sdtPr>
        <w:id w:val="797959284"/>
        <w:docPartObj>
          <w:docPartGallery w:val="Table of Contents"/>
          <w:docPartUnique/>
        </w:docPartObj>
      </w:sdtPr>
      <w:sdtEndPr>
        <w:rPr>
          <w:b/>
          <w:bCs/>
        </w:rPr>
      </w:sdtEndPr>
      <w:sdtContent>
        <w:p w14:paraId="5825E2D1" w14:textId="77777777" w:rsidR="00B2246E" w:rsidRPr="00B31C73" w:rsidRDefault="00B2246E" w:rsidP="00B31C73">
          <w:pPr>
            <w:pStyle w:val="BasistekstVSNU"/>
          </w:pPr>
          <w:r w:rsidRPr="00B31C73">
            <w:t>Inhoud</w:t>
          </w:r>
        </w:p>
        <w:p w14:paraId="313C2F73" w14:textId="7E905F69" w:rsidR="00891A25" w:rsidRDefault="00B2246E">
          <w:pPr>
            <w:pStyle w:val="Inhopg1"/>
            <w:tabs>
              <w:tab w:val="right" w:leader="dot" w:pos="8494"/>
            </w:tabs>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69318781" w:history="1">
            <w:r w:rsidR="00891A25" w:rsidRPr="00E3560C">
              <w:rPr>
                <w:rStyle w:val="Hyperlink"/>
                <w:noProof/>
              </w:rPr>
              <w:t>1</w:t>
            </w:r>
            <w:r w:rsidR="00891A25">
              <w:rPr>
                <w:rFonts w:asciiTheme="minorHAnsi" w:eastAsiaTheme="minorEastAsia" w:hAnsiTheme="minorHAnsi" w:cstheme="minorBidi"/>
                <w:b w:val="0"/>
                <w:noProof/>
                <w:color w:val="auto"/>
                <w:sz w:val="22"/>
                <w:szCs w:val="22"/>
              </w:rPr>
              <w:tab/>
            </w:r>
            <w:r w:rsidR="00891A25" w:rsidRPr="00E3560C">
              <w:rPr>
                <w:rStyle w:val="Hyperlink"/>
                <w:noProof/>
              </w:rPr>
              <w:t>Personeelsgegevens Universiteiten</w:t>
            </w:r>
            <w:r w:rsidR="00891A25">
              <w:rPr>
                <w:noProof/>
                <w:webHidden/>
              </w:rPr>
              <w:tab/>
            </w:r>
            <w:r w:rsidR="00891A25">
              <w:rPr>
                <w:noProof/>
                <w:webHidden/>
              </w:rPr>
              <w:fldChar w:fldCharType="begin"/>
            </w:r>
            <w:r w:rsidR="00891A25">
              <w:rPr>
                <w:noProof/>
                <w:webHidden/>
              </w:rPr>
              <w:instrText xml:space="preserve"> PAGEREF _Toc69318781 \h </w:instrText>
            </w:r>
            <w:r w:rsidR="00891A25">
              <w:rPr>
                <w:noProof/>
                <w:webHidden/>
              </w:rPr>
            </w:r>
            <w:r w:rsidR="00891A25">
              <w:rPr>
                <w:noProof/>
                <w:webHidden/>
              </w:rPr>
              <w:fldChar w:fldCharType="separate"/>
            </w:r>
            <w:r w:rsidR="00183AEE">
              <w:rPr>
                <w:noProof/>
                <w:webHidden/>
              </w:rPr>
              <w:t>6</w:t>
            </w:r>
            <w:r w:rsidR="00891A25">
              <w:rPr>
                <w:noProof/>
                <w:webHidden/>
              </w:rPr>
              <w:fldChar w:fldCharType="end"/>
            </w:r>
          </w:hyperlink>
        </w:p>
        <w:p w14:paraId="6CF51B34" w14:textId="0F29887F"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782" w:history="1">
            <w:r w:rsidRPr="00E3560C">
              <w:rPr>
                <w:rStyle w:val="Hyperlink"/>
                <w:noProof/>
              </w:rPr>
              <w:t>1.1</w:t>
            </w:r>
            <w:r>
              <w:rPr>
                <w:rFonts w:asciiTheme="minorHAnsi" w:eastAsiaTheme="minorEastAsia" w:hAnsiTheme="minorHAnsi" w:cstheme="minorBidi"/>
                <w:noProof/>
                <w:color w:val="auto"/>
                <w:sz w:val="22"/>
                <w:szCs w:val="22"/>
              </w:rPr>
              <w:tab/>
            </w:r>
            <w:r w:rsidRPr="00E3560C">
              <w:rPr>
                <w:rStyle w:val="Hyperlink"/>
                <w:noProof/>
              </w:rPr>
              <w:t>Gebruik en presentatie van WOPI-personeelsdata</w:t>
            </w:r>
            <w:r>
              <w:rPr>
                <w:noProof/>
                <w:webHidden/>
              </w:rPr>
              <w:tab/>
            </w:r>
            <w:r>
              <w:rPr>
                <w:noProof/>
                <w:webHidden/>
              </w:rPr>
              <w:fldChar w:fldCharType="begin"/>
            </w:r>
            <w:r>
              <w:rPr>
                <w:noProof/>
                <w:webHidden/>
              </w:rPr>
              <w:instrText xml:space="preserve"> PAGEREF _Toc69318782 \h </w:instrText>
            </w:r>
            <w:r>
              <w:rPr>
                <w:noProof/>
                <w:webHidden/>
              </w:rPr>
            </w:r>
            <w:r>
              <w:rPr>
                <w:noProof/>
                <w:webHidden/>
              </w:rPr>
              <w:fldChar w:fldCharType="separate"/>
            </w:r>
            <w:r w:rsidR="00183AEE">
              <w:rPr>
                <w:noProof/>
                <w:webHidden/>
              </w:rPr>
              <w:t>6</w:t>
            </w:r>
            <w:r>
              <w:rPr>
                <w:noProof/>
                <w:webHidden/>
              </w:rPr>
              <w:fldChar w:fldCharType="end"/>
            </w:r>
          </w:hyperlink>
        </w:p>
        <w:p w14:paraId="12217E39" w14:textId="3490AE49"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783" w:history="1">
            <w:r w:rsidRPr="00E3560C">
              <w:rPr>
                <w:rStyle w:val="Hyperlink"/>
                <w:noProof/>
              </w:rPr>
              <w:t>1.2</w:t>
            </w:r>
            <w:r>
              <w:rPr>
                <w:rFonts w:asciiTheme="minorHAnsi" w:eastAsiaTheme="minorEastAsia" w:hAnsiTheme="minorHAnsi" w:cstheme="minorBidi"/>
                <w:noProof/>
                <w:color w:val="auto"/>
                <w:sz w:val="22"/>
                <w:szCs w:val="22"/>
              </w:rPr>
              <w:tab/>
            </w:r>
            <w:r w:rsidRPr="00E3560C">
              <w:rPr>
                <w:rStyle w:val="Hyperlink"/>
                <w:noProof/>
              </w:rPr>
              <w:t>Definitie WOPI-personeelsdata</w:t>
            </w:r>
            <w:r>
              <w:rPr>
                <w:noProof/>
                <w:webHidden/>
              </w:rPr>
              <w:tab/>
            </w:r>
            <w:r>
              <w:rPr>
                <w:noProof/>
                <w:webHidden/>
              </w:rPr>
              <w:fldChar w:fldCharType="begin"/>
            </w:r>
            <w:r>
              <w:rPr>
                <w:noProof/>
                <w:webHidden/>
              </w:rPr>
              <w:instrText xml:space="preserve"> PAGEREF _Toc69318783 \h </w:instrText>
            </w:r>
            <w:r>
              <w:rPr>
                <w:noProof/>
                <w:webHidden/>
              </w:rPr>
            </w:r>
            <w:r>
              <w:rPr>
                <w:noProof/>
                <w:webHidden/>
              </w:rPr>
              <w:fldChar w:fldCharType="separate"/>
            </w:r>
            <w:r w:rsidR="00183AEE">
              <w:rPr>
                <w:noProof/>
                <w:webHidden/>
              </w:rPr>
              <w:t>6</w:t>
            </w:r>
            <w:r>
              <w:rPr>
                <w:noProof/>
                <w:webHidden/>
              </w:rPr>
              <w:fldChar w:fldCharType="end"/>
            </w:r>
          </w:hyperlink>
        </w:p>
        <w:p w14:paraId="29F40C94" w14:textId="61AD07E5"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784" w:history="1">
            <w:r w:rsidRPr="00E3560C">
              <w:rPr>
                <w:rStyle w:val="Hyperlink"/>
                <w:noProof/>
              </w:rPr>
              <w:t>1.3</w:t>
            </w:r>
            <w:r>
              <w:rPr>
                <w:rFonts w:asciiTheme="minorHAnsi" w:eastAsiaTheme="minorEastAsia" w:hAnsiTheme="minorHAnsi" w:cstheme="minorBidi"/>
                <w:noProof/>
                <w:color w:val="auto"/>
                <w:sz w:val="22"/>
                <w:szCs w:val="22"/>
              </w:rPr>
              <w:tab/>
            </w:r>
            <w:r w:rsidRPr="00E3560C">
              <w:rPr>
                <w:rStyle w:val="Hyperlink"/>
                <w:noProof/>
              </w:rPr>
              <w:t>Informatie-elementen WOPI-personeelsdata</w:t>
            </w:r>
            <w:r>
              <w:rPr>
                <w:noProof/>
                <w:webHidden/>
              </w:rPr>
              <w:tab/>
            </w:r>
            <w:r>
              <w:rPr>
                <w:noProof/>
                <w:webHidden/>
              </w:rPr>
              <w:fldChar w:fldCharType="begin"/>
            </w:r>
            <w:r>
              <w:rPr>
                <w:noProof/>
                <w:webHidden/>
              </w:rPr>
              <w:instrText xml:space="preserve"> PAGEREF _Toc69318784 \h </w:instrText>
            </w:r>
            <w:r>
              <w:rPr>
                <w:noProof/>
                <w:webHidden/>
              </w:rPr>
            </w:r>
            <w:r>
              <w:rPr>
                <w:noProof/>
                <w:webHidden/>
              </w:rPr>
              <w:fldChar w:fldCharType="separate"/>
            </w:r>
            <w:r w:rsidR="00183AEE">
              <w:rPr>
                <w:noProof/>
                <w:webHidden/>
              </w:rPr>
              <w:t>7</w:t>
            </w:r>
            <w:r>
              <w:rPr>
                <w:noProof/>
                <w:webHidden/>
              </w:rPr>
              <w:fldChar w:fldCharType="end"/>
            </w:r>
          </w:hyperlink>
        </w:p>
        <w:p w14:paraId="12934244" w14:textId="272D1953"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785" w:history="1">
            <w:r w:rsidRPr="00E3560C">
              <w:rPr>
                <w:rStyle w:val="Hyperlink"/>
                <w:noProof/>
              </w:rPr>
              <w:t>1.3.1</w:t>
            </w:r>
            <w:r>
              <w:rPr>
                <w:rFonts w:asciiTheme="minorHAnsi" w:eastAsiaTheme="minorEastAsia" w:hAnsiTheme="minorHAnsi" w:cstheme="minorBidi"/>
                <w:noProof/>
                <w:color w:val="auto"/>
                <w:sz w:val="22"/>
                <w:szCs w:val="22"/>
              </w:rPr>
              <w:tab/>
            </w:r>
            <w:r w:rsidRPr="00E3560C">
              <w:rPr>
                <w:rStyle w:val="Hyperlink"/>
                <w:noProof/>
              </w:rPr>
              <w:t>Leeftijd</w:t>
            </w:r>
            <w:r>
              <w:rPr>
                <w:noProof/>
                <w:webHidden/>
              </w:rPr>
              <w:tab/>
            </w:r>
            <w:r>
              <w:rPr>
                <w:noProof/>
                <w:webHidden/>
              </w:rPr>
              <w:fldChar w:fldCharType="begin"/>
            </w:r>
            <w:r>
              <w:rPr>
                <w:noProof/>
                <w:webHidden/>
              </w:rPr>
              <w:instrText xml:space="preserve"> PAGEREF _Toc69318785 \h </w:instrText>
            </w:r>
            <w:r>
              <w:rPr>
                <w:noProof/>
                <w:webHidden/>
              </w:rPr>
            </w:r>
            <w:r>
              <w:rPr>
                <w:noProof/>
                <w:webHidden/>
              </w:rPr>
              <w:fldChar w:fldCharType="separate"/>
            </w:r>
            <w:r w:rsidR="00183AEE">
              <w:rPr>
                <w:noProof/>
                <w:webHidden/>
              </w:rPr>
              <w:t>7</w:t>
            </w:r>
            <w:r>
              <w:rPr>
                <w:noProof/>
                <w:webHidden/>
              </w:rPr>
              <w:fldChar w:fldCharType="end"/>
            </w:r>
          </w:hyperlink>
        </w:p>
        <w:p w14:paraId="3661DC88" w14:textId="677AFA70"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786" w:history="1">
            <w:r w:rsidRPr="00E3560C">
              <w:rPr>
                <w:rStyle w:val="Hyperlink"/>
                <w:noProof/>
              </w:rPr>
              <w:t>1.3.2</w:t>
            </w:r>
            <w:r>
              <w:rPr>
                <w:rFonts w:asciiTheme="minorHAnsi" w:eastAsiaTheme="minorEastAsia" w:hAnsiTheme="minorHAnsi" w:cstheme="minorBidi"/>
                <w:noProof/>
                <w:color w:val="auto"/>
                <w:sz w:val="22"/>
                <w:szCs w:val="22"/>
              </w:rPr>
              <w:tab/>
            </w:r>
            <w:r w:rsidRPr="00E3560C">
              <w:rPr>
                <w:rStyle w:val="Hyperlink"/>
                <w:noProof/>
              </w:rPr>
              <w:t>Geslacht</w:t>
            </w:r>
            <w:r>
              <w:rPr>
                <w:noProof/>
                <w:webHidden/>
              </w:rPr>
              <w:tab/>
            </w:r>
            <w:r>
              <w:rPr>
                <w:noProof/>
                <w:webHidden/>
              </w:rPr>
              <w:fldChar w:fldCharType="begin"/>
            </w:r>
            <w:r>
              <w:rPr>
                <w:noProof/>
                <w:webHidden/>
              </w:rPr>
              <w:instrText xml:space="preserve"> PAGEREF _Toc69318786 \h </w:instrText>
            </w:r>
            <w:r>
              <w:rPr>
                <w:noProof/>
                <w:webHidden/>
              </w:rPr>
            </w:r>
            <w:r>
              <w:rPr>
                <w:noProof/>
                <w:webHidden/>
              </w:rPr>
              <w:fldChar w:fldCharType="separate"/>
            </w:r>
            <w:r w:rsidR="00183AEE">
              <w:rPr>
                <w:noProof/>
                <w:webHidden/>
              </w:rPr>
              <w:t>7</w:t>
            </w:r>
            <w:r>
              <w:rPr>
                <w:noProof/>
                <w:webHidden/>
              </w:rPr>
              <w:fldChar w:fldCharType="end"/>
            </w:r>
          </w:hyperlink>
        </w:p>
        <w:p w14:paraId="63561F3A" w14:textId="6D13B990"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787" w:history="1">
            <w:r w:rsidRPr="00E3560C">
              <w:rPr>
                <w:rStyle w:val="Hyperlink"/>
                <w:noProof/>
              </w:rPr>
              <w:t>1.3.3</w:t>
            </w:r>
            <w:r>
              <w:rPr>
                <w:rFonts w:asciiTheme="minorHAnsi" w:eastAsiaTheme="minorEastAsia" w:hAnsiTheme="minorHAnsi" w:cstheme="minorBidi"/>
                <w:noProof/>
                <w:color w:val="auto"/>
                <w:sz w:val="22"/>
                <w:szCs w:val="22"/>
              </w:rPr>
              <w:tab/>
            </w:r>
            <w:r w:rsidRPr="00E3560C">
              <w:rPr>
                <w:rStyle w:val="Hyperlink"/>
                <w:noProof/>
              </w:rPr>
              <w:t>HOOP-gebied</w:t>
            </w:r>
            <w:r>
              <w:rPr>
                <w:noProof/>
                <w:webHidden/>
              </w:rPr>
              <w:tab/>
            </w:r>
            <w:r>
              <w:rPr>
                <w:noProof/>
                <w:webHidden/>
              </w:rPr>
              <w:fldChar w:fldCharType="begin"/>
            </w:r>
            <w:r>
              <w:rPr>
                <w:noProof/>
                <w:webHidden/>
              </w:rPr>
              <w:instrText xml:space="preserve"> PAGEREF _Toc69318787 \h </w:instrText>
            </w:r>
            <w:r>
              <w:rPr>
                <w:noProof/>
                <w:webHidden/>
              </w:rPr>
            </w:r>
            <w:r>
              <w:rPr>
                <w:noProof/>
                <w:webHidden/>
              </w:rPr>
              <w:fldChar w:fldCharType="separate"/>
            </w:r>
            <w:r w:rsidR="00183AEE">
              <w:rPr>
                <w:noProof/>
                <w:webHidden/>
              </w:rPr>
              <w:t>7</w:t>
            </w:r>
            <w:r>
              <w:rPr>
                <w:noProof/>
                <w:webHidden/>
              </w:rPr>
              <w:fldChar w:fldCharType="end"/>
            </w:r>
          </w:hyperlink>
        </w:p>
        <w:p w14:paraId="79F8DB65" w14:textId="525AEE7A"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788" w:history="1">
            <w:r w:rsidRPr="00E3560C">
              <w:rPr>
                <w:rStyle w:val="Hyperlink"/>
                <w:noProof/>
              </w:rPr>
              <w:t>1.3.4</w:t>
            </w:r>
            <w:r>
              <w:rPr>
                <w:rFonts w:asciiTheme="minorHAnsi" w:eastAsiaTheme="minorEastAsia" w:hAnsiTheme="minorHAnsi" w:cstheme="minorBidi"/>
                <w:noProof/>
                <w:color w:val="auto"/>
                <w:sz w:val="22"/>
                <w:szCs w:val="22"/>
              </w:rPr>
              <w:tab/>
            </w:r>
            <w:r w:rsidRPr="00E3560C">
              <w:rPr>
                <w:rStyle w:val="Hyperlink"/>
                <w:noProof/>
              </w:rPr>
              <w:t>Aard dienstverband: onbepaalde en bepaalde tijd</w:t>
            </w:r>
            <w:r>
              <w:rPr>
                <w:noProof/>
                <w:webHidden/>
              </w:rPr>
              <w:tab/>
            </w:r>
            <w:r>
              <w:rPr>
                <w:noProof/>
                <w:webHidden/>
              </w:rPr>
              <w:fldChar w:fldCharType="begin"/>
            </w:r>
            <w:r>
              <w:rPr>
                <w:noProof/>
                <w:webHidden/>
              </w:rPr>
              <w:instrText xml:space="preserve"> PAGEREF _Toc69318788 \h </w:instrText>
            </w:r>
            <w:r>
              <w:rPr>
                <w:noProof/>
                <w:webHidden/>
              </w:rPr>
            </w:r>
            <w:r>
              <w:rPr>
                <w:noProof/>
                <w:webHidden/>
              </w:rPr>
              <w:fldChar w:fldCharType="separate"/>
            </w:r>
            <w:r w:rsidR="00183AEE">
              <w:rPr>
                <w:noProof/>
                <w:webHidden/>
              </w:rPr>
              <w:t>8</w:t>
            </w:r>
            <w:r>
              <w:rPr>
                <w:noProof/>
                <w:webHidden/>
              </w:rPr>
              <w:fldChar w:fldCharType="end"/>
            </w:r>
          </w:hyperlink>
        </w:p>
        <w:p w14:paraId="5B059E09" w14:textId="731E7C54"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789" w:history="1">
            <w:r w:rsidRPr="00E3560C">
              <w:rPr>
                <w:rStyle w:val="Hyperlink"/>
                <w:noProof/>
              </w:rPr>
              <w:t>1.3.5</w:t>
            </w:r>
            <w:r>
              <w:rPr>
                <w:rFonts w:asciiTheme="minorHAnsi" w:eastAsiaTheme="minorEastAsia" w:hAnsiTheme="minorHAnsi" w:cstheme="minorBidi"/>
                <w:noProof/>
                <w:color w:val="auto"/>
                <w:sz w:val="22"/>
                <w:szCs w:val="22"/>
              </w:rPr>
              <w:tab/>
            </w:r>
            <w:r w:rsidRPr="00E3560C">
              <w:rPr>
                <w:rStyle w:val="Hyperlink"/>
                <w:noProof/>
              </w:rPr>
              <w:t>Langdurend tijdelijke aanstellingen op basis van artikel 2.2a van de CAO</w:t>
            </w:r>
            <w:r>
              <w:rPr>
                <w:noProof/>
                <w:webHidden/>
              </w:rPr>
              <w:tab/>
            </w:r>
            <w:r>
              <w:rPr>
                <w:noProof/>
                <w:webHidden/>
              </w:rPr>
              <w:fldChar w:fldCharType="begin"/>
            </w:r>
            <w:r>
              <w:rPr>
                <w:noProof/>
                <w:webHidden/>
              </w:rPr>
              <w:instrText xml:space="preserve"> PAGEREF _Toc69318789 \h </w:instrText>
            </w:r>
            <w:r>
              <w:rPr>
                <w:noProof/>
                <w:webHidden/>
              </w:rPr>
            </w:r>
            <w:r>
              <w:rPr>
                <w:noProof/>
                <w:webHidden/>
              </w:rPr>
              <w:fldChar w:fldCharType="separate"/>
            </w:r>
            <w:r w:rsidR="00183AEE">
              <w:rPr>
                <w:noProof/>
                <w:webHidden/>
              </w:rPr>
              <w:t>9</w:t>
            </w:r>
            <w:r>
              <w:rPr>
                <w:noProof/>
                <w:webHidden/>
              </w:rPr>
              <w:fldChar w:fldCharType="end"/>
            </w:r>
          </w:hyperlink>
        </w:p>
        <w:p w14:paraId="018CB24A" w14:textId="274A6925"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790" w:history="1">
            <w:r w:rsidRPr="00E3560C">
              <w:rPr>
                <w:rStyle w:val="Hyperlink"/>
                <w:noProof/>
              </w:rPr>
              <w:t>1.3.6</w:t>
            </w:r>
            <w:r>
              <w:rPr>
                <w:rFonts w:asciiTheme="minorHAnsi" w:eastAsiaTheme="minorEastAsia" w:hAnsiTheme="minorHAnsi" w:cstheme="minorBidi"/>
                <w:noProof/>
                <w:color w:val="auto"/>
                <w:sz w:val="22"/>
                <w:szCs w:val="22"/>
              </w:rPr>
              <w:tab/>
            </w:r>
            <w:r w:rsidRPr="00E3560C">
              <w:rPr>
                <w:rStyle w:val="Hyperlink"/>
                <w:noProof/>
              </w:rPr>
              <w:t>Functiecategorie</w:t>
            </w:r>
            <w:r>
              <w:rPr>
                <w:noProof/>
                <w:webHidden/>
              </w:rPr>
              <w:tab/>
            </w:r>
            <w:r>
              <w:rPr>
                <w:noProof/>
                <w:webHidden/>
              </w:rPr>
              <w:fldChar w:fldCharType="begin"/>
            </w:r>
            <w:r>
              <w:rPr>
                <w:noProof/>
                <w:webHidden/>
              </w:rPr>
              <w:instrText xml:space="preserve"> PAGEREF _Toc69318790 \h </w:instrText>
            </w:r>
            <w:r>
              <w:rPr>
                <w:noProof/>
                <w:webHidden/>
              </w:rPr>
            </w:r>
            <w:r>
              <w:rPr>
                <w:noProof/>
                <w:webHidden/>
              </w:rPr>
              <w:fldChar w:fldCharType="separate"/>
            </w:r>
            <w:r w:rsidR="00183AEE">
              <w:rPr>
                <w:noProof/>
                <w:webHidden/>
              </w:rPr>
              <w:t>9</w:t>
            </w:r>
            <w:r>
              <w:rPr>
                <w:noProof/>
                <w:webHidden/>
              </w:rPr>
              <w:fldChar w:fldCharType="end"/>
            </w:r>
          </w:hyperlink>
        </w:p>
        <w:p w14:paraId="0DA06D65" w14:textId="46467C6C"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791" w:history="1">
            <w:r w:rsidRPr="00E3560C">
              <w:rPr>
                <w:rStyle w:val="Hyperlink"/>
                <w:noProof/>
              </w:rPr>
              <w:t>1.3.7</w:t>
            </w:r>
            <w:r>
              <w:rPr>
                <w:rFonts w:asciiTheme="minorHAnsi" w:eastAsiaTheme="minorEastAsia" w:hAnsiTheme="minorHAnsi" w:cstheme="minorBidi"/>
                <w:noProof/>
                <w:color w:val="auto"/>
                <w:sz w:val="22"/>
                <w:szCs w:val="22"/>
              </w:rPr>
              <w:tab/>
            </w:r>
            <w:r w:rsidRPr="00E3560C">
              <w:rPr>
                <w:rStyle w:val="Hyperlink"/>
                <w:noProof/>
              </w:rPr>
              <w:t>Taakomvang</w:t>
            </w:r>
            <w:r>
              <w:rPr>
                <w:noProof/>
                <w:webHidden/>
              </w:rPr>
              <w:tab/>
            </w:r>
            <w:r>
              <w:rPr>
                <w:noProof/>
                <w:webHidden/>
              </w:rPr>
              <w:fldChar w:fldCharType="begin"/>
            </w:r>
            <w:r>
              <w:rPr>
                <w:noProof/>
                <w:webHidden/>
              </w:rPr>
              <w:instrText xml:space="preserve"> PAGEREF _Toc69318791 \h </w:instrText>
            </w:r>
            <w:r>
              <w:rPr>
                <w:noProof/>
                <w:webHidden/>
              </w:rPr>
            </w:r>
            <w:r>
              <w:rPr>
                <w:noProof/>
                <w:webHidden/>
              </w:rPr>
              <w:fldChar w:fldCharType="separate"/>
            </w:r>
            <w:r w:rsidR="00183AEE">
              <w:rPr>
                <w:noProof/>
                <w:webHidden/>
              </w:rPr>
              <w:t>10</w:t>
            </w:r>
            <w:r>
              <w:rPr>
                <w:noProof/>
                <w:webHidden/>
              </w:rPr>
              <w:fldChar w:fldCharType="end"/>
            </w:r>
          </w:hyperlink>
        </w:p>
        <w:p w14:paraId="5E916B1F" w14:textId="7EBE4C9B"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792" w:history="1">
            <w:r w:rsidRPr="00E3560C">
              <w:rPr>
                <w:rStyle w:val="Hyperlink"/>
                <w:noProof/>
              </w:rPr>
              <w:t>1.3.8</w:t>
            </w:r>
            <w:r>
              <w:rPr>
                <w:rFonts w:asciiTheme="minorHAnsi" w:eastAsiaTheme="minorEastAsia" w:hAnsiTheme="minorHAnsi" w:cstheme="minorBidi"/>
                <w:noProof/>
                <w:color w:val="auto"/>
                <w:sz w:val="22"/>
                <w:szCs w:val="22"/>
              </w:rPr>
              <w:tab/>
            </w:r>
            <w:r w:rsidRPr="00E3560C">
              <w:rPr>
                <w:rStyle w:val="Hyperlink"/>
                <w:noProof/>
              </w:rPr>
              <w:t>Salarisschaal</w:t>
            </w:r>
            <w:r>
              <w:rPr>
                <w:noProof/>
                <w:webHidden/>
              </w:rPr>
              <w:tab/>
            </w:r>
            <w:r>
              <w:rPr>
                <w:noProof/>
                <w:webHidden/>
              </w:rPr>
              <w:fldChar w:fldCharType="begin"/>
            </w:r>
            <w:r>
              <w:rPr>
                <w:noProof/>
                <w:webHidden/>
              </w:rPr>
              <w:instrText xml:space="preserve"> PAGEREF _Toc69318792 \h </w:instrText>
            </w:r>
            <w:r>
              <w:rPr>
                <w:noProof/>
                <w:webHidden/>
              </w:rPr>
            </w:r>
            <w:r>
              <w:rPr>
                <w:noProof/>
                <w:webHidden/>
              </w:rPr>
              <w:fldChar w:fldCharType="separate"/>
            </w:r>
            <w:r w:rsidR="00183AEE">
              <w:rPr>
                <w:noProof/>
                <w:webHidden/>
              </w:rPr>
              <w:t>11</w:t>
            </w:r>
            <w:r>
              <w:rPr>
                <w:noProof/>
                <w:webHidden/>
              </w:rPr>
              <w:fldChar w:fldCharType="end"/>
            </w:r>
          </w:hyperlink>
        </w:p>
        <w:p w14:paraId="0BC768C8" w14:textId="0C8AFB6D"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793" w:history="1">
            <w:r w:rsidRPr="00E3560C">
              <w:rPr>
                <w:rStyle w:val="Hyperlink"/>
                <w:noProof/>
              </w:rPr>
              <w:t>1.3.9</w:t>
            </w:r>
            <w:r>
              <w:rPr>
                <w:rFonts w:asciiTheme="minorHAnsi" w:eastAsiaTheme="minorEastAsia" w:hAnsiTheme="minorHAnsi" w:cstheme="minorBidi"/>
                <w:noProof/>
                <w:color w:val="auto"/>
                <w:sz w:val="22"/>
                <w:szCs w:val="22"/>
              </w:rPr>
              <w:tab/>
            </w:r>
            <w:r w:rsidRPr="00E3560C">
              <w:rPr>
                <w:rStyle w:val="Hyperlink"/>
                <w:noProof/>
              </w:rPr>
              <w:t>Basiskwalificatie Onderwijs</w:t>
            </w:r>
            <w:r>
              <w:rPr>
                <w:noProof/>
                <w:webHidden/>
              </w:rPr>
              <w:tab/>
            </w:r>
            <w:r>
              <w:rPr>
                <w:noProof/>
                <w:webHidden/>
              </w:rPr>
              <w:fldChar w:fldCharType="begin"/>
            </w:r>
            <w:r>
              <w:rPr>
                <w:noProof/>
                <w:webHidden/>
              </w:rPr>
              <w:instrText xml:space="preserve"> PAGEREF _Toc69318793 \h </w:instrText>
            </w:r>
            <w:r>
              <w:rPr>
                <w:noProof/>
                <w:webHidden/>
              </w:rPr>
            </w:r>
            <w:r>
              <w:rPr>
                <w:noProof/>
                <w:webHidden/>
              </w:rPr>
              <w:fldChar w:fldCharType="separate"/>
            </w:r>
            <w:r w:rsidR="00183AEE">
              <w:rPr>
                <w:noProof/>
                <w:webHidden/>
              </w:rPr>
              <w:t>11</w:t>
            </w:r>
            <w:r>
              <w:rPr>
                <w:noProof/>
                <w:webHidden/>
              </w:rPr>
              <w:fldChar w:fldCharType="end"/>
            </w:r>
          </w:hyperlink>
        </w:p>
        <w:p w14:paraId="7C0B7AA6" w14:textId="0087BE3D"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794" w:history="1">
            <w:r w:rsidRPr="00E3560C">
              <w:rPr>
                <w:rStyle w:val="Hyperlink"/>
                <w:noProof/>
              </w:rPr>
              <w:t>1.3.10</w:t>
            </w:r>
            <w:r>
              <w:rPr>
                <w:rFonts w:asciiTheme="minorHAnsi" w:eastAsiaTheme="minorEastAsia" w:hAnsiTheme="minorHAnsi" w:cstheme="minorBidi"/>
                <w:noProof/>
                <w:color w:val="auto"/>
                <w:sz w:val="22"/>
                <w:szCs w:val="22"/>
              </w:rPr>
              <w:tab/>
            </w:r>
            <w:r w:rsidRPr="00E3560C">
              <w:rPr>
                <w:rStyle w:val="Hyperlink"/>
                <w:noProof/>
              </w:rPr>
              <w:t>Senior-kwalificatie Onderwijs</w:t>
            </w:r>
            <w:r>
              <w:rPr>
                <w:noProof/>
                <w:webHidden/>
              </w:rPr>
              <w:tab/>
            </w:r>
            <w:r>
              <w:rPr>
                <w:noProof/>
                <w:webHidden/>
              </w:rPr>
              <w:fldChar w:fldCharType="begin"/>
            </w:r>
            <w:r>
              <w:rPr>
                <w:noProof/>
                <w:webHidden/>
              </w:rPr>
              <w:instrText xml:space="preserve"> PAGEREF _Toc69318794 \h </w:instrText>
            </w:r>
            <w:r>
              <w:rPr>
                <w:noProof/>
                <w:webHidden/>
              </w:rPr>
            </w:r>
            <w:r>
              <w:rPr>
                <w:noProof/>
                <w:webHidden/>
              </w:rPr>
              <w:fldChar w:fldCharType="separate"/>
            </w:r>
            <w:r w:rsidR="00183AEE">
              <w:rPr>
                <w:noProof/>
                <w:webHidden/>
              </w:rPr>
              <w:t>11</w:t>
            </w:r>
            <w:r>
              <w:rPr>
                <w:noProof/>
                <w:webHidden/>
              </w:rPr>
              <w:fldChar w:fldCharType="end"/>
            </w:r>
          </w:hyperlink>
        </w:p>
        <w:p w14:paraId="5F6D22C5" w14:textId="12B634F4"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795" w:history="1">
            <w:r w:rsidRPr="00E3560C">
              <w:rPr>
                <w:rStyle w:val="Hyperlink"/>
                <w:noProof/>
              </w:rPr>
              <w:t>1.3.11</w:t>
            </w:r>
            <w:r>
              <w:rPr>
                <w:rFonts w:asciiTheme="minorHAnsi" w:eastAsiaTheme="minorEastAsia" w:hAnsiTheme="minorHAnsi" w:cstheme="minorBidi"/>
                <w:noProof/>
                <w:color w:val="auto"/>
                <w:sz w:val="22"/>
                <w:szCs w:val="22"/>
              </w:rPr>
              <w:tab/>
            </w:r>
            <w:r w:rsidRPr="00E3560C">
              <w:rPr>
                <w:rStyle w:val="Hyperlink"/>
                <w:noProof/>
              </w:rPr>
              <w:t>Nationaliteit</w:t>
            </w:r>
            <w:r>
              <w:rPr>
                <w:noProof/>
                <w:webHidden/>
              </w:rPr>
              <w:tab/>
            </w:r>
            <w:r>
              <w:rPr>
                <w:noProof/>
                <w:webHidden/>
              </w:rPr>
              <w:fldChar w:fldCharType="begin"/>
            </w:r>
            <w:r>
              <w:rPr>
                <w:noProof/>
                <w:webHidden/>
              </w:rPr>
              <w:instrText xml:space="preserve"> PAGEREF _Toc69318795 \h </w:instrText>
            </w:r>
            <w:r>
              <w:rPr>
                <w:noProof/>
                <w:webHidden/>
              </w:rPr>
            </w:r>
            <w:r>
              <w:rPr>
                <w:noProof/>
                <w:webHidden/>
              </w:rPr>
              <w:fldChar w:fldCharType="separate"/>
            </w:r>
            <w:r w:rsidR="00183AEE">
              <w:rPr>
                <w:noProof/>
                <w:webHidden/>
              </w:rPr>
              <w:t>11</w:t>
            </w:r>
            <w:r>
              <w:rPr>
                <w:noProof/>
                <w:webHidden/>
              </w:rPr>
              <w:fldChar w:fldCharType="end"/>
            </w:r>
          </w:hyperlink>
        </w:p>
        <w:p w14:paraId="78DBD221" w14:textId="4E50CF42" w:rsidR="00891A25" w:rsidRDefault="00891A25">
          <w:pPr>
            <w:pStyle w:val="Inhopg1"/>
            <w:tabs>
              <w:tab w:val="right" w:leader="dot" w:pos="8494"/>
            </w:tabs>
            <w:rPr>
              <w:rFonts w:asciiTheme="minorHAnsi" w:eastAsiaTheme="minorEastAsia" w:hAnsiTheme="minorHAnsi" w:cstheme="minorBidi"/>
              <w:b w:val="0"/>
              <w:noProof/>
              <w:color w:val="auto"/>
              <w:sz w:val="22"/>
              <w:szCs w:val="22"/>
            </w:rPr>
          </w:pPr>
          <w:hyperlink w:anchor="_Toc69318796" w:history="1">
            <w:r w:rsidRPr="00E3560C">
              <w:rPr>
                <w:rStyle w:val="Hyperlink"/>
                <w:noProof/>
              </w:rPr>
              <w:t>2</w:t>
            </w:r>
            <w:r>
              <w:rPr>
                <w:rFonts w:asciiTheme="minorHAnsi" w:eastAsiaTheme="minorEastAsia" w:hAnsiTheme="minorHAnsi" w:cstheme="minorBidi"/>
                <w:b w:val="0"/>
                <w:noProof/>
                <w:color w:val="auto"/>
                <w:sz w:val="22"/>
                <w:szCs w:val="22"/>
              </w:rPr>
              <w:tab/>
            </w:r>
            <w:r w:rsidRPr="00E3560C">
              <w:rPr>
                <w:rStyle w:val="Hyperlink"/>
                <w:noProof/>
              </w:rPr>
              <w:t>Hoogleraren niet in WOPI</w:t>
            </w:r>
            <w:r>
              <w:rPr>
                <w:noProof/>
                <w:webHidden/>
              </w:rPr>
              <w:tab/>
            </w:r>
            <w:r>
              <w:rPr>
                <w:noProof/>
                <w:webHidden/>
              </w:rPr>
              <w:fldChar w:fldCharType="begin"/>
            </w:r>
            <w:r>
              <w:rPr>
                <w:noProof/>
                <w:webHidden/>
              </w:rPr>
              <w:instrText xml:space="preserve"> PAGEREF _Toc69318796 \h </w:instrText>
            </w:r>
            <w:r>
              <w:rPr>
                <w:noProof/>
                <w:webHidden/>
              </w:rPr>
            </w:r>
            <w:r>
              <w:rPr>
                <w:noProof/>
                <w:webHidden/>
              </w:rPr>
              <w:fldChar w:fldCharType="separate"/>
            </w:r>
            <w:r w:rsidR="00183AEE">
              <w:rPr>
                <w:noProof/>
                <w:webHidden/>
              </w:rPr>
              <w:t>13</w:t>
            </w:r>
            <w:r>
              <w:rPr>
                <w:noProof/>
                <w:webHidden/>
              </w:rPr>
              <w:fldChar w:fldCharType="end"/>
            </w:r>
          </w:hyperlink>
        </w:p>
        <w:p w14:paraId="241931C7" w14:textId="6B3DC286"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797" w:history="1">
            <w:r w:rsidRPr="00E3560C">
              <w:rPr>
                <w:rStyle w:val="Hyperlink"/>
                <w:noProof/>
              </w:rPr>
              <w:t>2.1</w:t>
            </w:r>
            <w:r>
              <w:rPr>
                <w:rFonts w:asciiTheme="minorHAnsi" w:eastAsiaTheme="minorEastAsia" w:hAnsiTheme="minorHAnsi" w:cstheme="minorBidi"/>
                <w:noProof/>
                <w:color w:val="auto"/>
                <w:sz w:val="22"/>
                <w:szCs w:val="22"/>
              </w:rPr>
              <w:tab/>
            </w:r>
            <w:r w:rsidRPr="00E3560C">
              <w:rPr>
                <w:rStyle w:val="Hyperlink"/>
                <w:noProof/>
              </w:rPr>
              <w:t>Gebruik en presentatie van Hoogleraren niet in WOPI</w:t>
            </w:r>
            <w:r>
              <w:rPr>
                <w:noProof/>
                <w:webHidden/>
              </w:rPr>
              <w:tab/>
            </w:r>
            <w:r>
              <w:rPr>
                <w:noProof/>
                <w:webHidden/>
              </w:rPr>
              <w:fldChar w:fldCharType="begin"/>
            </w:r>
            <w:r>
              <w:rPr>
                <w:noProof/>
                <w:webHidden/>
              </w:rPr>
              <w:instrText xml:space="preserve"> PAGEREF _Toc69318797 \h </w:instrText>
            </w:r>
            <w:r>
              <w:rPr>
                <w:noProof/>
                <w:webHidden/>
              </w:rPr>
            </w:r>
            <w:r>
              <w:rPr>
                <w:noProof/>
                <w:webHidden/>
              </w:rPr>
              <w:fldChar w:fldCharType="separate"/>
            </w:r>
            <w:r w:rsidR="00183AEE">
              <w:rPr>
                <w:noProof/>
                <w:webHidden/>
              </w:rPr>
              <w:t>13</w:t>
            </w:r>
            <w:r>
              <w:rPr>
                <w:noProof/>
                <w:webHidden/>
              </w:rPr>
              <w:fldChar w:fldCharType="end"/>
            </w:r>
          </w:hyperlink>
        </w:p>
        <w:p w14:paraId="75976772" w14:textId="67C89285"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798" w:history="1">
            <w:r w:rsidRPr="00E3560C">
              <w:rPr>
                <w:rStyle w:val="Hyperlink"/>
                <w:noProof/>
              </w:rPr>
              <w:t>2.2</w:t>
            </w:r>
            <w:r>
              <w:rPr>
                <w:rFonts w:asciiTheme="minorHAnsi" w:eastAsiaTheme="minorEastAsia" w:hAnsiTheme="minorHAnsi" w:cstheme="minorBidi"/>
                <w:noProof/>
                <w:color w:val="auto"/>
                <w:sz w:val="22"/>
                <w:szCs w:val="22"/>
              </w:rPr>
              <w:tab/>
            </w:r>
            <w:r w:rsidRPr="00E3560C">
              <w:rPr>
                <w:rStyle w:val="Hyperlink"/>
                <w:noProof/>
              </w:rPr>
              <w:t>Definitie hoogleraren niet in WOPI</w:t>
            </w:r>
            <w:r>
              <w:rPr>
                <w:noProof/>
                <w:webHidden/>
              </w:rPr>
              <w:tab/>
            </w:r>
            <w:r>
              <w:rPr>
                <w:noProof/>
                <w:webHidden/>
              </w:rPr>
              <w:fldChar w:fldCharType="begin"/>
            </w:r>
            <w:r>
              <w:rPr>
                <w:noProof/>
                <w:webHidden/>
              </w:rPr>
              <w:instrText xml:space="preserve"> PAGEREF _Toc69318798 \h </w:instrText>
            </w:r>
            <w:r>
              <w:rPr>
                <w:noProof/>
                <w:webHidden/>
              </w:rPr>
            </w:r>
            <w:r>
              <w:rPr>
                <w:noProof/>
                <w:webHidden/>
              </w:rPr>
              <w:fldChar w:fldCharType="separate"/>
            </w:r>
            <w:r w:rsidR="00183AEE">
              <w:rPr>
                <w:noProof/>
                <w:webHidden/>
              </w:rPr>
              <w:t>13</w:t>
            </w:r>
            <w:r>
              <w:rPr>
                <w:noProof/>
                <w:webHidden/>
              </w:rPr>
              <w:fldChar w:fldCharType="end"/>
            </w:r>
          </w:hyperlink>
        </w:p>
        <w:p w14:paraId="4C687D8B" w14:textId="55F24C08"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799" w:history="1">
            <w:r w:rsidRPr="00E3560C">
              <w:rPr>
                <w:rStyle w:val="Hyperlink"/>
                <w:noProof/>
              </w:rPr>
              <w:t>2.3</w:t>
            </w:r>
            <w:r>
              <w:rPr>
                <w:rFonts w:asciiTheme="minorHAnsi" w:eastAsiaTheme="minorEastAsia" w:hAnsiTheme="minorHAnsi" w:cstheme="minorBidi"/>
                <w:noProof/>
                <w:color w:val="auto"/>
                <w:sz w:val="22"/>
                <w:szCs w:val="22"/>
              </w:rPr>
              <w:tab/>
            </w:r>
            <w:r w:rsidRPr="00E3560C">
              <w:rPr>
                <w:rStyle w:val="Hyperlink"/>
                <w:noProof/>
              </w:rPr>
              <w:t>Informatie-elementen Hoogleraren niet in WOPI</w:t>
            </w:r>
            <w:r>
              <w:rPr>
                <w:noProof/>
                <w:webHidden/>
              </w:rPr>
              <w:tab/>
            </w:r>
            <w:r>
              <w:rPr>
                <w:noProof/>
                <w:webHidden/>
              </w:rPr>
              <w:fldChar w:fldCharType="begin"/>
            </w:r>
            <w:r>
              <w:rPr>
                <w:noProof/>
                <w:webHidden/>
              </w:rPr>
              <w:instrText xml:space="preserve"> PAGEREF _Toc69318799 \h </w:instrText>
            </w:r>
            <w:r>
              <w:rPr>
                <w:noProof/>
                <w:webHidden/>
              </w:rPr>
            </w:r>
            <w:r>
              <w:rPr>
                <w:noProof/>
                <w:webHidden/>
              </w:rPr>
              <w:fldChar w:fldCharType="separate"/>
            </w:r>
            <w:r w:rsidR="00183AEE">
              <w:rPr>
                <w:noProof/>
                <w:webHidden/>
              </w:rPr>
              <w:t>15</w:t>
            </w:r>
            <w:r>
              <w:rPr>
                <w:noProof/>
                <w:webHidden/>
              </w:rPr>
              <w:fldChar w:fldCharType="end"/>
            </w:r>
          </w:hyperlink>
        </w:p>
        <w:p w14:paraId="5FA52485" w14:textId="1A116EC6"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00" w:history="1">
            <w:r w:rsidRPr="00E3560C">
              <w:rPr>
                <w:rStyle w:val="Hyperlink"/>
                <w:noProof/>
              </w:rPr>
              <w:t>2.3.1</w:t>
            </w:r>
            <w:r>
              <w:rPr>
                <w:rFonts w:asciiTheme="minorHAnsi" w:eastAsiaTheme="minorEastAsia" w:hAnsiTheme="minorHAnsi" w:cstheme="minorBidi"/>
                <w:noProof/>
                <w:color w:val="auto"/>
                <w:sz w:val="22"/>
                <w:szCs w:val="22"/>
              </w:rPr>
              <w:tab/>
            </w:r>
            <w:r w:rsidRPr="00E3560C">
              <w:rPr>
                <w:rStyle w:val="Hyperlink"/>
                <w:noProof/>
              </w:rPr>
              <w:t>Leeftijd</w:t>
            </w:r>
            <w:r>
              <w:rPr>
                <w:noProof/>
                <w:webHidden/>
              </w:rPr>
              <w:tab/>
            </w:r>
            <w:r>
              <w:rPr>
                <w:noProof/>
                <w:webHidden/>
              </w:rPr>
              <w:fldChar w:fldCharType="begin"/>
            </w:r>
            <w:r>
              <w:rPr>
                <w:noProof/>
                <w:webHidden/>
              </w:rPr>
              <w:instrText xml:space="preserve"> PAGEREF _Toc69318800 \h </w:instrText>
            </w:r>
            <w:r>
              <w:rPr>
                <w:noProof/>
                <w:webHidden/>
              </w:rPr>
            </w:r>
            <w:r>
              <w:rPr>
                <w:noProof/>
                <w:webHidden/>
              </w:rPr>
              <w:fldChar w:fldCharType="separate"/>
            </w:r>
            <w:r w:rsidR="00183AEE">
              <w:rPr>
                <w:noProof/>
                <w:webHidden/>
              </w:rPr>
              <w:t>15</w:t>
            </w:r>
            <w:r>
              <w:rPr>
                <w:noProof/>
                <w:webHidden/>
              </w:rPr>
              <w:fldChar w:fldCharType="end"/>
            </w:r>
          </w:hyperlink>
        </w:p>
        <w:p w14:paraId="5D76F927" w14:textId="2AB431A3"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01" w:history="1">
            <w:r w:rsidRPr="00E3560C">
              <w:rPr>
                <w:rStyle w:val="Hyperlink"/>
                <w:noProof/>
              </w:rPr>
              <w:t>2.3.2</w:t>
            </w:r>
            <w:r>
              <w:rPr>
                <w:rFonts w:asciiTheme="minorHAnsi" w:eastAsiaTheme="minorEastAsia" w:hAnsiTheme="minorHAnsi" w:cstheme="minorBidi"/>
                <w:noProof/>
                <w:color w:val="auto"/>
                <w:sz w:val="22"/>
                <w:szCs w:val="22"/>
              </w:rPr>
              <w:tab/>
            </w:r>
            <w:r w:rsidRPr="00E3560C">
              <w:rPr>
                <w:rStyle w:val="Hyperlink"/>
                <w:noProof/>
              </w:rPr>
              <w:t>Geslacht</w:t>
            </w:r>
            <w:r>
              <w:rPr>
                <w:noProof/>
                <w:webHidden/>
              </w:rPr>
              <w:tab/>
            </w:r>
            <w:r>
              <w:rPr>
                <w:noProof/>
                <w:webHidden/>
              </w:rPr>
              <w:fldChar w:fldCharType="begin"/>
            </w:r>
            <w:r>
              <w:rPr>
                <w:noProof/>
                <w:webHidden/>
              </w:rPr>
              <w:instrText xml:space="preserve"> PAGEREF _Toc69318801 \h </w:instrText>
            </w:r>
            <w:r>
              <w:rPr>
                <w:noProof/>
                <w:webHidden/>
              </w:rPr>
            </w:r>
            <w:r>
              <w:rPr>
                <w:noProof/>
                <w:webHidden/>
              </w:rPr>
              <w:fldChar w:fldCharType="separate"/>
            </w:r>
            <w:r w:rsidR="00183AEE">
              <w:rPr>
                <w:noProof/>
                <w:webHidden/>
              </w:rPr>
              <w:t>15</w:t>
            </w:r>
            <w:r>
              <w:rPr>
                <w:noProof/>
                <w:webHidden/>
              </w:rPr>
              <w:fldChar w:fldCharType="end"/>
            </w:r>
          </w:hyperlink>
        </w:p>
        <w:p w14:paraId="38412A28" w14:textId="1C94E83D"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02" w:history="1">
            <w:r w:rsidRPr="00E3560C">
              <w:rPr>
                <w:rStyle w:val="Hyperlink"/>
                <w:noProof/>
              </w:rPr>
              <w:t>2.3.3</w:t>
            </w:r>
            <w:r>
              <w:rPr>
                <w:rFonts w:asciiTheme="minorHAnsi" w:eastAsiaTheme="minorEastAsia" w:hAnsiTheme="minorHAnsi" w:cstheme="minorBidi"/>
                <w:noProof/>
                <w:color w:val="auto"/>
                <w:sz w:val="22"/>
                <w:szCs w:val="22"/>
              </w:rPr>
              <w:tab/>
            </w:r>
            <w:r w:rsidRPr="00E3560C">
              <w:rPr>
                <w:rStyle w:val="Hyperlink"/>
                <w:noProof/>
              </w:rPr>
              <w:t>HOOP-gebied</w:t>
            </w:r>
            <w:r>
              <w:rPr>
                <w:noProof/>
                <w:webHidden/>
              </w:rPr>
              <w:tab/>
            </w:r>
            <w:r>
              <w:rPr>
                <w:noProof/>
                <w:webHidden/>
              </w:rPr>
              <w:fldChar w:fldCharType="begin"/>
            </w:r>
            <w:r>
              <w:rPr>
                <w:noProof/>
                <w:webHidden/>
              </w:rPr>
              <w:instrText xml:space="preserve"> PAGEREF _Toc69318802 \h </w:instrText>
            </w:r>
            <w:r>
              <w:rPr>
                <w:noProof/>
                <w:webHidden/>
              </w:rPr>
            </w:r>
            <w:r>
              <w:rPr>
                <w:noProof/>
                <w:webHidden/>
              </w:rPr>
              <w:fldChar w:fldCharType="separate"/>
            </w:r>
            <w:r w:rsidR="00183AEE">
              <w:rPr>
                <w:noProof/>
                <w:webHidden/>
              </w:rPr>
              <w:t>15</w:t>
            </w:r>
            <w:r>
              <w:rPr>
                <w:noProof/>
                <w:webHidden/>
              </w:rPr>
              <w:fldChar w:fldCharType="end"/>
            </w:r>
          </w:hyperlink>
        </w:p>
        <w:p w14:paraId="36FB03F8" w14:textId="290DD7EE"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03" w:history="1">
            <w:r w:rsidRPr="00E3560C">
              <w:rPr>
                <w:rStyle w:val="Hyperlink"/>
                <w:noProof/>
              </w:rPr>
              <w:t>2.3.4</w:t>
            </w:r>
            <w:r>
              <w:rPr>
                <w:rFonts w:asciiTheme="minorHAnsi" w:eastAsiaTheme="minorEastAsia" w:hAnsiTheme="minorHAnsi" w:cstheme="minorBidi"/>
                <w:noProof/>
                <w:color w:val="auto"/>
                <w:sz w:val="22"/>
                <w:szCs w:val="22"/>
              </w:rPr>
              <w:tab/>
            </w:r>
            <w:r w:rsidRPr="00E3560C">
              <w:rPr>
                <w:rStyle w:val="Hyperlink"/>
                <w:noProof/>
              </w:rPr>
              <w:t>Omvang benoeming</w:t>
            </w:r>
            <w:r>
              <w:rPr>
                <w:noProof/>
                <w:webHidden/>
              </w:rPr>
              <w:tab/>
            </w:r>
            <w:r>
              <w:rPr>
                <w:noProof/>
                <w:webHidden/>
              </w:rPr>
              <w:fldChar w:fldCharType="begin"/>
            </w:r>
            <w:r>
              <w:rPr>
                <w:noProof/>
                <w:webHidden/>
              </w:rPr>
              <w:instrText xml:space="preserve"> PAGEREF _Toc69318803 \h </w:instrText>
            </w:r>
            <w:r>
              <w:rPr>
                <w:noProof/>
                <w:webHidden/>
              </w:rPr>
            </w:r>
            <w:r>
              <w:rPr>
                <w:noProof/>
                <w:webHidden/>
              </w:rPr>
              <w:fldChar w:fldCharType="separate"/>
            </w:r>
            <w:r w:rsidR="00183AEE">
              <w:rPr>
                <w:noProof/>
                <w:webHidden/>
              </w:rPr>
              <w:t>15</w:t>
            </w:r>
            <w:r>
              <w:rPr>
                <w:noProof/>
                <w:webHidden/>
              </w:rPr>
              <w:fldChar w:fldCharType="end"/>
            </w:r>
          </w:hyperlink>
        </w:p>
        <w:p w14:paraId="56D406DA" w14:textId="0A485166"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04" w:history="1">
            <w:r w:rsidRPr="00E3560C">
              <w:rPr>
                <w:rStyle w:val="Hyperlink"/>
                <w:noProof/>
              </w:rPr>
              <w:t>2.3.5</w:t>
            </w:r>
            <w:r>
              <w:rPr>
                <w:rFonts w:asciiTheme="minorHAnsi" w:eastAsiaTheme="minorEastAsia" w:hAnsiTheme="minorHAnsi" w:cstheme="minorBidi"/>
                <w:noProof/>
                <w:color w:val="auto"/>
                <w:sz w:val="22"/>
                <w:szCs w:val="22"/>
              </w:rPr>
              <w:tab/>
            </w:r>
            <w:r w:rsidRPr="00E3560C">
              <w:rPr>
                <w:rStyle w:val="Hyperlink"/>
                <w:noProof/>
              </w:rPr>
              <w:t>Aantal benoemingen</w:t>
            </w:r>
            <w:r>
              <w:rPr>
                <w:noProof/>
                <w:webHidden/>
              </w:rPr>
              <w:tab/>
            </w:r>
            <w:r>
              <w:rPr>
                <w:noProof/>
                <w:webHidden/>
              </w:rPr>
              <w:fldChar w:fldCharType="begin"/>
            </w:r>
            <w:r>
              <w:rPr>
                <w:noProof/>
                <w:webHidden/>
              </w:rPr>
              <w:instrText xml:space="preserve"> PAGEREF _Toc69318804 \h </w:instrText>
            </w:r>
            <w:r>
              <w:rPr>
                <w:noProof/>
                <w:webHidden/>
              </w:rPr>
            </w:r>
            <w:r>
              <w:rPr>
                <w:noProof/>
                <w:webHidden/>
              </w:rPr>
              <w:fldChar w:fldCharType="separate"/>
            </w:r>
            <w:r w:rsidR="00183AEE">
              <w:rPr>
                <w:noProof/>
                <w:webHidden/>
              </w:rPr>
              <w:t>16</w:t>
            </w:r>
            <w:r>
              <w:rPr>
                <w:noProof/>
                <w:webHidden/>
              </w:rPr>
              <w:fldChar w:fldCharType="end"/>
            </w:r>
          </w:hyperlink>
        </w:p>
        <w:p w14:paraId="1F17B728" w14:textId="048712B5" w:rsidR="00891A25" w:rsidRDefault="00891A25">
          <w:pPr>
            <w:pStyle w:val="Inhopg1"/>
            <w:tabs>
              <w:tab w:val="right" w:leader="dot" w:pos="8494"/>
            </w:tabs>
            <w:rPr>
              <w:rFonts w:asciiTheme="minorHAnsi" w:eastAsiaTheme="minorEastAsia" w:hAnsiTheme="minorHAnsi" w:cstheme="minorBidi"/>
              <w:b w:val="0"/>
              <w:noProof/>
              <w:color w:val="auto"/>
              <w:sz w:val="22"/>
              <w:szCs w:val="22"/>
            </w:rPr>
          </w:pPr>
          <w:hyperlink w:anchor="_Toc69318805" w:history="1">
            <w:r w:rsidRPr="00E3560C">
              <w:rPr>
                <w:rStyle w:val="Hyperlink"/>
                <w:noProof/>
              </w:rPr>
              <w:t>3</w:t>
            </w:r>
            <w:r>
              <w:rPr>
                <w:rFonts w:asciiTheme="minorHAnsi" w:eastAsiaTheme="minorEastAsia" w:hAnsiTheme="minorHAnsi" w:cstheme="minorBidi"/>
                <w:b w:val="0"/>
                <w:noProof/>
                <w:color w:val="auto"/>
                <w:sz w:val="22"/>
                <w:szCs w:val="22"/>
              </w:rPr>
              <w:tab/>
            </w:r>
            <w:r w:rsidRPr="00E3560C">
              <w:rPr>
                <w:rStyle w:val="Hyperlink"/>
                <w:noProof/>
              </w:rPr>
              <w:t>Promovendi</w:t>
            </w:r>
            <w:r>
              <w:rPr>
                <w:noProof/>
                <w:webHidden/>
              </w:rPr>
              <w:tab/>
            </w:r>
            <w:r>
              <w:rPr>
                <w:noProof/>
                <w:webHidden/>
              </w:rPr>
              <w:fldChar w:fldCharType="begin"/>
            </w:r>
            <w:r>
              <w:rPr>
                <w:noProof/>
                <w:webHidden/>
              </w:rPr>
              <w:instrText xml:space="preserve"> PAGEREF _Toc69318805 \h </w:instrText>
            </w:r>
            <w:r>
              <w:rPr>
                <w:noProof/>
                <w:webHidden/>
              </w:rPr>
            </w:r>
            <w:r>
              <w:rPr>
                <w:noProof/>
                <w:webHidden/>
              </w:rPr>
              <w:fldChar w:fldCharType="separate"/>
            </w:r>
            <w:r w:rsidR="00183AEE">
              <w:rPr>
                <w:noProof/>
                <w:webHidden/>
              </w:rPr>
              <w:t>17</w:t>
            </w:r>
            <w:r>
              <w:rPr>
                <w:noProof/>
                <w:webHidden/>
              </w:rPr>
              <w:fldChar w:fldCharType="end"/>
            </w:r>
          </w:hyperlink>
        </w:p>
        <w:p w14:paraId="6BDA4AD3" w14:textId="15E315DC"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806" w:history="1">
            <w:r w:rsidRPr="00E3560C">
              <w:rPr>
                <w:rStyle w:val="Hyperlink"/>
                <w:noProof/>
              </w:rPr>
              <w:t>3.1</w:t>
            </w:r>
            <w:r>
              <w:rPr>
                <w:rFonts w:asciiTheme="minorHAnsi" w:eastAsiaTheme="minorEastAsia" w:hAnsiTheme="minorHAnsi" w:cstheme="minorBidi"/>
                <w:noProof/>
                <w:color w:val="auto"/>
                <w:sz w:val="22"/>
                <w:szCs w:val="22"/>
              </w:rPr>
              <w:tab/>
            </w:r>
            <w:r w:rsidRPr="00E3560C">
              <w:rPr>
                <w:rStyle w:val="Hyperlink"/>
                <w:noProof/>
              </w:rPr>
              <w:t>Gebruik van Promovendigegevens</w:t>
            </w:r>
            <w:r>
              <w:rPr>
                <w:noProof/>
                <w:webHidden/>
              </w:rPr>
              <w:tab/>
            </w:r>
            <w:r>
              <w:rPr>
                <w:noProof/>
                <w:webHidden/>
              </w:rPr>
              <w:fldChar w:fldCharType="begin"/>
            </w:r>
            <w:r>
              <w:rPr>
                <w:noProof/>
                <w:webHidden/>
              </w:rPr>
              <w:instrText xml:space="preserve"> PAGEREF _Toc69318806 \h </w:instrText>
            </w:r>
            <w:r>
              <w:rPr>
                <w:noProof/>
                <w:webHidden/>
              </w:rPr>
            </w:r>
            <w:r>
              <w:rPr>
                <w:noProof/>
                <w:webHidden/>
              </w:rPr>
              <w:fldChar w:fldCharType="separate"/>
            </w:r>
            <w:r w:rsidR="00183AEE">
              <w:rPr>
                <w:noProof/>
                <w:webHidden/>
              </w:rPr>
              <w:t>17</w:t>
            </w:r>
            <w:r>
              <w:rPr>
                <w:noProof/>
                <w:webHidden/>
              </w:rPr>
              <w:fldChar w:fldCharType="end"/>
            </w:r>
          </w:hyperlink>
        </w:p>
        <w:p w14:paraId="307583EE" w14:textId="437A0FDF"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807" w:history="1">
            <w:r w:rsidRPr="00E3560C">
              <w:rPr>
                <w:rStyle w:val="Hyperlink"/>
                <w:noProof/>
              </w:rPr>
              <w:t>3.2</w:t>
            </w:r>
            <w:r>
              <w:rPr>
                <w:rFonts w:asciiTheme="minorHAnsi" w:eastAsiaTheme="minorEastAsia" w:hAnsiTheme="minorHAnsi" w:cstheme="minorBidi"/>
                <w:noProof/>
                <w:color w:val="auto"/>
                <w:sz w:val="22"/>
                <w:szCs w:val="22"/>
              </w:rPr>
              <w:tab/>
            </w:r>
            <w:r w:rsidRPr="00E3560C">
              <w:rPr>
                <w:rStyle w:val="Hyperlink"/>
                <w:noProof/>
              </w:rPr>
              <w:t>Definitie promovendi</w:t>
            </w:r>
            <w:r>
              <w:rPr>
                <w:noProof/>
                <w:webHidden/>
              </w:rPr>
              <w:tab/>
            </w:r>
            <w:r>
              <w:rPr>
                <w:noProof/>
                <w:webHidden/>
              </w:rPr>
              <w:fldChar w:fldCharType="begin"/>
            </w:r>
            <w:r>
              <w:rPr>
                <w:noProof/>
                <w:webHidden/>
              </w:rPr>
              <w:instrText xml:space="preserve"> PAGEREF _Toc69318807 \h </w:instrText>
            </w:r>
            <w:r>
              <w:rPr>
                <w:noProof/>
                <w:webHidden/>
              </w:rPr>
            </w:r>
            <w:r>
              <w:rPr>
                <w:noProof/>
                <w:webHidden/>
              </w:rPr>
              <w:fldChar w:fldCharType="separate"/>
            </w:r>
            <w:r w:rsidR="00183AEE">
              <w:rPr>
                <w:noProof/>
                <w:webHidden/>
              </w:rPr>
              <w:t>17</w:t>
            </w:r>
            <w:r>
              <w:rPr>
                <w:noProof/>
                <w:webHidden/>
              </w:rPr>
              <w:fldChar w:fldCharType="end"/>
            </w:r>
          </w:hyperlink>
        </w:p>
        <w:p w14:paraId="2752FDEE" w14:textId="23AF0457"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808" w:history="1">
            <w:r w:rsidRPr="00E3560C">
              <w:rPr>
                <w:rStyle w:val="Hyperlink"/>
                <w:noProof/>
              </w:rPr>
              <w:t>3.3</w:t>
            </w:r>
            <w:r>
              <w:rPr>
                <w:rFonts w:asciiTheme="minorHAnsi" w:eastAsiaTheme="minorEastAsia" w:hAnsiTheme="minorHAnsi" w:cstheme="minorBidi"/>
                <w:noProof/>
                <w:color w:val="auto"/>
                <w:sz w:val="22"/>
                <w:szCs w:val="22"/>
              </w:rPr>
              <w:tab/>
            </w:r>
            <w:r w:rsidRPr="00E3560C">
              <w:rPr>
                <w:rStyle w:val="Hyperlink"/>
                <w:noProof/>
              </w:rPr>
              <w:t>Informatie-elementen promovendi</w:t>
            </w:r>
            <w:r>
              <w:rPr>
                <w:noProof/>
                <w:webHidden/>
              </w:rPr>
              <w:tab/>
            </w:r>
            <w:r>
              <w:rPr>
                <w:noProof/>
                <w:webHidden/>
              </w:rPr>
              <w:fldChar w:fldCharType="begin"/>
            </w:r>
            <w:r>
              <w:rPr>
                <w:noProof/>
                <w:webHidden/>
              </w:rPr>
              <w:instrText xml:space="preserve"> PAGEREF _Toc69318808 \h </w:instrText>
            </w:r>
            <w:r>
              <w:rPr>
                <w:noProof/>
                <w:webHidden/>
              </w:rPr>
            </w:r>
            <w:r>
              <w:rPr>
                <w:noProof/>
                <w:webHidden/>
              </w:rPr>
              <w:fldChar w:fldCharType="separate"/>
            </w:r>
            <w:r w:rsidR="00183AEE">
              <w:rPr>
                <w:noProof/>
                <w:webHidden/>
              </w:rPr>
              <w:t>20</w:t>
            </w:r>
            <w:r>
              <w:rPr>
                <w:noProof/>
                <w:webHidden/>
              </w:rPr>
              <w:fldChar w:fldCharType="end"/>
            </w:r>
          </w:hyperlink>
        </w:p>
        <w:p w14:paraId="35E45D57" w14:textId="003F717B"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09" w:history="1">
            <w:r w:rsidRPr="00E3560C">
              <w:rPr>
                <w:rStyle w:val="Hyperlink"/>
                <w:noProof/>
              </w:rPr>
              <w:t>3.3.1</w:t>
            </w:r>
            <w:r>
              <w:rPr>
                <w:rFonts w:asciiTheme="minorHAnsi" w:eastAsiaTheme="minorEastAsia" w:hAnsiTheme="minorHAnsi" w:cstheme="minorBidi"/>
                <w:noProof/>
                <w:color w:val="auto"/>
                <w:sz w:val="22"/>
                <w:szCs w:val="22"/>
              </w:rPr>
              <w:tab/>
            </w:r>
            <w:r w:rsidRPr="00E3560C">
              <w:rPr>
                <w:rStyle w:val="Hyperlink"/>
                <w:noProof/>
              </w:rPr>
              <w:t>Identificatienummer</w:t>
            </w:r>
            <w:r>
              <w:rPr>
                <w:noProof/>
                <w:webHidden/>
              </w:rPr>
              <w:tab/>
            </w:r>
            <w:r>
              <w:rPr>
                <w:noProof/>
                <w:webHidden/>
              </w:rPr>
              <w:fldChar w:fldCharType="begin"/>
            </w:r>
            <w:r>
              <w:rPr>
                <w:noProof/>
                <w:webHidden/>
              </w:rPr>
              <w:instrText xml:space="preserve"> PAGEREF _Toc69318809 \h </w:instrText>
            </w:r>
            <w:r>
              <w:rPr>
                <w:noProof/>
                <w:webHidden/>
              </w:rPr>
            </w:r>
            <w:r>
              <w:rPr>
                <w:noProof/>
                <w:webHidden/>
              </w:rPr>
              <w:fldChar w:fldCharType="separate"/>
            </w:r>
            <w:r w:rsidR="00183AEE">
              <w:rPr>
                <w:noProof/>
                <w:webHidden/>
              </w:rPr>
              <w:t>20</w:t>
            </w:r>
            <w:r>
              <w:rPr>
                <w:noProof/>
                <w:webHidden/>
              </w:rPr>
              <w:fldChar w:fldCharType="end"/>
            </w:r>
          </w:hyperlink>
        </w:p>
        <w:p w14:paraId="14DDB032" w14:textId="6A5AB8B2"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10" w:history="1">
            <w:r w:rsidRPr="00E3560C">
              <w:rPr>
                <w:rStyle w:val="Hyperlink"/>
                <w:noProof/>
              </w:rPr>
              <w:t>3.3.2</w:t>
            </w:r>
            <w:r>
              <w:rPr>
                <w:rFonts w:asciiTheme="minorHAnsi" w:eastAsiaTheme="minorEastAsia" w:hAnsiTheme="minorHAnsi" w:cstheme="minorBidi"/>
                <w:noProof/>
                <w:color w:val="auto"/>
                <w:sz w:val="22"/>
                <w:szCs w:val="22"/>
              </w:rPr>
              <w:tab/>
            </w:r>
            <w:r w:rsidRPr="00E3560C">
              <w:rPr>
                <w:rStyle w:val="Hyperlink"/>
                <w:noProof/>
              </w:rPr>
              <w:t>Geslacht</w:t>
            </w:r>
            <w:r>
              <w:rPr>
                <w:noProof/>
                <w:webHidden/>
              </w:rPr>
              <w:tab/>
            </w:r>
            <w:r>
              <w:rPr>
                <w:noProof/>
                <w:webHidden/>
              </w:rPr>
              <w:fldChar w:fldCharType="begin"/>
            </w:r>
            <w:r>
              <w:rPr>
                <w:noProof/>
                <w:webHidden/>
              </w:rPr>
              <w:instrText xml:space="preserve"> PAGEREF _Toc69318810 \h </w:instrText>
            </w:r>
            <w:r>
              <w:rPr>
                <w:noProof/>
                <w:webHidden/>
              </w:rPr>
            </w:r>
            <w:r>
              <w:rPr>
                <w:noProof/>
                <w:webHidden/>
              </w:rPr>
              <w:fldChar w:fldCharType="separate"/>
            </w:r>
            <w:r w:rsidR="00183AEE">
              <w:rPr>
                <w:noProof/>
                <w:webHidden/>
              </w:rPr>
              <w:t>20</w:t>
            </w:r>
            <w:r>
              <w:rPr>
                <w:noProof/>
                <w:webHidden/>
              </w:rPr>
              <w:fldChar w:fldCharType="end"/>
            </w:r>
          </w:hyperlink>
        </w:p>
        <w:p w14:paraId="17BD1C9F" w14:textId="1ECD6ED9"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11" w:history="1">
            <w:r w:rsidRPr="00E3560C">
              <w:rPr>
                <w:rStyle w:val="Hyperlink"/>
                <w:noProof/>
              </w:rPr>
              <w:t>3.3.3</w:t>
            </w:r>
            <w:r>
              <w:rPr>
                <w:rFonts w:asciiTheme="minorHAnsi" w:eastAsiaTheme="minorEastAsia" w:hAnsiTheme="minorHAnsi" w:cstheme="minorBidi"/>
                <w:noProof/>
                <w:color w:val="auto"/>
                <w:sz w:val="22"/>
                <w:szCs w:val="22"/>
              </w:rPr>
              <w:tab/>
            </w:r>
            <w:r w:rsidRPr="00E3560C">
              <w:rPr>
                <w:rStyle w:val="Hyperlink"/>
                <w:noProof/>
              </w:rPr>
              <w:t>Leeftijd bij aanvang</w:t>
            </w:r>
            <w:r>
              <w:rPr>
                <w:noProof/>
                <w:webHidden/>
              </w:rPr>
              <w:tab/>
            </w:r>
            <w:r>
              <w:rPr>
                <w:noProof/>
                <w:webHidden/>
              </w:rPr>
              <w:fldChar w:fldCharType="begin"/>
            </w:r>
            <w:r>
              <w:rPr>
                <w:noProof/>
                <w:webHidden/>
              </w:rPr>
              <w:instrText xml:space="preserve"> PAGEREF _Toc69318811 \h </w:instrText>
            </w:r>
            <w:r>
              <w:rPr>
                <w:noProof/>
                <w:webHidden/>
              </w:rPr>
            </w:r>
            <w:r>
              <w:rPr>
                <w:noProof/>
                <w:webHidden/>
              </w:rPr>
              <w:fldChar w:fldCharType="separate"/>
            </w:r>
            <w:r w:rsidR="00183AEE">
              <w:rPr>
                <w:noProof/>
                <w:webHidden/>
              </w:rPr>
              <w:t>20</w:t>
            </w:r>
            <w:r>
              <w:rPr>
                <w:noProof/>
                <w:webHidden/>
              </w:rPr>
              <w:fldChar w:fldCharType="end"/>
            </w:r>
          </w:hyperlink>
        </w:p>
        <w:p w14:paraId="4CFFCAEA" w14:textId="20A44CD7"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12" w:history="1">
            <w:r w:rsidRPr="00E3560C">
              <w:rPr>
                <w:rStyle w:val="Hyperlink"/>
                <w:noProof/>
              </w:rPr>
              <w:t>3.3.4</w:t>
            </w:r>
            <w:r>
              <w:rPr>
                <w:rFonts w:asciiTheme="minorHAnsi" w:eastAsiaTheme="minorEastAsia" w:hAnsiTheme="minorHAnsi" w:cstheme="minorBidi"/>
                <w:noProof/>
                <w:color w:val="auto"/>
                <w:sz w:val="22"/>
                <w:szCs w:val="22"/>
              </w:rPr>
              <w:tab/>
            </w:r>
            <w:r w:rsidRPr="00E3560C">
              <w:rPr>
                <w:rStyle w:val="Hyperlink"/>
                <w:noProof/>
              </w:rPr>
              <w:t>Nationaliteit</w:t>
            </w:r>
            <w:r>
              <w:rPr>
                <w:noProof/>
                <w:webHidden/>
              </w:rPr>
              <w:tab/>
            </w:r>
            <w:r>
              <w:rPr>
                <w:noProof/>
                <w:webHidden/>
              </w:rPr>
              <w:fldChar w:fldCharType="begin"/>
            </w:r>
            <w:r>
              <w:rPr>
                <w:noProof/>
                <w:webHidden/>
              </w:rPr>
              <w:instrText xml:space="preserve"> PAGEREF _Toc69318812 \h </w:instrText>
            </w:r>
            <w:r>
              <w:rPr>
                <w:noProof/>
                <w:webHidden/>
              </w:rPr>
            </w:r>
            <w:r>
              <w:rPr>
                <w:noProof/>
                <w:webHidden/>
              </w:rPr>
              <w:fldChar w:fldCharType="separate"/>
            </w:r>
            <w:r w:rsidR="00183AEE">
              <w:rPr>
                <w:noProof/>
                <w:webHidden/>
              </w:rPr>
              <w:t>20</w:t>
            </w:r>
            <w:r>
              <w:rPr>
                <w:noProof/>
                <w:webHidden/>
              </w:rPr>
              <w:fldChar w:fldCharType="end"/>
            </w:r>
          </w:hyperlink>
        </w:p>
        <w:p w14:paraId="0C1853F8" w14:textId="4B4ED8CD"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13" w:history="1">
            <w:r w:rsidRPr="00E3560C">
              <w:rPr>
                <w:rStyle w:val="Hyperlink"/>
                <w:noProof/>
              </w:rPr>
              <w:t>3.3.5</w:t>
            </w:r>
            <w:r>
              <w:rPr>
                <w:rFonts w:asciiTheme="minorHAnsi" w:eastAsiaTheme="minorEastAsia" w:hAnsiTheme="minorHAnsi" w:cstheme="minorBidi"/>
                <w:noProof/>
                <w:color w:val="auto"/>
                <w:sz w:val="22"/>
                <w:szCs w:val="22"/>
              </w:rPr>
              <w:tab/>
            </w:r>
            <w:r w:rsidRPr="00E3560C">
              <w:rPr>
                <w:rStyle w:val="Hyperlink"/>
                <w:noProof/>
              </w:rPr>
              <w:t>Aantal promovendi in dienst</w:t>
            </w:r>
            <w:r>
              <w:rPr>
                <w:noProof/>
                <w:webHidden/>
              </w:rPr>
              <w:tab/>
            </w:r>
            <w:r>
              <w:rPr>
                <w:noProof/>
                <w:webHidden/>
              </w:rPr>
              <w:fldChar w:fldCharType="begin"/>
            </w:r>
            <w:r>
              <w:rPr>
                <w:noProof/>
                <w:webHidden/>
              </w:rPr>
              <w:instrText xml:space="preserve"> PAGEREF _Toc69318813 \h </w:instrText>
            </w:r>
            <w:r>
              <w:rPr>
                <w:noProof/>
                <w:webHidden/>
              </w:rPr>
            </w:r>
            <w:r>
              <w:rPr>
                <w:noProof/>
                <w:webHidden/>
              </w:rPr>
              <w:fldChar w:fldCharType="separate"/>
            </w:r>
            <w:r w:rsidR="00183AEE">
              <w:rPr>
                <w:noProof/>
                <w:webHidden/>
              </w:rPr>
              <w:t>20</w:t>
            </w:r>
            <w:r>
              <w:rPr>
                <w:noProof/>
                <w:webHidden/>
              </w:rPr>
              <w:fldChar w:fldCharType="end"/>
            </w:r>
          </w:hyperlink>
        </w:p>
        <w:p w14:paraId="1C5A0638" w14:textId="72B2F14E"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14" w:history="1">
            <w:r w:rsidRPr="00E3560C">
              <w:rPr>
                <w:rStyle w:val="Hyperlink"/>
                <w:noProof/>
              </w:rPr>
              <w:t>3.3.6</w:t>
            </w:r>
            <w:r>
              <w:rPr>
                <w:rFonts w:asciiTheme="minorHAnsi" w:eastAsiaTheme="minorEastAsia" w:hAnsiTheme="minorHAnsi" w:cstheme="minorBidi"/>
                <w:noProof/>
                <w:color w:val="auto"/>
                <w:sz w:val="22"/>
                <w:szCs w:val="22"/>
              </w:rPr>
              <w:tab/>
            </w:r>
            <w:r w:rsidRPr="00E3560C">
              <w:rPr>
                <w:rStyle w:val="Hyperlink"/>
                <w:noProof/>
              </w:rPr>
              <w:t>HOOP-gebieden</w:t>
            </w:r>
            <w:r>
              <w:rPr>
                <w:noProof/>
                <w:webHidden/>
              </w:rPr>
              <w:tab/>
            </w:r>
            <w:r>
              <w:rPr>
                <w:noProof/>
                <w:webHidden/>
              </w:rPr>
              <w:fldChar w:fldCharType="begin"/>
            </w:r>
            <w:r>
              <w:rPr>
                <w:noProof/>
                <w:webHidden/>
              </w:rPr>
              <w:instrText xml:space="preserve"> PAGEREF _Toc69318814 \h </w:instrText>
            </w:r>
            <w:r>
              <w:rPr>
                <w:noProof/>
                <w:webHidden/>
              </w:rPr>
            </w:r>
            <w:r>
              <w:rPr>
                <w:noProof/>
                <w:webHidden/>
              </w:rPr>
              <w:fldChar w:fldCharType="separate"/>
            </w:r>
            <w:r w:rsidR="00183AEE">
              <w:rPr>
                <w:noProof/>
                <w:webHidden/>
              </w:rPr>
              <w:t>20</w:t>
            </w:r>
            <w:r>
              <w:rPr>
                <w:noProof/>
                <w:webHidden/>
              </w:rPr>
              <w:fldChar w:fldCharType="end"/>
            </w:r>
          </w:hyperlink>
        </w:p>
        <w:p w14:paraId="44AD63DE" w14:textId="15FC1070"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15" w:history="1">
            <w:r w:rsidRPr="00E3560C">
              <w:rPr>
                <w:rStyle w:val="Hyperlink"/>
                <w:noProof/>
              </w:rPr>
              <w:t>3.3.7</w:t>
            </w:r>
            <w:r>
              <w:rPr>
                <w:rFonts w:asciiTheme="minorHAnsi" w:eastAsiaTheme="minorEastAsia" w:hAnsiTheme="minorHAnsi" w:cstheme="minorBidi"/>
                <w:noProof/>
                <w:color w:val="auto"/>
                <w:sz w:val="22"/>
                <w:szCs w:val="22"/>
              </w:rPr>
              <w:tab/>
            </w:r>
            <w:r w:rsidRPr="00E3560C">
              <w:rPr>
                <w:rStyle w:val="Hyperlink"/>
                <w:noProof/>
              </w:rPr>
              <w:t>ISCED-indeling (broad field)</w:t>
            </w:r>
            <w:r>
              <w:rPr>
                <w:noProof/>
                <w:webHidden/>
              </w:rPr>
              <w:tab/>
            </w:r>
            <w:r>
              <w:rPr>
                <w:noProof/>
                <w:webHidden/>
              </w:rPr>
              <w:fldChar w:fldCharType="begin"/>
            </w:r>
            <w:r>
              <w:rPr>
                <w:noProof/>
                <w:webHidden/>
              </w:rPr>
              <w:instrText xml:space="preserve"> PAGEREF _Toc69318815 \h </w:instrText>
            </w:r>
            <w:r>
              <w:rPr>
                <w:noProof/>
                <w:webHidden/>
              </w:rPr>
            </w:r>
            <w:r>
              <w:rPr>
                <w:noProof/>
                <w:webHidden/>
              </w:rPr>
              <w:fldChar w:fldCharType="separate"/>
            </w:r>
            <w:r w:rsidR="00183AEE">
              <w:rPr>
                <w:noProof/>
                <w:webHidden/>
              </w:rPr>
              <w:t>20</w:t>
            </w:r>
            <w:r>
              <w:rPr>
                <w:noProof/>
                <w:webHidden/>
              </w:rPr>
              <w:fldChar w:fldCharType="end"/>
            </w:r>
          </w:hyperlink>
        </w:p>
        <w:p w14:paraId="4ADD071A" w14:textId="21C9C356"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16" w:history="1">
            <w:r w:rsidRPr="00E3560C">
              <w:rPr>
                <w:rStyle w:val="Hyperlink"/>
                <w:noProof/>
              </w:rPr>
              <w:t>3.3.8</w:t>
            </w:r>
            <w:r>
              <w:rPr>
                <w:rFonts w:asciiTheme="minorHAnsi" w:eastAsiaTheme="minorEastAsia" w:hAnsiTheme="minorHAnsi" w:cstheme="minorBidi"/>
                <w:noProof/>
                <w:color w:val="auto"/>
                <w:sz w:val="22"/>
                <w:szCs w:val="22"/>
              </w:rPr>
              <w:tab/>
            </w:r>
            <w:r w:rsidRPr="00E3560C">
              <w:rPr>
                <w:rStyle w:val="Hyperlink"/>
                <w:noProof/>
              </w:rPr>
              <w:t>Rendementen</w:t>
            </w:r>
            <w:r>
              <w:rPr>
                <w:noProof/>
                <w:webHidden/>
              </w:rPr>
              <w:tab/>
            </w:r>
            <w:r>
              <w:rPr>
                <w:noProof/>
                <w:webHidden/>
              </w:rPr>
              <w:fldChar w:fldCharType="begin"/>
            </w:r>
            <w:r>
              <w:rPr>
                <w:noProof/>
                <w:webHidden/>
              </w:rPr>
              <w:instrText xml:space="preserve"> PAGEREF _Toc69318816 \h </w:instrText>
            </w:r>
            <w:r>
              <w:rPr>
                <w:noProof/>
                <w:webHidden/>
              </w:rPr>
            </w:r>
            <w:r>
              <w:rPr>
                <w:noProof/>
                <w:webHidden/>
              </w:rPr>
              <w:fldChar w:fldCharType="separate"/>
            </w:r>
            <w:r w:rsidR="00183AEE">
              <w:rPr>
                <w:noProof/>
                <w:webHidden/>
              </w:rPr>
              <w:t>21</w:t>
            </w:r>
            <w:r>
              <w:rPr>
                <w:noProof/>
                <w:webHidden/>
              </w:rPr>
              <w:fldChar w:fldCharType="end"/>
            </w:r>
          </w:hyperlink>
        </w:p>
        <w:p w14:paraId="1C6646EA" w14:textId="3960F149"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17" w:history="1">
            <w:r w:rsidRPr="00E3560C">
              <w:rPr>
                <w:rStyle w:val="Hyperlink"/>
                <w:noProof/>
              </w:rPr>
              <w:t>3.3.9</w:t>
            </w:r>
            <w:r>
              <w:rPr>
                <w:rFonts w:asciiTheme="minorHAnsi" w:eastAsiaTheme="minorEastAsia" w:hAnsiTheme="minorHAnsi" w:cstheme="minorBidi"/>
                <w:noProof/>
                <w:color w:val="auto"/>
                <w:sz w:val="22"/>
                <w:szCs w:val="22"/>
              </w:rPr>
              <w:tab/>
            </w:r>
            <w:r w:rsidRPr="00E3560C">
              <w:rPr>
                <w:rStyle w:val="Hyperlink"/>
                <w:noProof/>
              </w:rPr>
              <w:t>Begin-datum</w:t>
            </w:r>
            <w:r>
              <w:rPr>
                <w:noProof/>
                <w:webHidden/>
              </w:rPr>
              <w:tab/>
            </w:r>
            <w:r>
              <w:rPr>
                <w:noProof/>
                <w:webHidden/>
              </w:rPr>
              <w:fldChar w:fldCharType="begin"/>
            </w:r>
            <w:r>
              <w:rPr>
                <w:noProof/>
                <w:webHidden/>
              </w:rPr>
              <w:instrText xml:space="preserve"> PAGEREF _Toc69318817 \h </w:instrText>
            </w:r>
            <w:r>
              <w:rPr>
                <w:noProof/>
                <w:webHidden/>
              </w:rPr>
            </w:r>
            <w:r>
              <w:rPr>
                <w:noProof/>
                <w:webHidden/>
              </w:rPr>
              <w:fldChar w:fldCharType="separate"/>
            </w:r>
            <w:r w:rsidR="00183AEE">
              <w:rPr>
                <w:noProof/>
                <w:webHidden/>
              </w:rPr>
              <w:t>21</w:t>
            </w:r>
            <w:r>
              <w:rPr>
                <w:noProof/>
                <w:webHidden/>
              </w:rPr>
              <w:fldChar w:fldCharType="end"/>
            </w:r>
          </w:hyperlink>
        </w:p>
        <w:p w14:paraId="1ABB4A03" w14:textId="6926F1B2"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18" w:history="1">
            <w:r w:rsidRPr="00E3560C">
              <w:rPr>
                <w:rStyle w:val="Hyperlink"/>
                <w:noProof/>
              </w:rPr>
              <w:t>3.3.10</w:t>
            </w:r>
            <w:r>
              <w:rPr>
                <w:rFonts w:asciiTheme="minorHAnsi" w:eastAsiaTheme="minorEastAsia" w:hAnsiTheme="minorHAnsi" w:cstheme="minorBidi"/>
                <w:noProof/>
                <w:color w:val="auto"/>
                <w:sz w:val="22"/>
                <w:szCs w:val="22"/>
              </w:rPr>
              <w:tab/>
            </w:r>
            <w:r w:rsidRPr="00E3560C">
              <w:rPr>
                <w:rStyle w:val="Hyperlink"/>
                <w:noProof/>
              </w:rPr>
              <w:t>Beoogde promotie-datum</w:t>
            </w:r>
            <w:r>
              <w:rPr>
                <w:noProof/>
                <w:webHidden/>
              </w:rPr>
              <w:tab/>
            </w:r>
            <w:r>
              <w:rPr>
                <w:noProof/>
                <w:webHidden/>
              </w:rPr>
              <w:fldChar w:fldCharType="begin"/>
            </w:r>
            <w:r>
              <w:rPr>
                <w:noProof/>
                <w:webHidden/>
              </w:rPr>
              <w:instrText xml:space="preserve"> PAGEREF _Toc69318818 \h </w:instrText>
            </w:r>
            <w:r>
              <w:rPr>
                <w:noProof/>
                <w:webHidden/>
              </w:rPr>
            </w:r>
            <w:r>
              <w:rPr>
                <w:noProof/>
                <w:webHidden/>
              </w:rPr>
              <w:fldChar w:fldCharType="separate"/>
            </w:r>
            <w:r w:rsidR="00183AEE">
              <w:rPr>
                <w:noProof/>
                <w:webHidden/>
              </w:rPr>
              <w:t>21</w:t>
            </w:r>
            <w:r>
              <w:rPr>
                <w:noProof/>
                <w:webHidden/>
              </w:rPr>
              <w:fldChar w:fldCharType="end"/>
            </w:r>
          </w:hyperlink>
        </w:p>
        <w:p w14:paraId="1E13281D" w14:textId="76CE774A"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19" w:history="1">
            <w:r w:rsidRPr="00E3560C">
              <w:rPr>
                <w:rStyle w:val="Hyperlink"/>
                <w:noProof/>
              </w:rPr>
              <w:t>3.3.11</w:t>
            </w:r>
            <w:r>
              <w:rPr>
                <w:rFonts w:asciiTheme="minorHAnsi" w:eastAsiaTheme="minorEastAsia" w:hAnsiTheme="minorHAnsi" w:cstheme="minorBidi"/>
                <w:noProof/>
                <w:color w:val="auto"/>
                <w:sz w:val="22"/>
                <w:szCs w:val="22"/>
              </w:rPr>
              <w:tab/>
            </w:r>
            <w:r w:rsidRPr="00E3560C">
              <w:rPr>
                <w:rStyle w:val="Hyperlink"/>
                <w:noProof/>
              </w:rPr>
              <w:t>Promotie-datum: Datum promotie</w:t>
            </w:r>
            <w:r>
              <w:rPr>
                <w:noProof/>
                <w:webHidden/>
              </w:rPr>
              <w:tab/>
            </w:r>
            <w:r>
              <w:rPr>
                <w:noProof/>
                <w:webHidden/>
              </w:rPr>
              <w:fldChar w:fldCharType="begin"/>
            </w:r>
            <w:r>
              <w:rPr>
                <w:noProof/>
                <w:webHidden/>
              </w:rPr>
              <w:instrText xml:space="preserve"> PAGEREF _Toc69318819 \h </w:instrText>
            </w:r>
            <w:r>
              <w:rPr>
                <w:noProof/>
                <w:webHidden/>
              </w:rPr>
            </w:r>
            <w:r>
              <w:rPr>
                <w:noProof/>
                <w:webHidden/>
              </w:rPr>
              <w:fldChar w:fldCharType="separate"/>
            </w:r>
            <w:r w:rsidR="00183AEE">
              <w:rPr>
                <w:noProof/>
                <w:webHidden/>
              </w:rPr>
              <w:t>21</w:t>
            </w:r>
            <w:r>
              <w:rPr>
                <w:noProof/>
                <w:webHidden/>
              </w:rPr>
              <w:fldChar w:fldCharType="end"/>
            </w:r>
          </w:hyperlink>
        </w:p>
        <w:p w14:paraId="5FF69DE6" w14:textId="02624813"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20" w:history="1">
            <w:r w:rsidRPr="00E3560C">
              <w:rPr>
                <w:rStyle w:val="Hyperlink"/>
                <w:noProof/>
              </w:rPr>
              <w:t>3.3.12</w:t>
            </w:r>
            <w:r>
              <w:rPr>
                <w:rFonts w:asciiTheme="minorHAnsi" w:eastAsiaTheme="minorEastAsia" w:hAnsiTheme="minorHAnsi" w:cstheme="minorBidi"/>
                <w:noProof/>
                <w:color w:val="auto"/>
                <w:sz w:val="22"/>
                <w:szCs w:val="22"/>
              </w:rPr>
              <w:tab/>
            </w:r>
            <w:r w:rsidRPr="00E3560C">
              <w:rPr>
                <w:rStyle w:val="Hyperlink"/>
                <w:noProof/>
              </w:rPr>
              <w:t>Cum Laude (j/n)</w:t>
            </w:r>
            <w:r>
              <w:rPr>
                <w:noProof/>
                <w:webHidden/>
              </w:rPr>
              <w:tab/>
            </w:r>
            <w:r>
              <w:rPr>
                <w:noProof/>
                <w:webHidden/>
              </w:rPr>
              <w:fldChar w:fldCharType="begin"/>
            </w:r>
            <w:r>
              <w:rPr>
                <w:noProof/>
                <w:webHidden/>
              </w:rPr>
              <w:instrText xml:space="preserve"> PAGEREF _Toc69318820 \h </w:instrText>
            </w:r>
            <w:r>
              <w:rPr>
                <w:noProof/>
                <w:webHidden/>
              </w:rPr>
            </w:r>
            <w:r>
              <w:rPr>
                <w:noProof/>
                <w:webHidden/>
              </w:rPr>
              <w:fldChar w:fldCharType="separate"/>
            </w:r>
            <w:r w:rsidR="00183AEE">
              <w:rPr>
                <w:noProof/>
                <w:webHidden/>
              </w:rPr>
              <w:t>21</w:t>
            </w:r>
            <w:r>
              <w:rPr>
                <w:noProof/>
                <w:webHidden/>
              </w:rPr>
              <w:fldChar w:fldCharType="end"/>
            </w:r>
          </w:hyperlink>
        </w:p>
        <w:p w14:paraId="131477B2" w14:textId="65011D3B"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21" w:history="1">
            <w:r w:rsidRPr="00E3560C">
              <w:rPr>
                <w:rStyle w:val="Hyperlink"/>
                <w:noProof/>
              </w:rPr>
              <w:t>3.3.13</w:t>
            </w:r>
            <w:r>
              <w:rPr>
                <w:rFonts w:asciiTheme="minorHAnsi" w:eastAsiaTheme="minorEastAsia" w:hAnsiTheme="minorHAnsi" w:cstheme="minorBidi"/>
                <w:noProof/>
                <w:color w:val="auto"/>
                <w:sz w:val="22"/>
                <w:szCs w:val="22"/>
              </w:rPr>
              <w:tab/>
            </w:r>
            <w:r w:rsidRPr="00E3560C">
              <w:rPr>
                <w:rStyle w:val="Hyperlink"/>
                <w:noProof/>
              </w:rPr>
              <w:t>Datum (voortijdige) beëindiging contract</w:t>
            </w:r>
            <w:r>
              <w:rPr>
                <w:noProof/>
                <w:webHidden/>
              </w:rPr>
              <w:tab/>
            </w:r>
            <w:r>
              <w:rPr>
                <w:noProof/>
                <w:webHidden/>
              </w:rPr>
              <w:fldChar w:fldCharType="begin"/>
            </w:r>
            <w:r>
              <w:rPr>
                <w:noProof/>
                <w:webHidden/>
              </w:rPr>
              <w:instrText xml:space="preserve"> PAGEREF _Toc69318821 \h </w:instrText>
            </w:r>
            <w:r>
              <w:rPr>
                <w:noProof/>
                <w:webHidden/>
              </w:rPr>
            </w:r>
            <w:r>
              <w:rPr>
                <w:noProof/>
                <w:webHidden/>
              </w:rPr>
              <w:fldChar w:fldCharType="separate"/>
            </w:r>
            <w:r w:rsidR="00183AEE">
              <w:rPr>
                <w:noProof/>
                <w:webHidden/>
              </w:rPr>
              <w:t>21</w:t>
            </w:r>
            <w:r>
              <w:rPr>
                <w:noProof/>
                <w:webHidden/>
              </w:rPr>
              <w:fldChar w:fldCharType="end"/>
            </w:r>
          </w:hyperlink>
        </w:p>
        <w:p w14:paraId="134093CD" w14:textId="6EA1146D"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22" w:history="1">
            <w:r w:rsidRPr="00E3560C">
              <w:rPr>
                <w:rStyle w:val="Hyperlink"/>
                <w:noProof/>
              </w:rPr>
              <w:t>3.3.14</w:t>
            </w:r>
            <w:r>
              <w:rPr>
                <w:rFonts w:asciiTheme="minorHAnsi" w:eastAsiaTheme="minorEastAsia" w:hAnsiTheme="minorHAnsi" w:cstheme="minorBidi"/>
                <w:noProof/>
                <w:color w:val="auto"/>
                <w:sz w:val="22"/>
                <w:szCs w:val="22"/>
              </w:rPr>
              <w:tab/>
            </w:r>
            <w:r w:rsidRPr="00E3560C">
              <w:rPr>
                <w:rStyle w:val="Hyperlink"/>
                <w:noProof/>
              </w:rPr>
              <w:t>Promotieduur</w:t>
            </w:r>
            <w:r>
              <w:rPr>
                <w:noProof/>
                <w:webHidden/>
              </w:rPr>
              <w:tab/>
            </w:r>
            <w:r>
              <w:rPr>
                <w:noProof/>
                <w:webHidden/>
              </w:rPr>
              <w:fldChar w:fldCharType="begin"/>
            </w:r>
            <w:r>
              <w:rPr>
                <w:noProof/>
                <w:webHidden/>
              </w:rPr>
              <w:instrText xml:space="preserve"> PAGEREF _Toc69318822 \h </w:instrText>
            </w:r>
            <w:r>
              <w:rPr>
                <w:noProof/>
                <w:webHidden/>
              </w:rPr>
            </w:r>
            <w:r>
              <w:rPr>
                <w:noProof/>
                <w:webHidden/>
              </w:rPr>
              <w:fldChar w:fldCharType="separate"/>
            </w:r>
            <w:r w:rsidR="00183AEE">
              <w:rPr>
                <w:noProof/>
                <w:webHidden/>
              </w:rPr>
              <w:t>21</w:t>
            </w:r>
            <w:r>
              <w:rPr>
                <w:noProof/>
                <w:webHidden/>
              </w:rPr>
              <w:fldChar w:fldCharType="end"/>
            </w:r>
          </w:hyperlink>
        </w:p>
        <w:p w14:paraId="2F72D26D" w14:textId="0094C2EB"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823" w:history="1">
            <w:r w:rsidRPr="00E3560C">
              <w:rPr>
                <w:rStyle w:val="Hyperlink"/>
                <w:noProof/>
              </w:rPr>
              <w:t>3.4</w:t>
            </w:r>
            <w:r>
              <w:rPr>
                <w:rFonts w:asciiTheme="minorHAnsi" w:eastAsiaTheme="minorEastAsia" w:hAnsiTheme="minorHAnsi" w:cstheme="minorBidi"/>
                <w:noProof/>
                <w:color w:val="auto"/>
                <w:sz w:val="22"/>
                <w:szCs w:val="22"/>
              </w:rPr>
              <w:tab/>
            </w:r>
            <w:r w:rsidRPr="00E3560C">
              <w:rPr>
                <w:rStyle w:val="Hyperlink"/>
                <w:noProof/>
              </w:rPr>
              <w:t>VSNU opvraag in kader van “Een gezonde praktijk in het Nederlandse promotiestelsel”</w:t>
            </w:r>
            <w:r>
              <w:rPr>
                <w:noProof/>
                <w:webHidden/>
              </w:rPr>
              <w:tab/>
            </w:r>
            <w:r>
              <w:rPr>
                <w:noProof/>
                <w:webHidden/>
              </w:rPr>
              <w:fldChar w:fldCharType="begin"/>
            </w:r>
            <w:r>
              <w:rPr>
                <w:noProof/>
                <w:webHidden/>
              </w:rPr>
              <w:instrText xml:space="preserve"> PAGEREF _Toc69318823 \h </w:instrText>
            </w:r>
            <w:r>
              <w:rPr>
                <w:noProof/>
                <w:webHidden/>
              </w:rPr>
            </w:r>
            <w:r>
              <w:rPr>
                <w:noProof/>
                <w:webHidden/>
              </w:rPr>
              <w:fldChar w:fldCharType="separate"/>
            </w:r>
            <w:r w:rsidR="00183AEE">
              <w:rPr>
                <w:noProof/>
                <w:webHidden/>
              </w:rPr>
              <w:t>22</w:t>
            </w:r>
            <w:r>
              <w:rPr>
                <w:noProof/>
                <w:webHidden/>
              </w:rPr>
              <w:fldChar w:fldCharType="end"/>
            </w:r>
          </w:hyperlink>
        </w:p>
        <w:p w14:paraId="62FF66DA" w14:textId="1D4C5689"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824" w:history="1">
            <w:r w:rsidRPr="00E3560C">
              <w:rPr>
                <w:rStyle w:val="Hyperlink"/>
                <w:noProof/>
              </w:rPr>
              <w:t>3.5</w:t>
            </w:r>
            <w:r>
              <w:rPr>
                <w:rFonts w:asciiTheme="minorHAnsi" w:eastAsiaTheme="minorEastAsia" w:hAnsiTheme="minorHAnsi" w:cstheme="minorBidi"/>
                <w:noProof/>
                <w:color w:val="auto"/>
                <w:sz w:val="22"/>
                <w:szCs w:val="22"/>
              </w:rPr>
              <w:tab/>
            </w:r>
            <w:r w:rsidRPr="00E3560C">
              <w:rPr>
                <w:rStyle w:val="Hyperlink"/>
                <w:noProof/>
              </w:rPr>
              <w:t>CBS opvraag promovendi</w:t>
            </w:r>
            <w:r>
              <w:rPr>
                <w:noProof/>
                <w:webHidden/>
              </w:rPr>
              <w:tab/>
            </w:r>
            <w:r>
              <w:rPr>
                <w:noProof/>
                <w:webHidden/>
              </w:rPr>
              <w:fldChar w:fldCharType="begin"/>
            </w:r>
            <w:r>
              <w:rPr>
                <w:noProof/>
                <w:webHidden/>
              </w:rPr>
              <w:instrText xml:space="preserve"> PAGEREF _Toc69318824 \h </w:instrText>
            </w:r>
            <w:r>
              <w:rPr>
                <w:noProof/>
                <w:webHidden/>
              </w:rPr>
            </w:r>
            <w:r>
              <w:rPr>
                <w:noProof/>
                <w:webHidden/>
              </w:rPr>
              <w:fldChar w:fldCharType="separate"/>
            </w:r>
            <w:r w:rsidR="00183AEE">
              <w:rPr>
                <w:noProof/>
                <w:webHidden/>
              </w:rPr>
              <w:t>22</w:t>
            </w:r>
            <w:r>
              <w:rPr>
                <w:noProof/>
                <w:webHidden/>
              </w:rPr>
              <w:fldChar w:fldCharType="end"/>
            </w:r>
          </w:hyperlink>
        </w:p>
        <w:p w14:paraId="7B19AF6E" w14:textId="6CF06531" w:rsidR="00891A25" w:rsidRDefault="00891A25">
          <w:pPr>
            <w:pStyle w:val="Inhopg1"/>
            <w:tabs>
              <w:tab w:val="right" w:leader="dot" w:pos="8494"/>
            </w:tabs>
            <w:rPr>
              <w:rFonts w:asciiTheme="minorHAnsi" w:eastAsiaTheme="minorEastAsia" w:hAnsiTheme="minorHAnsi" w:cstheme="minorBidi"/>
              <w:b w:val="0"/>
              <w:noProof/>
              <w:color w:val="auto"/>
              <w:sz w:val="22"/>
              <w:szCs w:val="22"/>
            </w:rPr>
          </w:pPr>
          <w:hyperlink w:anchor="_Toc69318825" w:history="1">
            <w:r w:rsidRPr="00E3560C">
              <w:rPr>
                <w:rStyle w:val="Hyperlink"/>
                <w:noProof/>
              </w:rPr>
              <w:t>4</w:t>
            </w:r>
            <w:r>
              <w:rPr>
                <w:rFonts w:asciiTheme="minorHAnsi" w:eastAsiaTheme="minorEastAsia" w:hAnsiTheme="minorHAnsi" w:cstheme="minorBidi"/>
                <w:b w:val="0"/>
                <w:noProof/>
                <w:color w:val="auto"/>
                <w:sz w:val="22"/>
                <w:szCs w:val="22"/>
              </w:rPr>
              <w:tab/>
            </w:r>
            <w:r w:rsidRPr="00E3560C">
              <w:rPr>
                <w:rStyle w:val="Hyperlink"/>
                <w:noProof/>
              </w:rPr>
              <w:t>Verzuimgegevens</w:t>
            </w:r>
            <w:r>
              <w:rPr>
                <w:noProof/>
                <w:webHidden/>
              </w:rPr>
              <w:tab/>
            </w:r>
            <w:r>
              <w:rPr>
                <w:noProof/>
                <w:webHidden/>
              </w:rPr>
              <w:fldChar w:fldCharType="begin"/>
            </w:r>
            <w:r>
              <w:rPr>
                <w:noProof/>
                <w:webHidden/>
              </w:rPr>
              <w:instrText xml:space="preserve"> PAGEREF _Toc69318825 \h </w:instrText>
            </w:r>
            <w:r>
              <w:rPr>
                <w:noProof/>
                <w:webHidden/>
              </w:rPr>
            </w:r>
            <w:r>
              <w:rPr>
                <w:noProof/>
                <w:webHidden/>
              </w:rPr>
              <w:fldChar w:fldCharType="separate"/>
            </w:r>
            <w:r w:rsidR="00183AEE">
              <w:rPr>
                <w:noProof/>
                <w:webHidden/>
              </w:rPr>
              <w:t>24</w:t>
            </w:r>
            <w:r>
              <w:rPr>
                <w:noProof/>
                <w:webHidden/>
              </w:rPr>
              <w:fldChar w:fldCharType="end"/>
            </w:r>
          </w:hyperlink>
        </w:p>
        <w:p w14:paraId="236C00EE" w14:textId="534A4EB3"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826" w:history="1">
            <w:r w:rsidRPr="00E3560C">
              <w:rPr>
                <w:rStyle w:val="Hyperlink"/>
                <w:noProof/>
              </w:rPr>
              <w:t>4.1</w:t>
            </w:r>
            <w:r>
              <w:rPr>
                <w:rFonts w:asciiTheme="minorHAnsi" w:eastAsiaTheme="minorEastAsia" w:hAnsiTheme="minorHAnsi" w:cstheme="minorBidi"/>
                <w:noProof/>
                <w:color w:val="auto"/>
                <w:sz w:val="22"/>
                <w:szCs w:val="22"/>
              </w:rPr>
              <w:tab/>
            </w:r>
            <w:r w:rsidRPr="00E3560C">
              <w:rPr>
                <w:rStyle w:val="Hyperlink"/>
                <w:noProof/>
              </w:rPr>
              <w:t>Gebruik van gegevens Ziekteverzuim</w:t>
            </w:r>
            <w:r>
              <w:rPr>
                <w:noProof/>
                <w:webHidden/>
              </w:rPr>
              <w:tab/>
            </w:r>
            <w:r>
              <w:rPr>
                <w:noProof/>
                <w:webHidden/>
              </w:rPr>
              <w:fldChar w:fldCharType="begin"/>
            </w:r>
            <w:r>
              <w:rPr>
                <w:noProof/>
                <w:webHidden/>
              </w:rPr>
              <w:instrText xml:space="preserve"> PAGEREF _Toc69318826 \h </w:instrText>
            </w:r>
            <w:r>
              <w:rPr>
                <w:noProof/>
                <w:webHidden/>
              </w:rPr>
            </w:r>
            <w:r>
              <w:rPr>
                <w:noProof/>
                <w:webHidden/>
              </w:rPr>
              <w:fldChar w:fldCharType="separate"/>
            </w:r>
            <w:r w:rsidR="00183AEE">
              <w:rPr>
                <w:noProof/>
                <w:webHidden/>
              </w:rPr>
              <w:t>24</w:t>
            </w:r>
            <w:r>
              <w:rPr>
                <w:noProof/>
                <w:webHidden/>
              </w:rPr>
              <w:fldChar w:fldCharType="end"/>
            </w:r>
          </w:hyperlink>
        </w:p>
        <w:p w14:paraId="016C6895" w14:textId="4DC7FEEF"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827" w:history="1">
            <w:r w:rsidRPr="00E3560C">
              <w:rPr>
                <w:rStyle w:val="Hyperlink"/>
                <w:noProof/>
              </w:rPr>
              <w:t>4.2</w:t>
            </w:r>
            <w:r>
              <w:rPr>
                <w:rFonts w:asciiTheme="minorHAnsi" w:eastAsiaTheme="minorEastAsia" w:hAnsiTheme="minorHAnsi" w:cstheme="minorBidi"/>
                <w:noProof/>
                <w:color w:val="auto"/>
                <w:sz w:val="22"/>
                <w:szCs w:val="22"/>
              </w:rPr>
              <w:tab/>
            </w:r>
            <w:r w:rsidRPr="00E3560C">
              <w:rPr>
                <w:rStyle w:val="Hyperlink"/>
                <w:noProof/>
              </w:rPr>
              <w:t>Informatie-elementen Ziekteverzuim</w:t>
            </w:r>
            <w:r>
              <w:rPr>
                <w:noProof/>
                <w:webHidden/>
              </w:rPr>
              <w:tab/>
            </w:r>
            <w:r>
              <w:rPr>
                <w:noProof/>
                <w:webHidden/>
              </w:rPr>
              <w:fldChar w:fldCharType="begin"/>
            </w:r>
            <w:r>
              <w:rPr>
                <w:noProof/>
                <w:webHidden/>
              </w:rPr>
              <w:instrText xml:space="preserve"> PAGEREF _Toc69318827 \h </w:instrText>
            </w:r>
            <w:r>
              <w:rPr>
                <w:noProof/>
                <w:webHidden/>
              </w:rPr>
            </w:r>
            <w:r>
              <w:rPr>
                <w:noProof/>
                <w:webHidden/>
              </w:rPr>
              <w:fldChar w:fldCharType="separate"/>
            </w:r>
            <w:r w:rsidR="00183AEE">
              <w:rPr>
                <w:noProof/>
                <w:webHidden/>
              </w:rPr>
              <w:t>24</w:t>
            </w:r>
            <w:r>
              <w:rPr>
                <w:noProof/>
                <w:webHidden/>
              </w:rPr>
              <w:fldChar w:fldCharType="end"/>
            </w:r>
          </w:hyperlink>
        </w:p>
        <w:p w14:paraId="36F4BF7F" w14:textId="70575305"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28" w:history="1">
            <w:r w:rsidRPr="00E3560C">
              <w:rPr>
                <w:rStyle w:val="Hyperlink"/>
                <w:noProof/>
              </w:rPr>
              <w:t>4.2.1</w:t>
            </w:r>
            <w:r>
              <w:rPr>
                <w:rFonts w:asciiTheme="minorHAnsi" w:eastAsiaTheme="minorEastAsia" w:hAnsiTheme="minorHAnsi" w:cstheme="minorBidi"/>
                <w:noProof/>
                <w:color w:val="auto"/>
                <w:sz w:val="22"/>
                <w:szCs w:val="22"/>
              </w:rPr>
              <w:tab/>
            </w:r>
            <w:r w:rsidRPr="00E3560C">
              <w:rPr>
                <w:rStyle w:val="Hyperlink"/>
                <w:noProof/>
              </w:rPr>
              <w:t>Verzuimpercentage</w:t>
            </w:r>
            <w:r>
              <w:rPr>
                <w:noProof/>
                <w:webHidden/>
              </w:rPr>
              <w:tab/>
            </w:r>
            <w:r>
              <w:rPr>
                <w:noProof/>
                <w:webHidden/>
              </w:rPr>
              <w:fldChar w:fldCharType="begin"/>
            </w:r>
            <w:r>
              <w:rPr>
                <w:noProof/>
                <w:webHidden/>
              </w:rPr>
              <w:instrText xml:space="preserve"> PAGEREF _Toc69318828 \h </w:instrText>
            </w:r>
            <w:r>
              <w:rPr>
                <w:noProof/>
                <w:webHidden/>
              </w:rPr>
            </w:r>
            <w:r>
              <w:rPr>
                <w:noProof/>
                <w:webHidden/>
              </w:rPr>
              <w:fldChar w:fldCharType="separate"/>
            </w:r>
            <w:r w:rsidR="00183AEE">
              <w:rPr>
                <w:noProof/>
                <w:webHidden/>
              </w:rPr>
              <w:t>24</w:t>
            </w:r>
            <w:r>
              <w:rPr>
                <w:noProof/>
                <w:webHidden/>
              </w:rPr>
              <w:fldChar w:fldCharType="end"/>
            </w:r>
          </w:hyperlink>
        </w:p>
        <w:p w14:paraId="66633AC9" w14:textId="136C1C41"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29" w:history="1">
            <w:r w:rsidRPr="00E3560C">
              <w:rPr>
                <w:rStyle w:val="Hyperlink"/>
                <w:noProof/>
              </w:rPr>
              <w:t>4.2.2</w:t>
            </w:r>
            <w:r>
              <w:rPr>
                <w:rFonts w:asciiTheme="minorHAnsi" w:eastAsiaTheme="minorEastAsia" w:hAnsiTheme="minorHAnsi" w:cstheme="minorBidi"/>
                <w:noProof/>
                <w:color w:val="auto"/>
                <w:sz w:val="22"/>
                <w:szCs w:val="22"/>
              </w:rPr>
              <w:tab/>
            </w:r>
            <w:r w:rsidRPr="00E3560C">
              <w:rPr>
                <w:rStyle w:val="Hyperlink"/>
                <w:noProof/>
              </w:rPr>
              <w:t>Ziekteverzuim excl. gevallen die langer dan 2 jaar geduurd hebben (in %)</w:t>
            </w:r>
            <w:r>
              <w:rPr>
                <w:noProof/>
                <w:webHidden/>
              </w:rPr>
              <w:tab/>
            </w:r>
            <w:r>
              <w:rPr>
                <w:noProof/>
                <w:webHidden/>
              </w:rPr>
              <w:fldChar w:fldCharType="begin"/>
            </w:r>
            <w:r>
              <w:rPr>
                <w:noProof/>
                <w:webHidden/>
              </w:rPr>
              <w:instrText xml:space="preserve"> PAGEREF _Toc69318829 \h </w:instrText>
            </w:r>
            <w:r>
              <w:rPr>
                <w:noProof/>
                <w:webHidden/>
              </w:rPr>
            </w:r>
            <w:r>
              <w:rPr>
                <w:noProof/>
                <w:webHidden/>
              </w:rPr>
              <w:fldChar w:fldCharType="separate"/>
            </w:r>
            <w:r w:rsidR="00183AEE">
              <w:rPr>
                <w:noProof/>
                <w:webHidden/>
              </w:rPr>
              <w:t>24</w:t>
            </w:r>
            <w:r>
              <w:rPr>
                <w:noProof/>
                <w:webHidden/>
              </w:rPr>
              <w:fldChar w:fldCharType="end"/>
            </w:r>
          </w:hyperlink>
        </w:p>
        <w:p w14:paraId="07D3198C" w14:textId="3BB66B17"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30" w:history="1">
            <w:r w:rsidRPr="00E3560C">
              <w:rPr>
                <w:rStyle w:val="Hyperlink"/>
                <w:noProof/>
              </w:rPr>
              <w:t>4.2.3</w:t>
            </w:r>
            <w:r>
              <w:rPr>
                <w:rFonts w:asciiTheme="minorHAnsi" w:eastAsiaTheme="minorEastAsia" w:hAnsiTheme="minorHAnsi" w:cstheme="minorBidi"/>
                <w:noProof/>
                <w:color w:val="auto"/>
                <w:sz w:val="22"/>
                <w:szCs w:val="22"/>
              </w:rPr>
              <w:tab/>
            </w:r>
            <w:r w:rsidRPr="00E3560C">
              <w:rPr>
                <w:rStyle w:val="Hyperlink"/>
                <w:noProof/>
              </w:rPr>
              <w:t>Niet verzuimd (in %)</w:t>
            </w:r>
            <w:r>
              <w:rPr>
                <w:noProof/>
                <w:webHidden/>
              </w:rPr>
              <w:tab/>
            </w:r>
            <w:r>
              <w:rPr>
                <w:noProof/>
                <w:webHidden/>
              </w:rPr>
              <w:fldChar w:fldCharType="begin"/>
            </w:r>
            <w:r>
              <w:rPr>
                <w:noProof/>
                <w:webHidden/>
              </w:rPr>
              <w:instrText xml:space="preserve"> PAGEREF _Toc69318830 \h </w:instrText>
            </w:r>
            <w:r>
              <w:rPr>
                <w:noProof/>
                <w:webHidden/>
              </w:rPr>
            </w:r>
            <w:r>
              <w:rPr>
                <w:noProof/>
                <w:webHidden/>
              </w:rPr>
              <w:fldChar w:fldCharType="separate"/>
            </w:r>
            <w:r w:rsidR="00183AEE">
              <w:rPr>
                <w:noProof/>
                <w:webHidden/>
              </w:rPr>
              <w:t>24</w:t>
            </w:r>
            <w:r>
              <w:rPr>
                <w:noProof/>
                <w:webHidden/>
              </w:rPr>
              <w:fldChar w:fldCharType="end"/>
            </w:r>
          </w:hyperlink>
        </w:p>
        <w:p w14:paraId="4887D23F" w14:textId="3BEBF817" w:rsidR="00891A25" w:rsidRDefault="00891A25">
          <w:pPr>
            <w:pStyle w:val="Inhopg1"/>
            <w:tabs>
              <w:tab w:val="right" w:leader="dot" w:pos="8494"/>
            </w:tabs>
            <w:rPr>
              <w:rFonts w:asciiTheme="minorHAnsi" w:eastAsiaTheme="minorEastAsia" w:hAnsiTheme="minorHAnsi" w:cstheme="minorBidi"/>
              <w:b w:val="0"/>
              <w:noProof/>
              <w:color w:val="auto"/>
              <w:sz w:val="22"/>
              <w:szCs w:val="22"/>
            </w:rPr>
          </w:pPr>
          <w:hyperlink w:anchor="_Toc69318831" w:history="1">
            <w:r w:rsidRPr="00E3560C">
              <w:rPr>
                <w:rStyle w:val="Hyperlink"/>
                <w:noProof/>
              </w:rPr>
              <w:t>5</w:t>
            </w:r>
            <w:r>
              <w:rPr>
                <w:rFonts w:asciiTheme="minorHAnsi" w:eastAsiaTheme="minorEastAsia" w:hAnsiTheme="minorHAnsi" w:cstheme="minorBidi"/>
                <w:b w:val="0"/>
                <w:noProof/>
                <w:color w:val="auto"/>
                <w:sz w:val="22"/>
                <w:szCs w:val="22"/>
              </w:rPr>
              <w:tab/>
            </w:r>
            <w:r w:rsidRPr="00E3560C">
              <w:rPr>
                <w:rStyle w:val="Hyperlink"/>
                <w:noProof/>
              </w:rPr>
              <w:t>Technische toelichting bij tabellen</w:t>
            </w:r>
            <w:r>
              <w:rPr>
                <w:noProof/>
                <w:webHidden/>
              </w:rPr>
              <w:tab/>
            </w:r>
            <w:r>
              <w:rPr>
                <w:noProof/>
                <w:webHidden/>
              </w:rPr>
              <w:fldChar w:fldCharType="begin"/>
            </w:r>
            <w:r>
              <w:rPr>
                <w:noProof/>
                <w:webHidden/>
              </w:rPr>
              <w:instrText xml:space="preserve"> PAGEREF _Toc69318831 \h </w:instrText>
            </w:r>
            <w:r>
              <w:rPr>
                <w:noProof/>
                <w:webHidden/>
              </w:rPr>
            </w:r>
            <w:r>
              <w:rPr>
                <w:noProof/>
                <w:webHidden/>
              </w:rPr>
              <w:fldChar w:fldCharType="separate"/>
            </w:r>
            <w:r w:rsidR="00183AEE">
              <w:rPr>
                <w:noProof/>
                <w:webHidden/>
              </w:rPr>
              <w:t>26</w:t>
            </w:r>
            <w:r>
              <w:rPr>
                <w:noProof/>
                <w:webHidden/>
              </w:rPr>
              <w:fldChar w:fldCharType="end"/>
            </w:r>
          </w:hyperlink>
        </w:p>
        <w:p w14:paraId="1D99922E" w14:textId="271E32E5"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832" w:history="1">
            <w:r w:rsidRPr="00E3560C">
              <w:rPr>
                <w:rStyle w:val="Hyperlink"/>
                <w:noProof/>
              </w:rPr>
              <w:t>5.1</w:t>
            </w:r>
            <w:r>
              <w:rPr>
                <w:rFonts w:asciiTheme="minorHAnsi" w:eastAsiaTheme="minorEastAsia" w:hAnsiTheme="minorHAnsi" w:cstheme="minorBidi"/>
                <w:noProof/>
                <w:color w:val="auto"/>
                <w:sz w:val="22"/>
                <w:szCs w:val="22"/>
              </w:rPr>
              <w:tab/>
            </w:r>
            <w:r w:rsidRPr="00E3560C">
              <w:rPr>
                <w:rStyle w:val="Hyperlink"/>
                <w:noProof/>
              </w:rPr>
              <w:t>Technische beschrijving WOPI</w:t>
            </w:r>
            <w:r>
              <w:rPr>
                <w:noProof/>
                <w:webHidden/>
              </w:rPr>
              <w:tab/>
            </w:r>
            <w:r>
              <w:rPr>
                <w:noProof/>
                <w:webHidden/>
              </w:rPr>
              <w:fldChar w:fldCharType="begin"/>
            </w:r>
            <w:r>
              <w:rPr>
                <w:noProof/>
                <w:webHidden/>
              </w:rPr>
              <w:instrText xml:space="preserve"> PAGEREF _Toc69318832 \h </w:instrText>
            </w:r>
            <w:r>
              <w:rPr>
                <w:noProof/>
                <w:webHidden/>
              </w:rPr>
            </w:r>
            <w:r>
              <w:rPr>
                <w:noProof/>
                <w:webHidden/>
              </w:rPr>
              <w:fldChar w:fldCharType="separate"/>
            </w:r>
            <w:r w:rsidR="00183AEE">
              <w:rPr>
                <w:noProof/>
                <w:webHidden/>
              </w:rPr>
              <w:t>26</w:t>
            </w:r>
            <w:r>
              <w:rPr>
                <w:noProof/>
                <w:webHidden/>
              </w:rPr>
              <w:fldChar w:fldCharType="end"/>
            </w:r>
          </w:hyperlink>
        </w:p>
        <w:p w14:paraId="2789B9A4" w14:textId="4AB64B24"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33" w:history="1">
            <w:r w:rsidRPr="00E3560C">
              <w:rPr>
                <w:rStyle w:val="Hyperlink"/>
                <w:noProof/>
              </w:rPr>
              <w:t>5.1.1</w:t>
            </w:r>
            <w:r>
              <w:rPr>
                <w:rFonts w:asciiTheme="minorHAnsi" w:eastAsiaTheme="minorEastAsia" w:hAnsiTheme="minorHAnsi" w:cstheme="minorBidi"/>
                <w:noProof/>
                <w:color w:val="auto"/>
                <w:sz w:val="22"/>
                <w:szCs w:val="22"/>
              </w:rPr>
              <w:tab/>
            </w:r>
            <w:r w:rsidRPr="00E3560C">
              <w:rPr>
                <w:rStyle w:val="Hyperlink"/>
                <w:noProof/>
              </w:rPr>
              <w:t>Tabel Persoon</w:t>
            </w:r>
            <w:r>
              <w:rPr>
                <w:noProof/>
                <w:webHidden/>
              </w:rPr>
              <w:tab/>
            </w:r>
            <w:r>
              <w:rPr>
                <w:noProof/>
                <w:webHidden/>
              </w:rPr>
              <w:fldChar w:fldCharType="begin"/>
            </w:r>
            <w:r>
              <w:rPr>
                <w:noProof/>
                <w:webHidden/>
              </w:rPr>
              <w:instrText xml:space="preserve"> PAGEREF _Toc69318833 \h </w:instrText>
            </w:r>
            <w:r>
              <w:rPr>
                <w:noProof/>
                <w:webHidden/>
              </w:rPr>
            </w:r>
            <w:r>
              <w:rPr>
                <w:noProof/>
                <w:webHidden/>
              </w:rPr>
              <w:fldChar w:fldCharType="separate"/>
            </w:r>
            <w:r w:rsidR="00183AEE">
              <w:rPr>
                <w:noProof/>
                <w:webHidden/>
              </w:rPr>
              <w:t>26</w:t>
            </w:r>
            <w:r>
              <w:rPr>
                <w:noProof/>
                <w:webHidden/>
              </w:rPr>
              <w:fldChar w:fldCharType="end"/>
            </w:r>
          </w:hyperlink>
        </w:p>
        <w:p w14:paraId="69A394A1" w14:textId="5742AC09" w:rsidR="00891A25" w:rsidRDefault="00891A25">
          <w:pPr>
            <w:pStyle w:val="Inhopg3"/>
            <w:tabs>
              <w:tab w:val="right" w:leader="dot" w:pos="8494"/>
            </w:tabs>
            <w:rPr>
              <w:rFonts w:asciiTheme="minorHAnsi" w:eastAsiaTheme="minorEastAsia" w:hAnsiTheme="minorHAnsi" w:cstheme="minorBidi"/>
              <w:noProof/>
              <w:color w:val="auto"/>
              <w:sz w:val="22"/>
              <w:szCs w:val="22"/>
            </w:rPr>
          </w:pPr>
          <w:hyperlink w:anchor="_Toc69318834" w:history="1">
            <w:r w:rsidRPr="00E3560C">
              <w:rPr>
                <w:rStyle w:val="Hyperlink"/>
                <w:noProof/>
              </w:rPr>
              <w:t>5.1.2</w:t>
            </w:r>
            <w:r>
              <w:rPr>
                <w:rFonts w:asciiTheme="minorHAnsi" w:eastAsiaTheme="minorEastAsia" w:hAnsiTheme="minorHAnsi" w:cstheme="minorBidi"/>
                <w:noProof/>
                <w:color w:val="auto"/>
                <w:sz w:val="22"/>
                <w:szCs w:val="22"/>
              </w:rPr>
              <w:tab/>
            </w:r>
            <w:r w:rsidRPr="00E3560C">
              <w:rPr>
                <w:rStyle w:val="Hyperlink"/>
                <w:noProof/>
              </w:rPr>
              <w:t>Tabel Arbeidsrelatie</w:t>
            </w:r>
            <w:r>
              <w:rPr>
                <w:noProof/>
                <w:webHidden/>
              </w:rPr>
              <w:tab/>
            </w:r>
            <w:r>
              <w:rPr>
                <w:noProof/>
                <w:webHidden/>
              </w:rPr>
              <w:fldChar w:fldCharType="begin"/>
            </w:r>
            <w:r>
              <w:rPr>
                <w:noProof/>
                <w:webHidden/>
              </w:rPr>
              <w:instrText xml:space="preserve"> PAGEREF _Toc69318834 \h </w:instrText>
            </w:r>
            <w:r>
              <w:rPr>
                <w:noProof/>
                <w:webHidden/>
              </w:rPr>
            </w:r>
            <w:r>
              <w:rPr>
                <w:noProof/>
                <w:webHidden/>
              </w:rPr>
              <w:fldChar w:fldCharType="separate"/>
            </w:r>
            <w:r w:rsidR="00183AEE">
              <w:rPr>
                <w:noProof/>
                <w:webHidden/>
              </w:rPr>
              <w:t>26</w:t>
            </w:r>
            <w:r>
              <w:rPr>
                <w:noProof/>
                <w:webHidden/>
              </w:rPr>
              <w:fldChar w:fldCharType="end"/>
            </w:r>
          </w:hyperlink>
        </w:p>
        <w:p w14:paraId="4389CC57" w14:textId="1E765070"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835" w:history="1">
            <w:r w:rsidRPr="00E3560C">
              <w:rPr>
                <w:rStyle w:val="Hyperlink"/>
                <w:noProof/>
              </w:rPr>
              <w:t>5.2</w:t>
            </w:r>
            <w:r>
              <w:rPr>
                <w:rFonts w:asciiTheme="minorHAnsi" w:eastAsiaTheme="minorEastAsia" w:hAnsiTheme="minorHAnsi" w:cstheme="minorBidi"/>
                <w:noProof/>
                <w:color w:val="auto"/>
                <w:sz w:val="22"/>
                <w:szCs w:val="22"/>
              </w:rPr>
              <w:tab/>
            </w:r>
            <w:r w:rsidRPr="00E3560C">
              <w:rPr>
                <w:rStyle w:val="Hyperlink"/>
                <w:noProof/>
              </w:rPr>
              <w:t>Technische Hoogleraren niet in WOPI</w:t>
            </w:r>
            <w:r>
              <w:rPr>
                <w:noProof/>
                <w:webHidden/>
              </w:rPr>
              <w:tab/>
            </w:r>
            <w:r>
              <w:rPr>
                <w:noProof/>
                <w:webHidden/>
              </w:rPr>
              <w:fldChar w:fldCharType="begin"/>
            </w:r>
            <w:r>
              <w:rPr>
                <w:noProof/>
                <w:webHidden/>
              </w:rPr>
              <w:instrText xml:space="preserve"> PAGEREF _Toc69318835 \h </w:instrText>
            </w:r>
            <w:r>
              <w:rPr>
                <w:noProof/>
                <w:webHidden/>
              </w:rPr>
            </w:r>
            <w:r>
              <w:rPr>
                <w:noProof/>
                <w:webHidden/>
              </w:rPr>
              <w:fldChar w:fldCharType="separate"/>
            </w:r>
            <w:r w:rsidR="00183AEE">
              <w:rPr>
                <w:noProof/>
                <w:webHidden/>
              </w:rPr>
              <w:t>27</w:t>
            </w:r>
            <w:r>
              <w:rPr>
                <w:noProof/>
                <w:webHidden/>
              </w:rPr>
              <w:fldChar w:fldCharType="end"/>
            </w:r>
          </w:hyperlink>
        </w:p>
        <w:p w14:paraId="1870F602" w14:textId="49A1935E"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836" w:history="1">
            <w:r w:rsidRPr="00E3560C">
              <w:rPr>
                <w:rStyle w:val="Hyperlink"/>
                <w:noProof/>
              </w:rPr>
              <w:t>5.3</w:t>
            </w:r>
            <w:r>
              <w:rPr>
                <w:rFonts w:asciiTheme="minorHAnsi" w:eastAsiaTheme="minorEastAsia" w:hAnsiTheme="minorHAnsi" w:cstheme="minorBidi"/>
                <w:noProof/>
                <w:color w:val="auto"/>
                <w:sz w:val="22"/>
                <w:szCs w:val="22"/>
              </w:rPr>
              <w:tab/>
            </w:r>
            <w:r w:rsidRPr="00E3560C">
              <w:rPr>
                <w:rStyle w:val="Hyperlink"/>
                <w:noProof/>
              </w:rPr>
              <w:t>Technische beschrijving Promovendi</w:t>
            </w:r>
            <w:r>
              <w:rPr>
                <w:noProof/>
                <w:webHidden/>
              </w:rPr>
              <w:tab/>
            </w:r>
            <w:r>
              <w:rPr>
                <w:noProof/>
                <w:webHidden/>
              </w:rPr>
              <w:fldChar w:fldCharType="begin"/>
            </w:r>
            <w:r>
              <w:rPr>
                <w:noProof/>
                <w:webHidden/>
              </w:rPr>
              <w:instrText xml:space="preserve"> PAGEREF _Toc69318836 \h </w:instrText>
            </w:r>
            <w:r>
              <w:rPr>
                <w:noProof/>
                <w:webHidden/>
              </w:rPr>
            </w:r>
            <w:r>
              <w:rPr>
                <w:noProof/>
                <w:webHidden/>
              </w:rPr>
              <w:fldChar w:fldCharType="separate"/>
            </w:r>
            <w:r w:rsidR="00183AEE">
              <w:rPr>
                <w:noProof/>
                <w:webHidden/>
              </w:rPr>
              <w:t>28</w:t>
            </w:r>
            <w:r>
              <w:rPr>
                <w:noProof/>
                <w:webHidden/>
              </w:rPr>
              <w:fldChar w:fldCharType="end"/>
            </w:r>
          </w:hyperlink>
        </w:p>
        <w:p w14:paraId="409A5A62" w14:textId="3BF84124" w:rsidR="00891A25" w:rsidRDefault="00891A25">
          <w:pPr>
            <w:pStyle w:val="Inhopg2"/>
            <w:tabs>
              <w:tab w:val="right" w:leader="dot" w:pos="8494"/>
            </w:tabs>
            <w:rPr>
              <w:rFonts w:asciiTheme="minorHAnsi" w:eastAsiaTheme="minorEastAsia" w:hAnsiTheme="minorHAnsi" w:cstheme="minorBidi"/>
              <w:noProof/>
              <w:color w:val="auto"/>
              <w:sz w:val="22"/>
              <w:szCs w:val="22"/>
            </w:rPr>
          </w:pPr>
          <w:hyperlink w:anchor="_Toc69318837" w:history="1">
            <w:r w:rsidRPr="00E3560C">
              <w:rPr>
                <w:rStyle w:val="Hyperlink"/>
                <w:noProof/>
              </w:rPr>
              <w:t>5.4</w:t>
            </w:r>
            <w:r>
              <w:rPr>
                <w:rFonts w:asciiTheme="minorHAnsi" w:eastAsiaTheme="minorEastAsia" w:hAnsiTheme="minorHAnsi" w:cstheme="minorBidi"/>
                <w:noProof/>
                <w:color w:val="auto"/>
                <w:sz w:val="22"/>
                <w:szCs w:val="22"/>
              </w:rPr>
              <w:tab/>
            </w:r>
            <w:r w:rsidRPr="00E3560C">
              <w:rPr>
                <w:rStyle w:val="Hyperlink"/>
                <w:noProof/>
              </w:rPr>
              <w:t>Technische beschrijving Ziekteverzuim</w:t>
            </w:r>
            <w:r>
              <w:rPr>
                <w:noProof/>
                <w:webHidden/>
              </w:rPr>
              <w:tab/>
            </w:r>
            <w:r>
              <w:rPr>
                <w:noProof/>
                <w:webHidden/>
              </w:rPr>
              <w:fldChar w:fldCharType="begin"/>
            </w:r>
            <w:r>
              <w:rPr>
                <w:noProof/>
                <w:webHidden/>
              </w:rPr>
              <w:instrText xml:space="preserve"> PAGEREF _Toc69318837 \h </w:instrText>
            </w:r>
            <w:r>
              <w:rPr>
                <w:noProof/>
                <w:webHidden/>
              </w:rPr>
            </w:r>
            <w:r>
              <w:rPr>
                <w:noProof/>
                <w:webHidden/>
              </w:rPr>
              <w:fldChar w:fldCharType="separate"/>
            </w:r>
            <w:r w:rsidR="00183AEE">
              <w:rPr>
                <w:noProof/>
                <w:webHidden/>
              </w:rPr>
              <w:t>29</w:t>
            </w:r>
            <w:r>
              <w:rPr>
                <w:noProof/>
                <w:webHidden/>
              </w:rPr>
              <w:fldChar w:fldCharType="end"/>
            </w:r>
          </w:hyperlink>
        </w:p>
        <w:p w14:paraId="7C8A2928" w14:textId="011DCCDE" w:rsidR="00891A25" w:rsidRDefault="00891A25">
          <w:pPr>
            <w:pStyle w:val="Inhopg1"/>
            <w:tabs>
              <w:tab w:val="right" w:leader="dot" w:pos="8494"/>
            </w:tabs>
            <w:rPr>
              <w:rFonts w:asciiTheme="minorHAnsi" w:eastAsiaTheme="minorEastAsia" w:hAnsiTheme="minorHAnsi" w:cstheme="minorBidi"/>
              <w:b w:val="0"/>
              <w:noProof/>
              <w:color w:val="auto"/>
              <w:sz w:val="22"/>
              <w:szCs w:val="22"/>
            </w:rPr>
          </w:pPr>
          <w:hyperlink w:anchor="_Toc69318838" w:history="1">
            <w:r w:rsidRPr="00E3560C">
              <w:rPr>
                <w:rStyle w:val="Hyperlink"/>
                <w:noProof/>
              </w:rPr>
              <w:t>Bijlage 1 Indeling in HOOP-gebieden</w:t>
            </w:r>
            <w:r>
              <w:rPr>
                <w:noProof/>
                <w:webHidden/>
              </w:rPr>
              <w:tab/>
            </w:r>
            <w:r>
              <w:rPr>
                <w:noProof/>
                <w:webHidden/>
              </w:rPr>
              <w:fldChar w:fldCharType="begin"/>
            </w:r>
            <w:r>
              <w:rPr>
                <w:noProof/>
                <w:webHidden/>
              </w:rPr>
              <w:instrText xml:space="preserve"> PAGEREF _Toc69318838 \h </w:instrText>
            </w:r>
            <w:r>
              <w:rPr>
                <w:noProof/>
                <w:webHidden/>
              </w:rPr>
            </w:r>
            <w:r>
              <w:rPr>
                <w:noProof/>
                <w:webHidden/>
              </w:rPr>
              <w:fldChar w:fldCharType="separate"/>
            </w:r>
            <w:r w:rsidR="00183AEE">
              <w:rPr>
                <w:noProof/>
                <w:webHidden/>
              </w:rPr>
              <w:t>32</w:t>
            </w:r>
            <w:r>
              <w:rPr>
                <w:noProof/>
                <w:webHidden/>
              </w:rPr>
              <w:fldChar w:fldCharType="end"/>
            </w:r>
          </w:hyperlink>
        </w:p>
        <w:p w14:paraId="5B59CF47" w14:textId="6336AE8B" w:rsidR="00891A25" w:rsidRDefault="00891A25">
          <w:pPr>
            <w:pStyle w:val="Inhopg1"/>
            <w:tabs>
              <w:tab w:val="right" w:leader="dot" w:pos="8494"/>
            </w:tabs>
            <w:rPr>
              <w:rFonts w:asciiTheme="minorHAnsi" w:eastAsiaTheme="minorEastAsia" w:hAnsiTheme="minorHAnsi" w:cstheme="minorBidi"/>
              <w:b w:val="0"/>
              <w:noProof/>
              <w:color w:val="auto"/>
              <w:sz w:val="22"/>
              <w:szCs w:val="22"/>
            </w:rPr>
          </w:pPr>
          <w:hyperlink w:anchor="_Toc69318839" w:history="1">
            <w:r w:rsidRPr="00E3560C">
              <w:rPr>
                <w:rStyle w:val="Hyperlink"/>
                <w:noProof/>
              </w:rPr>
              <w:t>Bijlage 2 UFO-codes</w:t>
            </w:r>
            <w:r>
              <w:rPr>
                <w:noProof/>
                <w:webHidden/>
              </w:rPr>
              <w:tab/>
            </w:r>
            <w:r>
              <w:rPr>
                <w:noProof/>
                <w:webHidden/>
              </w:rPr>
              <w:fldChar w:fldCharType="begin"/>
            </w:r>
            <w:r>
              <w:rPr>
                <w:noProof/>
                <w:webHidden/>
              </w:rPr>
              <w:instrText xml:space="preserve"> PAGEREF _Toc69318839 \h </w:instrText>
            </w:r>
            <w:r>
              <w:rPr>
                <w:noProof/>
                <w:webHidden/>
              </w:rPr>
            </w:r>
            <w:r>
              <w:rPr>
                <w:noProof/>
                <w:webHidden/>
              </w:rPr>
              <w:fldChar w:fldCharType="separate"/>
            </w:r>
            <w:r w:rsidR="00183AEE">
              <w:rPr>
                <w:noProof/>
                <w:webHidden/>
              </w:rPr>
              <w:t>36</w:t>
            </w:r>
            <w:r>
              <w:rPr>
                <w:noProof/>
                <w:webHidden/>
              </w:rPr>
              <w:fldChar w:fldCharType="end"/>
            </w:r>
          </w:hyperlink>
        </w:p>
        <w:p w14:paraId="1F71B86D" w14:textId="10AA9995" w:rsidR="00891A25" w:rsidRDefault="00891A25">
          <w:pPr>
            <w:pStyle w:val="Inhopg1"/>
            <w:tabs>
              <w:tab w:val="right" w:leader="dot" w:pos="8494"/>
            </w:tabs>
            <w:rPr>
              <w:rFonts w:asciiTheme="minorHAnsi" w:eastAsiaTheme="minorEastAsia" w:hAnsiTheme="minorHAnsi" w:cstheme="minorBidi"/>
              <w:b w:val="0"/>
              <w:noProof/>
              <w:color w:val="auto"/>
              <w:sz w:val="22"/>
              <w:szCs w:val="22"/>
            </w:rPr>
          </w:pPr>
          <w:hyperlink w:anchor="_Toc69318840" w:history="1">
            <w:r w:rsidRPr="00E3560C">
              <w:rPr>
                <w:rStyle w:val="Hyperlink"/>
                <w:noProof/>
              </w:rPr>
              <w:t>Bijlage 3 Nationaliteit “Groep”</w:t>
            </w:r>
            <w:r>
              <w:rPr>
                <w:noProof/>
                <w:webHidden/>
              </w:rPr>
              <w:tab/>
            </w:r>
            <w:r>
              <w:rPr>
                <w:noProof/>
                <w:webHidden/>
              </w:rPr>
              <w:fldChar w:fldCharType="begin"/>
            </w:r>
            <w:r>
              <w:rPr>
                <w:noProof/>
                <w:webHidden/>
              </w:rPr>
              <w:instrText xml:space="preserve"> PAGEREF _Toc69318840 \h </w:instrText>
            </w:r>
            <w:r>
              <w:rPr>
                <w:noProof/>
                <w:webHidden/>
              </w:rPr>
            </w:r>
            <w:r>
              <w:rPr>
                <w:noProof/>
                <w:webHidden/>
              </w:rPr>
              <w:fldChar w:fldCharType="separate"/>
            </w:r>
            <w:r w:rsidR="00183AEE">
              <w:rPr>
                <w:noProof/>
                <w:webHidden/>
              </w:rPr>
              <w:t>37</w:t>
            </w:r>
            <w:r>
              <w:rPr>
                <w:noProof/>
                <w:webHidden/>
              </w:rPr>
              <w:fldChar w:fldCharType="end"/>
            </w:r>
          </w:hyperlink>
        </w:p>
        <w:p w14:paraId="68BCFB12" w14:textId="5DAB8B7E" w:rsidR="00891A25" w:rsidRDefault="00891A25">
          <w:pPr>
            <w:pStyle w:val="Inhopg1"/>
            <w:tabs>
              <w:tab w:val="right" w:leader="dot" w:pos="8494"/>
            </w:tabs>
            <w:rPr>
              <w:rFonts w:asciiTheme="minorHAnsi" w:eastAsiaTheme="minorEastAsia" w:hAnsiTheme="minorHAnsi" w:cstheme="minorBidi"/>
              <w:b w:val="0"/>
              <w:noProof/>
              <w:color w:val="auto"/>
              <w:sz w:val="22"/>
              <w:szCs w:val="22"/>
            </w:rPr>
          </w:pPr>
          <w:hyperlink w:anchor="_Toc69318841" w:history="1">
            <w:r w:rsidRPr="00E3560C">
              <w:rPr>
                <w:rStyle w:val="Hyperlink"/>
                <w:noProof/>
              </w:rPr>
              <w:t>Bijlage 4 Beslisboom typen hoogleraren</w:t>
            </w:r>
            <w:r>
              <w:rPr>
                <w:noProof/>
                <w:webHidden/>
              </w:rPr>
              <w:tab/>
            </w:r>
            <w:r>
              <w:rPr>
                <w:noProof/>
                <w:webHidden/>
              </w:rPr>
              <w:fldChar w:fldCharType="begin"/>
            </w:r>
            <w:r>
              <w:rPr>
                <w:noProof/>
                <w:webHidden/>
              </w:rPr>
              <w:instrText xml:space="preserve"> PAGEREF _Toc69318841 \h </w:instrText>
            </w:r>
            <w:r>
              <w:rPr>
                <w:noProof/>
                <w:webHidden/>
              </w:rPr>
            </w:r>
            <w:r>
              <w:rPr>
                <w:noProof/>
                <w:webHidden/>
              </w:rPr>
              <w:fldChar w:fldCharType="separate"/>
            </w:r>
            <w:r w:rsidR="00183AEE">
              <w:rPr>
                <w:noProof/>
                <w:webHidden/>
              </w:rPr>
              <w:t>41</w:t>
            </w:r>
            <w:r>
              <w:rPr>
                <w:noProof/>
                <w:webHidden/>
              </w:rPr>
              <w:fldChar w:fldCharType="end"/>
            </w:r>
          </w:hyperlink>
        </w:p>
        <w:p w14:paraId="34F8DAB3" w14:textId="11F5E820" w:rsidR="00891A25" w:rsidRDefault="00891A25">
          <w:pPr>
            <w:pStyle w:val="Inhopg1"/>
            <w:tabs>
              <w:tab w:val="right" w:leader="dot" w:pos="8494"/>
            </w:tabs>
            <w:rPr>
              <w:rFonts w:asciiTheme="minorHAnsi" w:eastAsiaTheme="minorEastAsia" w:hAnsiTheme="minorHAnsi" w:cstheme="minorBidi"/>
              <w:b w:val="0"/>
              <w:noProof/>
              <w:color w:val="auto"/>
              <w:sz w:val="22"/>
              <w:szCs w:val="22"/>
            </w:rPr>
          </w:pPr>
          <w:hyperlink w:anchor="_Toc69318842" w:history="1">
            <w:r w:rsidRPr="00E3560C">
              <w:rPr>
                <w:rStyle w:val="Hyperlink"/>
                <w:noProof/>
              </w:rPr>
              <w:t>Bijlage 5 Beslisboom typen promovendi</w:t>
            </w:r>
            <w:r>
              <w:rPr>
                <w:noProof/>
                <w:webHidden/>
              </w:rPr>
              <w:tab/>
            </w:r>
            <w:r>
              <w:rPr>
                <w:noProof/>
                <w:webHidden/>
              </w:rPr>
              <w:fldChar w:fldCharType="begin"/>
            </w:r>
            <w:r>
              <w:rPr>
                <w:noProof/>
                <w:webHidden/>
              </w:rPr>
              <w:instrText xml:space="preserve"> PAGEREF _Toc69318842 \h </w:instrText>
            </w:r>
            <w:r>
              <w:rPr>
                <w:noProof/>
                <w:webHidden/>
              </w:rPr>
            </w:r>
            <w:r>
              <w:rPr>
                <w:noProof/>
                <w:webHidden/>
              </w:rPr>
              <w:fldChar w:fldCharType="separate"/>
            </w:r>
            <w:r w:rsidR="00183AEE">
              <w:rPr>
                <w:noProof/>
                <w:webHidden/>
              </w:rPr>
              <w:t>42</w:t>
            </w:r>
            <w:r>
              <w:rPr>
                <w:noProof/>
                <w:webHidden/>
              </w:rPr>
              <w:fldChar w:fldCharType="end"/>
            </w:r>
          </w:hyperlink>
        </w:p>
        <w:p w14:paraId="0F97206C" w14:textId="49EAD3DA" w:rsidR="00B2246E" w:rsidRDefault="00B2246E">
          <w:r>
            <w:rPr>
              <w:b/>
              <w:bCs/>
            </w:rPr>
            <w:fldChar w:fldCharType="end"/>
          </w:r>
        </w:p>
      </w:sdtContent>
    </w:sdt>
    <w:p w14:paraId="33C38290" w14:textId="77777777" w:rsidR="00B2246E" w:rsidRDefault="00B2246E" w:rsidP="003235FA">
      <w:pPr>
        <w:pStyle w:val="BasistekstVSNU"/>
      </w:pPr>
    </w:p>
    <w:p w14:paraId="6E74920C" w14:textId="77777777" w:rsidR="00B2246E" w:rsidRDefault="00B2246E" w:rsidP="003235FA">
      <w:pPr>
        <w:pStyle w:val="BasistekstVSNU"/>
      </w:pPr>
    </w:p>
    <w:p w14:paraId="0913B7FF" w14:textId="77777777" w:rsidR="00B2246E" w:rsidRDefault="00B2246E" w:rsidP="003235FA">
      <w:pPr>
        <w:pStyle w:val="BasistekstVSNU"/>
        <w:sectPr w:rsidR="00B2246E" w:rsidSect="00BD0EEE">
          <w:footerReference w:type="first" r:id="rId16"/>
          <w:pgSz w:w="11906" w:h="16838" w:code="9"/>
          <w:pgMar w:top="1950" w:right="1701" w:bottom="1247" w:left="1701" w:header="284" w:footer="284" w:gutter="0"/>
          <w:cols w:space="708"/>
          <w:titlePg/>
          <w:docGrid w:linePitch="360"/>
        </w:sectPr>
      </w:pPr>
    </w:p>
    <w:p w14:paraId="548658D3" w14:textId="77777777" w:rsidR="00B2246E" w:rsidRPr="003235FA" w:rsidRDefault="00B2246E" w:rsidP="003235FA">
      <w:pPr>
        <w:pStyle w:val="BasistekstVSNU"/>
      </w:pPr>
    </w:p>
    <w:p w14:paraId="6CF460F6" w14:textId="77777777" w:rsidR="00FD1E81" w:rsidRPr="00FD1E81" w:rsidRDefault="00FD1E81" w:rsidP="00FD1E81">
      <w:pPr>
        <w:pStyle w:val="TitelVSNU"/>
      </w:pPr>
      <w:r w:rsidRPr="00FD1E81">
        <w:t>Voorwoord</w:t>
      </w:r>
    </w:p>
    <w:p w14:paraId="7638B2C7" w14:textId="77777777" w:rsidR="00FD1E81" w:rsidRPr="00FD1E81" w:rsidRDefault="00FD1E81" w:rsidP="00FD1E81"/>
    <w:p w14:paraId="782F6E68" w14:textId="550EB73F" w:rsidR="00FD1E81" w:rsidRPr="00FD1E81" w:rsidRDefault="00FD1E81" w:rsidP="00FD1E81">
      <w:r w:rsidRPr="00FD1E81">
        <w:t xml:space="preserve">De Vereniging van Universiteiten (VSNU) verzamelt gegevens over medewerkers in dienst van de Nederlandse Universiteiten. </w:t>
      </w:r>
      <w:r w:rsidR="00CE15C9">
        <w:t xml:space="preserve">Van oudsher </w:t>
      </w:r>
      <w:r w:rsidR="00921522">
        <w:t>worden</w:t>
      </w:r>
      <w:r w:rsidR="00CE15C9">
        <w:t xml:space="preserve"> deze</w:t>
      </w:r>
      <w:r w:rsidRPr="00FD1E81">
        <w:t xml:space="preserve"> Personeelsgegevens ook </w:t>
      </w:r>
      <w:r w:rsidR="00921522">
        <w:t>aangeduid als</w:t>
      </w:r>
      <w:r w:rsidRPr="00FD1E81">
        <w:t xml:space="preserve"> </w:t>
      </w:r>
      <w:r w:rsidR="004259C7">
        <w:t>“</w:t>
      </w:r>
      <w:r w:rsidRPr="00FD1E81">
        <w:t>WOPI</w:t>
      </w:r>
      <w:r w:rsidR="004259C7">
        <w:t>”</w:t>
      </w:r>
      <w:r w:rsidRPr="00FD1E81">
        <w:t xml:space="preserve"> (Wetenschappelijk Onderwijs Personeel Informatie)</w:t>
      </w:r>
      <w:r w:rsidR="004259C7">
        <w:t>. In de jaarlijkse opvraag</w:t>
      </w:r>
      <w:r w:rsidRPr="00FD1E81">
        <w:t xml:space="preserve"> worden in totaal vier gegevenssets </w:t>
      </w:r>
      <w:r w:rsidR="003F4B66">
        <w:t>samengesteld door</w:t>
      </w:r>
      <w:r w:rsidRPr="00FD1E81">
        <w:t xml:space="preserve"> de universiteiten: Personeelsgegevens m.b.t. aanstelling van de medewerker (WOPI), Hoogleraren niet in WOPI, Promovendi en de opvraag (ziekte)Verzuimgegevens.  </w:t>
      </w:r>
    </w:p>
    <w:p w14:paraId="4EAB7E32" w14:textId="77777777" w:rsidR="00FD1E81" w:rsidRPr="00FD1E81" w:rsidRDefault="00FD1E81" w:rsidP="00FD1E81"/>
    <w:p w14:paraId="24152C17" w14:textId="77777777" w:rsidR="00FD1E81" w:rsidRPr="00FD1E81" w:rsidRDefault="00FD1E81" w:rsidP="00FD1E81">
      <w:r w:rsidRPr="00FD1E81">
        <w:t xml:space="preserve">De data wordt jaarlijks door de VSNU bij de 14 universiteiten opgevraagd volgens een vastgesteld format en definitieafspraken. Peildatum van deze data is 31 december van het betreffende jaar. Het betreft al het personeel dat voor een omschreven en vastgelegde werktijd voor bepaalde of onbepaalde tijd een aanstelling heeft bij c.q. een arbeidsovereenkomst heeft met de betreffende universiteit. </w:t>
      </w:r>
    </w:p>
    <w:p w14:paraId="5B4945B8" w14:textId="77777777" w:rsidR="00FD1E81" w:rsidRPr="00FD1E81" w:rsidRDefault="00FD1E81" w:rsidP="00FD1E81"/>
    <w:p w14:paraId="25049C1B" w14:textId="71B22D8C" w:rsidR="00FD1E81" w:rsidRPr="00FD1E81" w:rsidRDefault="00FD1E81" w:rsidP="00FD1E81">
      <w:r w:rsidRPr="00FD1E81">
        <w:t xml:space="preserve">Doel van de gegevensbestanden WOPI, Hoogleraren niet in Dienst, Promovendi en Ziekteverzuim is om inzicht te verschaffen in de samenstelling van het personeelsbestand van de Nederlandse universiteiten ten behoeve van belangenbehartiging, beleidsontwikkeling, cao-onderhandelingen en informatievoorziening binnen de </w:t>
      </w:r>
      <w:r w:rsidR="003B507E">
        <w:t>sector</w:t>
      </w:r>
      <w:r w:rsidRPr="00FD1E81">
        <w:t xml:space="preserve">. </w:t>
      </w:r>
    </w:p>
    <w:p w14:paraId="3CE57FBE" w14:textId="77777777" w:rsidR="00FD1E81" w:rsidRPr="00FD1E81" w:rsidRDefault="00FD1E81" w:rsidP="00FD1E81"/>
    <w:p w14:paraId="4B625DE3" w14:textId="77777777" w:rsidR="00FD1E81" w:rsidRPr="00FD1E81" w:rsidRDefault="00FD1E81" w:rsidP="00FD1E81">
      <w:r w:rsidRPr="00FD1E81">
        <w:t>De primaire doelgroepen voor het gebruik van de kengetallen personeel zijn de universiteiten, de VSNU en de Minister van Onderwijs. Het bureau van de VSNU verzamelt en bewerkt de gegevens van de individuele universiteiten en beheert de data. De data van de universiteit blijft eigendom van de universiteit.</w:t>
      </w:r>
    </w:p>
    <w:p w14:paraId="17B89A58" w14:textId="77777777" w:rsidR="00FD1E81" w:rsidRPr="00FD1E81" w:rsidRDefault="00FD1E81" w:rsidP="00FD1E81"/>
    <w:p w14:paraId="2005E362" w14:textId="77777777" w:rsidR="00FD1E81" w:rsidRPr="00FD1E81" w:rsidRDefault="00FD1E81" w:rsidP="00FD1E81">
      <w:pPr>
        <w:rPr>
          <w:sz w:val="22"/>
          <w:szCs w:val="32"/>
        </w:rPr>
      </w:pPr>
      <w:r w:rsidRPr="00FD1E81">
        <w:br w:type="page"/>
      </w:r>
    </w:p>
    <w:p w14:paraId="1CF0F009" w14:textId="77777777" w:rsidR="00FD1E81" w:rsidRPr="00FD1E81" w:rsidRDefault="00FD1E81" w:rsidP="00FD1E81">
      <w:pPr>
        <w:pStyle w:val="Kop1"/>
      </w:pPr>
      <w:bookmarkStart w:id="0" w:name="_Ref40712550"/>
      <w:bookmarkStart w:id="1" w:name="_Toc40717820"/>
      <w:bookmarkStart w:id="2" w:name="_Toc69318781"/>
      <w:r w:rsidRPr="00FD1E81">
        <w:lastRenderedPageBreak/>
        <w:t>Personeelsgegevens Universiteiten</w:t>
      </w:r>
      <w:bookmarkEnd w:id="0"/>
      <w:bookmarkEnd w:id="1"/>
      <w:bookmarkEnd w:id="2"/>
    </w:p>
    <w:p w14:paraId="62353D0B" w14:textId="77777777" w:rsidR="00FD1E81" w:rsidRPr="00FD1E81" w:rsidRDefault="00FD1E81" w:rsidP="00FD1E81"/>
    <w:p w14:paraId="2F73BC8B" w14:textId="77777777" w:rsidR="00FD1E81" w:rsidRPr="00FD1E81" w:rsidRDefault="00FD1E81" w:rsidP="00FD1E81">
      <w:r w:rsidRPr="00FD1E81">
        <w:t>Voor de kengetallen universitair personeel wordt een vaste set definities gebruikt ten aanzien van personeelsbestand en de informatie-elementen leeftijd, geslacht, HOOP-gebied, aard dienstverband, functiecategorie, omvang aanstelling en salarisschaal. Het begrip personeelsbestand en de genoemde informatie-elementen worden achtereenvolgens toegelicht t.b.v. de betreffende gegevensverzameling.</w:t>
      </w:r>
    </w:p>
    <w:p w14:paraId="0614E968" w14:textId="77777777" w:rsidR="00FD1E81" w:rsidRPr="00FD1E81" w:rsidRDefault="00FD1E81" w:rsidP="00FD1E81"/>
    <w:p w14:paraId="6B4AE424" w14:textId="77777777" w:rsidR="00FD1E81" w:rsidRPr="00FD1E81" w:rsidRDefault="00FD1E81" w:rsidP="00FD1E81">
      <w:pPr>
        <w:pStyle w:val="Kop2"/>
      </w:pPr>
      <w:bookmarkStart w:id="3" w:name="_Toc40717821"/>
      <w:bookmarkStart w:id="4" w:name="_Toc69318782"/>
      <w:r w:rsidRPr="00FD1E81">
        <w:t>Gebruik en presentatie van WOPI-personeelsdata</w:t>
      </w:r>
      <w:bookmarkEnd w:id="3"/>
      <w:bookmarkEnd w:id="4"/>
    </w:p>
    <w:p w14:paraId="331F1D1C" w14:textId="77777777" w:rsidR="00FD1E81" w:rsidRPr="00FD1E81" w:rsidRDefault="00FD1E81" w:rsidP="00FD1E81">
      <w:r w:rsidRPr="00FD1E81">
        <w:t>Ten behoeve van de transparante informatie over het hoger onderwijs is in 2004 afgesproken om op de website  van de VSNU een downloadbaar Excel-bestand met geaggregeerde informatie per gegevensjaar neer te zetten waarin staat opgenomen:</w:t>
      </w:r>
    </w:p>
    <w:p w14:paraId="4BAC8187" w14:textId="77777777" w:rsidR="00FD1E81" w:rsidRPr="00FD1E81" w:rsidRDefault="00FD1E81" w:rsidP="00FD1E81"/>
    <w:p w14:paraId="33F20763" w14:textId="77777777" w:rsidR="00FD1E81" w:rsidRPr="00367E92" w:rsidRDefault="00FD1E81" w:rsidP="00367E92">
      <w:pPr>
        <w:pStyle w:val="Opsommingteken1eniveauVSNU"/>
        <w:rPr>
          <w:sz w:val="16"/>
          <w:szCs w:val="16"/>
        </w:rPr>
      </w:pPr>
      <w:r w:rsidRPr="00367E92">
        <w:rPr>
          <w:sz w:val="16"/>
          <w:szCs w:val="16"/>
        </w:rPr>
        <w:t>Overzicht gebruikte afkortingen</w:t>
      </w:r>
    </w:p>
    <w:p w14:paraId="671237A8" w14:textId="77777777" w:rsidR="00FD1E81" w:rsidRPr="00367E92" w:rsidRDefault="00FD1E81" w:rsidP="00367E92">
      <w:pPr>
        <w:pStyle w:val="Opsommingteken1eniveauVSNU"/>
        <w:rPr>
          <w:sz w:val="16"/>
          <w:szCs w:val="16"/>
        </w:rPr>
      </w:pPr>
      <w:r w:rsidRPr="00367E92">
        <w:rPr>
          <w:sz w:val="16"/>
          <w:szCs w:val="16"/>
        </w:rPr>
        <w:t>Verdeling naar geslacht en functiecategorie - in fte</w:t>
      </w:r>
    </w:p>
    <w:p w14:paraId="40EE07F1" w14:textId="77777777" w:rsidR="00FD1E81" w:rsidRPr="00367E92" w:rsidRDefault="00FD1E81" w:rsidP="00367E92">
      <w:pPr>
        <w:pStyle w:val="Opsommingteken1eniveauVSNU"/>
        <w:rPr>
          <w:sz w:val="16"/>
          <w:szCs w:val="16"/>
        </w:rPr>
      </w:pPr>
      <w:r w:rsidRPr="00367E92">
        <w:rPr>
          <w:sz w:val="16"/>
          <w:szCs w:val="16"/>
        </w:rPr>
        <w:t>Leeftijdsopbouw naar functiecategorie - in fte</w:t>
      </w:r>
    </w:p>
    <w:p w14:paraId="06B36F36" w14:textId="77777777" w:rsidR="00FD1E81" w:rsidRPr="00367E92" w:rsidRDefault="00FD1E81" w:rsidP="00367E92">
      <w:pPr>
        <w:pStyle w:val="Opsommingteken1eniveauVSNU"/>
        <w:rPr>
          <w:sz w:val="16"/>
          <w:szCs w:val="16"/>
        </w:rPr>
      </w:pPr>
      <w:r w:rsidRPr="00367E92">
        <w:rPr>
          <w:sz w:val="16"/>
          <w:szCs w:val="16"/>
        </w:rPr>
        <w:t>Verdeling naar HOOP-gebied en functiecategorie - in fte</w:t>
      </w:r>
    </w:p>
    <w:p w14:paraId="2CBE291C" w14:textId="77777777" w:rsidR="00FD1E81" w:rsidRPr="00367E92" w:rsidRDefault="00FD1E81" w:rsidP="00367E92">
      <w:pPr>
        <w:pStyle w:val="Opsommingteken1eniveauVSNU"/>
        <w:rPr>
          <w:sz w:val="16"/>
          <w:szCs w:val="16"/>
        </w:rPr>
      </w:pPr>
      <w:r w:rsidRPr="00367E92">
        <w:rPr>
          <w:sz w:val="16"/>
          <w:szCs w:val="16"/>
        </w:rPr>
        <w:t>Verdeling naar HOOP-gebied en functiecategorie - vast, in fte</w:t>
      </w:r>
    </w:p>
    <w:p w14:paraId="163BDD62" w14:textId="77777777" w:rsidR="00FD1E81" w:rsidRPr="00367E92" w:rsidRDefault="00FD1E81" w:rsidP="00367E92">
      <w:pPr>
        <w:pStyle w:val="Opsommingteken1eniveauVSNU"/>
        <w:rPr>
          <w:sz w:val="16"/>
          <w:szCs w:val="16"/>
        </w:rPr>
      </w:pPr>
      <w:r w:rsidRPr="00367E92">
        <w:rPr>
          <w:sz w:val="16"/>
          <w:szCs w:val="16"/>
        </w:rPr>
        <w:t>Verdeling naar HOOP-gebied en functiecategorie - tijdelijk, in fte</w:t>
      </w:r>
    </w:p>
    <w:p w14:paraId="11A8B3A6" w14:textId="77777777" w:rsidR="00FD1E81" w:rsidRPr="00367E92" w:rsidRDefault="00FD1E81" w:rsidP="00367E92">
      <w:pPr>
        <w:pStyle w:val="Opsommingteken1eniveauVSNU"/>
        <w:rPr>
          <w:sz w:val="16"/>
          <w:szCs w:val="16"/>
        </w:rPr>
      </w:pPr>
      <w:r w:rsidRPr="00367E92">
        <w:rPr>
          <w:sz w:val="16"/>
          <w:szCs w:val="16"/>
        </w:rPr>
        <w:t>Salarisopbouw naar functiecategorie - in fte</w:t>
      </w:r>
    </w:p>
    <w:p w14:paraId="10009FE1" w14:textId="77777777" w:rsidR="00FD1E81" w:rsidRPr="00367E92" w:rsidRDefault="00FD1E81" w:rsidP="00367E92">
      <w:pPr>
        <w:pStyle w:val="Opsommingteken1eniveauVSNU"/>
        <w:rPr>
          <w:sz w:val="16"/>
          <w:szCs w:val="16"/>
        </w:rPr>
      </w:pPr>
      <w:r w:rsidRPr="00367E92">
        <w:rPr>
          <w:sz w:val="16"/>
          <w:szCs w:val="16"/>
        </w:rPr>
        <w:t>Leeftijdsopbouw naar geslacht - in personen</w:t>
      </w:r>
    </w:p>
    <w:p w14:paraId="0302338A" w14:textId="77777777" w:rsidR="00FD1E81" w:rsidRPr="00367E92" w:rsidRDefault="00FD1E81" w:rsidP="00367E92">
      <w:pPr>
        <w:pStyle w:val="Opsommingteken1eniveauVSNU"/>
        <w:rPr>
          <w:sz w:val="16"/>
          <w:szCs w:val="16"/>
        </w:rPr>
      </w:pPr>
      <w:r w:rsidRPr="00367E92">
        <w:rPr>
          <w:sz w:val="16"/>
          <w:szCs w:val="16"/>
        </w:rPr>
        <w:t>Instellingsaantallen per functiecategorie - in fte</w:t>
      </w:r>
    </w:p>
    <w:p w14:paraId="067FDC79" w14:textId="77777777" w:rsidR="00FD1E81" w:rsidRPr="00367E92" w:rsidRDefault="00FD1E81" w:rsidP="00367E92">
      <w:pPr>
        <w:pStyle w:val="Opsommingteken1eniveauVSNU"/>
        <w:rPr>
          <w:sz w:val="16"/>
          <w:szCs w:val="16"/>
        </w:rPr>
      </w:pPr>
      <w:r w:rsidRPr="00367E92">
        <w:rPr>
          <w:sz w:val="16"/>
          <w:szCs w:val="16"/>
        </w:rPr>
        <w:t>Instellingsaantallen per functiecategorie - vast, in fte</w:t>
      </w:r>
    </w:p>
    <w:p w14:paraId="7239CF4B" w14:textId="77777777" w:rsidR="00FD1E81" w:rsidRPr="00367E92" w:rsidRDefault="00FD1E81" w:rsidP="00367E92">
      <w:pPr>
        <w:pStyle w:val="Opsommingteken1eniveauVSNU"/>
        <w:rPr>
          <w:sz w:val="16"/>
          <w:szCs w:val="16"/>
        </w:rPr>
      </w:pPr>
      <w:r w:rsidRPr="00367E92">
        <w:rPr>
          <w:sz w:val="16"/>
          <w:szCs w:val="16"/>
        </w:rPr>
        <w:t>Instellingsaantallen per functiecategorie - tijdelijk, in fte</w:t>
      </w:r>
    </w:p>
    <w:p w14:paraId="2ED27011" w14:textId="77777777" w:rsidR="00FD1E81" w:rsidRPr="00367E92" w:rsidRDefault="00FD1E81" w:rsidP="00367E92">
      <w:pPr>
        <w:pStyle w:val="Opsommingteken1eniveauVSNU"/>
        <w:rPr>
          <w:sz w:val="16"/>
          <w:szCs w:val="16"/>
        </w:rPr>
      </w:pPr>
      <w:r w:rsidRPr="00367E92">
        <w:rPr>
          <w:sz w:val="16"/>
          <w:szCs w:val="16"/>
        </w:rPr>
        <w:t>Instellingsaantallen per salarisgroep - in fte</w:t>
      </w:r>
    </w:p>
    <w:p w14:paraId="5A22023C" w14:textId="77777777" w:rsidR="00FD1E81" w:rsidRPr="00367E92" w:rsidRDefault="00FD1E81" w:rsidP="00367E92">
      <w:pPr>
        <w:pStyle w:val="Opsommingteken1eniveauVSNU"/>
        <w:rPr>
          <w:sz w:val="16"/>
          <w:szCs w:val="16"/>
        </w:rPr>
      </w:pPr>
      <w:r w:rsidRPr="00367E92">
        <w:rPr>
          <w:sz w:val="16"/>
          <w:szCs w:val="16"/>
        </w:rPr>
        <w:t>Instellingsaantallen per HOOP-gebied - in fte</w:t>
      </w:r>
    </w:p>
    <w:p w14:paraId="65BC8B44" w14:textId="77777777" w:rsidR="00FD1E81" w:rsidRPr="00367E92" w:rsidRDefault="00FD1E81" w:rsidP="00367E92">
      <w:pPr>
        <w:pStyle w:val="Opsommingteken1eniveauVSNU"/>
        <w:rPr>
          <w:sz w:val="16"/>
          <w:szCs w:val="16"/>
        </w:rPr>
      </w:pPr>
      <w:r w:rsidRPr="00367E92">
        <w:rPr>
          <w:sz w:val="16"/>
          <w:szCs w:val="16"/>
        </w:rPr>
        <w:t>Instellingsaantallen per HOOP-gebied - vast, in fte</w:t>
      </w:r>
    </w:p>
    <w:p w14:paraId="0D3796E2" w14:textId="77777777" w:rsidR="00FD1E81" w:rsidRPr="00367E92" w:rsidRDefault="00FD1E81" w:rsidP="00367E92">
      <w:pPr>
        <w:pStyle w:val="Opsommingteken1eniveauVSNU"/>
        <w:rPr>
          <w:sz w:val="16"/>
          <w:szCs w:val="16"/>
        </w:rPr>
      </w:pPr>
      <w:r w:rsidRPr="00367E92">
        <w:rPr>
          <w:sz w:val="16"/>
          <w:szCs w:val="16"/>
        </w:rPr>
        <w:t>Instellingsaantallen per HOOP-gebied - tijdelijk, in fte</w:t>
      </w:r>
    </w:p>
    <w:p w14:paraId="28A41426" w14:textId="77777777" w:rsidR="00FD1E81" w:rsidRPr="00367E92" w:rsidRDefault="00FD1E81" w:rsidP="00367E92">
      <w:pPr>
        <w:pStyle w:val="Opsommingteken1eniveauVSNU"/>
        <w:rPr>
          <w:sz w:val="16"/>
          <w:szCs w:val="16"/>
        </w:rPr>
      </w:pPr>
      <w:r w:rsidRPr="00367E92">
        <w:rPr>
          <w:sz w:val="16"/>
          <w:szCs w:val="16"/>
        </w:rPr>
        <w:t>Instellingsaantallen per leeftijdsgroep - in personen</w:t>
      </w:r>
    </w:p>
    <w:p w14:paraId="39A5CA8D" w14:textId="77777777" w:rsidR="00FD1E81" w:rsidRPr="00367E92" w:rsidRDefault="00FD1E81" w:rsidP="00367E92">
      <w:pPr>
        <w:pStyle w:val="Opsommingteken1eniveauVSNU"/>
        <w:rPr>
          <w:sz w:val="16"/>
          <w:szCs w:val="16"/>
        </w:rPr>
      </w:pPr>
      <w:r w:rsidRPr="00367E92">
        <w:rPr>
          <w:sz w:val="16"/>
          <w:szCs w:val="16"/>
        </w:rPr>
        <w:t>Instellingsaantallen per leeftijdsgroep - in fte</w:t>
      </w:r>
    </w:p>
    <w:p w14:paraId="28584769" w14:textId="77777777" w:rsidR="00FD1E81" w:rsidRPr="00FD1E81" w:rsidRDefault="00FD1E81" w:rsidP="00FD1E81"/>
    <w:p w14:paraId="5DB845DC" w14:textId="77777777" w:rsidR="00FD1E81" w:rsidRPr="00FD1E81" w:rsidRDefault="00FD1E81" w:rsidP="00FD1E81">
      <w:pPr>
        <w:pStyle w:val="Kop2"/>
      </w:pPr>
      <w:bookmarkStart w:id="5" w:name="_Toc40717822"/>
      <w:bookmarkStart w:id="6" w:name="_Toc69318783"/>
      <w:r w:rsidRPr="00FD1E81">
        <w:t>Definitie WOPI-personeelsdata</w:t>
      </w:r>
      <w:bookmarkEnd w:id="5"/>
      <w:bookmarkEnd w:id="6"/>
    </w:p>
    <w:p w14:paraId="015CE40A" w14:textId="77777777" w:rsidR="00FD1E81" w:rsidRPr="00FD1E81" w:rsidRDefault="00FD1E81" w:rsidP="00FD1E81">
      <w:r w:rsidRPr="00FD1E81">
        <w:t xml:space="preserve">Als definitie voor het personeelsbestand waarop de tellingen betrekking hebben, wordt al het personeel genomen dat voor een omschreven en vastgelegde werktijd voor bepaalde of onbepaalde tijd een aanstelling heeft bij c.q. een arbeidsovereenkomst heeft met de betreffende universiteit: m.a.w. personeel voor wie het College van Bestuur van de betreffende universiteit de werkgeversfunctie verricht. Van de tellingen dienen (derhalve) de volgende categorieën te worden uitgezonderd: </w:t>
      </w:r>
    </w:p>
    <w:p w14:paraId="63A50250" w14:textId="77777777" w:rsidR="00FD1E81" w:rsidRPr="00FD1E81" w:rsidRDefault="00FD1E81" w:rsidP="00FD1E81">
      <w:pPr>
        <w:pStyle w:val="Opsommingteken1eniveauVSNU"/>
      </w:pPr>
      <w:r w:rsidRPr="00FD1E81">
        <w:t>vrijwilligers;</w:t>
      </w:r>
    </w:p>
    <w:p w14:paraId="4C56971F" w14:textId="77777777" w:rsidR="00FD1E81" w:rsidRPr="00FD1E81" w:rsidRDefault="00FD1E81" w:rsidP="00FD1E81">
      <w:pPr>
        <w:pStyle w:val="Opsommingteken1eniveauVSNU"/>
      </w:pPr>
      <w:r w:rsidRPr="00FD1E81">
        <w:t>onbezoldigde dienstverbanden en gastmedewerkers;</w:t>
      </w:r>
    </w:p>
    <w:p w14:paraId="2E3C61BC" w14:textId="77777777" w:rsidR="003B507E" w:rsidRDefault="00FD1E81" w:rsidP="00FD1E81">
      <w:pPr>
        <w:pStyle w:val="Opsommingteken1eniveauVSNU"/>
      </w:pPr>
      <w:r w:rsidRPr="00FD1E81">
        <w:t>personeel dat slechts (incidentele) betalingen ontvangt op declaratiebasis</w:t>
      </w:r>
    </w:p>
    <w:p w14:paraId="30F06052" w14:textId="5B8A4C6B" w:rsidR="00FD1E81" w:rsidRPr="00FD1E81" w:rsidRDefault="00FD1E81" w:rsidP="00FD1E81">
      <w:pPr>
        <w:pStyle w:val="Opsommingteken1eniveauVSNU"/>
      </w:pPr>
      <w:r w:rsidRPr="00FD1E81">
        <w:t>overeenkomsten tot het verrichten van enkele diensten, oproepcontracten, zzp-ers; zie CAO Nederlandse Universiteiten 2016-2017, Artikel 2.3, lid 12);</w:t>
      </w:r>
    </w:p>
    <w:p w14:paraId="1E6F4EF1" w14:textId="77777777" w:rsidR="00FD1E81" w:rsidRPr="00FD1E81" w:rsidRDefault="00FD1E81" w:rsidP="00FD1E81">
      <w:pPr>
        <w:pStyle w:val="Opsommingteken1eniveauVSNU"/>
      </w:pPr>
      <w:r w:rsidRPr="00FD1E81">
        <w:t>stagiaires;</w:t>
      </w:r>
    </w:p>
    <w:p w14:paraId="2F34278D" w14:textId="77777777" w:rsidR="00FD1E81" w:rsidRPr="00FD1E81" w:rsidRDefault="00FD1E81" w:rsidP="00FD1E81">
      <w:pPr>
        <w:pStyle w:val="Opsommingteken1eniveauVSNU"/>
      </w:pPr>
      <w:r w:rsidRPr="00FD1E81">
        <w:t xml:space="preserve">personeel dat in dienst is bij een andere werkgever en gedetacheerd is bij de universiteit (bijv. uitzendkrachten, personeel van schoonmaakbedrijven aan wie de schoonmaak is uitbesteed, WSW-ers, m.a.w. personeel waarvoor de universiteit niet zelf de werkgeversfunctie verricht); </w:t>
      </w:r>
    </w:p>
    <w:p w14:paraId="7EDE284E" w14:textId="77777777" w:rsidR="00FD1E81" w:rsidRPr="00FD1E81" w:rsidRDefault="00FD1E81" w:rsidP="00FD1E81">
      <w:pPr>
        <w:pStyle w:val="Opsommingteken1eniveauVSNU"/>
      </w:pPr>
      <w:r w:rsidRPr="00FD1E81">
        <w:lastRenderedPageBreak/>
        <w:t xml:space="preserve">gewezen personeel (ex-werknemers) waaraan door de universiteit nog betalingen worden verricht (bijv. wachtgelden, WVV-vervangende uitkeringen etc...). </w:t>
      </w:r>
    </w:p>
    <w:p w14:paraId="2BBD419B" w14:textId="495AE5A9" w:rsidR="00FD1E81" w:rsidRDefault="00FD1E81" w:rsidP="00FD1E81">
      <w:pPr>
        <w:pStyle w:val="Opsommingteken1eniveauVSNU"/>
      </w:pPr>
      <w:r w:rsidRPr="00FD1E81">
        <w:t>het personeel aan de medische faculteit dat valt onder het gezagsbereik van het bestuur van het UMC of een derde stichting.</w:t>
      </w:r>
    </w:p>
    <w:p w14:paraId="30E5D769" w14:textId="77777777" w:rsidR="003B507E" w:rsidRPr="00FD1E81" w:rsidRDefault="003B507E" w:rsidP="003B507E">
      <w:pPr>
        <w:pStyle w:val="Opsommingteken1eniveauVSNU"/>
      </w:pPr>
      <w:r w:rsidRPr="00FD1E81">
        <w:t xml:space="preserve">eventueel nog bij de instelling in dienst zijnde arts-assistenten, ook wel specialisten in opleiding genoemd (arts-assistenten worden sedert een aantal jaren bij het academisch ziekenhuis i.p.v. de universiteit aangesteld); </w:t>
      </w:r>
    </w:p>
    <w:p w14:paraId="7C85A19F" w14:textId="77777777" w:rsidR="003B507E" w:rsidRPr="00FD1E81" w:rsidRDefault="003B507E" w:rsidP="003B507E">
      <w:pPr>
        <w:pStyle w:val="Opsommingteken1eniveauVSNU"/>
      </w:pPr>
      <w:r w:rsidRPr="00FD1E81">
        <w:t xml:space="preserve">assistent-artsen en verplegend personeel (horen bij het ziekenhuis te zijn aangesteld); </w:t>
      </w:r>
    </w:p>
    <w:p w14:paraId="3F295D1C" w14:textId="77777777" w:rsidR="003B507E" w:rsidRPr="00FD1E81" w:rsidRDefault="003B507E" w:rsidP="002F3B07">
      <w:pPr>
        <w:pStyle w:val="Opsommingteken1eniveauVSNU"/>
        <w:numPr>
          <w:ilvl w:val="0"/>
          <w:numId w:val="0"/>
        </w:numPr>
        <w:ind w:left="284"/>
      </w:pPr>
    </w:p>
    <w:p w14:paraId="168AA829" w14:textId="77777777" w:rsidR="00FD1E81" w:rsidRPr="00FD1E81" w:rsidRDefault="00FD1E81" w:rsidP="00FD1E81"/>
    <w:p w14:paraId="6061DFFE" w14:textId="3D66BD1F" w:rsidR="00FD1E81" w:rsidRPr="00FD1E81" w:rsidRDefault="00FD1E81" w:rsidP="00FD1E81">
      <w:r w:rsidRPr="00FD1E81">
        <w:t xml:space="preserve">Bijzonder hoogleraren die  vanwege een stichting of andere rechtspersoon dan de universiteit als zodanig zijn benoemd, worden in tellingen slechts meegenomen voor zover zij in een andere functie nog een eigenstandig dienstverband met de betreffende universiteit hebben (bijv. als universitair hoofddocent) en dan slechts in die hoedanigheid en niet in die van hoogleraar. </w:t>
      </w:r>
    </w:p>
    <w:p w14:paraId="25DB0ED5" w14:textId="77777777" w:rsidR="00FD1E81" w:rsidRPr="00FD1E81" w:rsidRDefault="00FD1E81" w:rsidP="00FD1E81"/>
    <w:p w14:paraId="5FD4C902" w14:textId="2972131F" w:rsidR="00FD1E81" w:rsidRPr="00FD1E81" w:rsidRDefault="00FD1E81" w:rsidP="00FD1E81">
      <w:r w:rsidRPr="00FD1E81">
        <w:t xml:space="preserve">Student-assistenten zijn soms in dienst bij universiteiten, maar werken </w:t>
      </w:r>
      <w:r w:rsidR="0057041A">
        <w:t>ook</w:t>
      </w:r>
      <w:r w:rsidR="0057041A" w:rsidRPr="00FD1E81">
        <w:t xml:space="preserve"> </w:t>
      </w:r>
      <w:r w:rsidRPr="00FD1E81">
        <w:t>via uitzendbureaus. Voor zover de student-assistenten in dienst zijn bij universiteiten worden deze gegevens wel aan de VSNU verstrekt. NB: in de standaardanalyses neemt VSNU deze gegevens niet mee.</w:t>
      </w:r>
    </w:p>
    <w:p w14:paraId="01304472" w14:textId="77777777" w:rsidR="00FD1E81" w:rsidRPr="00FD1E81" w:rsidRDefault="00FD1E81" w:rsidP="00FD1E81"/>
    <w:p w14:paraId="33BE806A" w14:textId="77777777" w:rsidR="00FD1E81" w:rsidRPr="00FD1E81" w:rsidRDefault="00FD1E81" w:rsidP="00FD1E81">
      <w:pPr>
        <w:pStyle w:val="Kop2"/>
      </w:pPr>
      <w:bookmarkStart w:id="7" w:name="_Toc40717823"/>
      <w:bookmarkStart w:id="8" w:name="_Toc69318784"/>
      <w:r w:rsidRPr="00FD1E81">
        <w:t>Informatie-elementen WOPI-personeelsdata</w:t>
      </w:r>
      <w:bookmarkEnd w:id="7"/>
      <w:bookmarkEnd w:id="8"/>
    </w:p>
    <w:p w14:paraId="2E51226D" w14:textId="77777777" w:rsidR="00FD1E81" w:rsidRPr="00FD1E81" w:rsidRDefault="00FD1E81" w:rsidP="00FD1E81">
      <w:r w:rsidRPr="00FD1E81">
        <w:t xml:space="preserve">De informatie-elementen die in de tabellen zijn opgenomen zijn: leeftijd, geslacht, HOOP-gebied, aard dienstverband, functiecategorie, omvang aanstelling en salarisschaal. Deze informatie-elementen worden hieronder gedefinieerd. </w:t>
      </w:r>
    </w:p>
    <w:p w14:paraId="79A26C40" w14:textId="77777777" w:rsidR="00FD1E81" w:rsidRPr="00FD1E81" w:rsidRDefault="00FD1E81" w:rsidP="00FD1E81"/>
    <w:p w14:paraId="671FC1BB" w14:textId="77777777" w:rsidR="00FD1E81" w:rsidRPr="00FD1E81" w:rsidRDefault="00FD1E81" w:rsidP="00FD1E81">
      <w:pPr>
        <w:pStyle w:val="Kop3"/>
      </w:pPr>
      <w:bookmarkStart w:id="9" w:name="_Toc40717824"/>
      <w:bookmarkStart w:id="10" w:name="_Toc69318785"/>
      <w:r w:rsidRPr="00FD1E81">
        <w:t>Leeftijd</w:t>
      </w:r>
      <w:bookmarkEnd w:id="9"/>
      <w:bookmarkEnd w:id="10"/>
    </w:p>
    <w:p w14:paraId="48580983" w14:textId="77777777" w:rsidR="00FD1E81" w:rsidRPr="00FD1E81" w:rsidRDefault="00FD1E81" w:rsidP="00FD1E81">
      <w:r w:rsidRPr="00FD1E81">
        <w:t xml:space="preserve">Bij de indeling in leeftijdsgroepen wordt uitgegaan van de leeftijd op de peildatum. Voor de tabellen worden de volgende leeftijdsgroepen onderscheiden (x=leeftijd op peildatum): </w:t>
      </w:r>
    </w:p>
    <w:p w14:paraId="7471B39D" w14:textId="77777777" w:rsidR="00FD1E81" w:rsidRPr="00FD1E81" w:rsidRDefault="00FD1E81" w:rsidP="00FD1E81"/>
    <w:p w14:paraId="490483BF" w14:textId="77777777" w:rsidR="00FD1E81" w:rsidRPr="00367E92" w:rsidRDefault="00FD1E81" w:rsidP="00367E92">
      <w:pPr>
        <w:pStyle w:val="Opsommingteken1eniveauVSNU"/>
        <w:rPr>
          <w:sz w:val="16"/>
          <w:szCs w:val="16"/>
        </w:rPr>
      </w:pPr>
      <w:r w:rsidRPr="00367E92">
        <w:rPr>
          <w:sz w:val="16"/>
          <w:szCs w:val="16"/>
        </w:rPr>
        <w:t>tot 25, d.w.z. leeftijd lager dan 25 jaar (x &lt; 25);</w:t>
      </w:r>
    </w:p>
    <w:p w14:paraId="4D3F1E03" w14:textId="77777777" w:rsidR="00FD1E81" w:rsidRPr="00367E92" w:rsidRDefault="00FD1E81" w:rsidP="00367E92">
      <w:pPr>
        <w:pStyle w:val="Opsommingteken1eniveauVSNU"/>
        <w:rPr>
          <w:sz w:val="16"/>
          <w:szCs w:val="16"/>
        </w:rPr>
      </w:pPr>
      <w:r w:rsidRPr="00367E92">
        <w:rPr>
          <w:sz w:val="16"/>
          <w:szCs w:val="16"/>
        </w:rPr>
        <w:t xml:space="preserve">25-29, d.w.z. leeftijd gelijk aan of hoger dan 25 jaar maar lager dan 30 jaar (25 &lt;= x &lt; 30); </w:t>
      </w:r>
    </w:p>
    <w:p w14:paraId="096F3AF3" w14:textId="77777777" w:rsidR="00FD1E81" w:rsidRPr="00367E92" w:rsidRDefault="00FD1E81" w:rsidP="00367E92">
      <w:pPr>
        <w:pStyle w:val="Opsommingteken1eniveauVSNU"/>
        <w:rPr>
          <w:sz w:val="16"/>
          <w:szCs w:val="16"/>
        </w:rPr>
      </w:pPr>
      <w:r w:rsidRPr="00367E92">
        <w:rPr>
          <w:sz w:val="16"/>
          <w:szCs w:val="16"/>
        </w:rPr>
        <w:t xml:space="preserve">30-34, d.w.z. leeftijd gelijk aan of hoger dan 30 jaar maar lager dan 35 jaar (30 &lt;= x &lt; 35); </w:t>
      </w:r>
    </w:p>
    <w:p w14:paraId="0B35384C" w14:textId="77777777" w:rsidR="00FD1E81" w:rsidRPr="00367E92" w:rsidRDefault="00FD1E81" w:rsidP="00367E92">
      <w:pPr>
        <w:pStyle w:val="Opsommingteken1eniveauVSNU"/>
        <w:rPr>
          <w:sz w:val="16"/>
          <w:szCs w:val="16"/>
        </w:rPr>
      </w:pPr>
      <w:r w:rsidRPr="00367E92">
        <w:rPr>
          <w:sz w:val="16"/>
          <w:szCs w:val="16"/>
        </w:rPr>
        <w:t xml:space="preserve">35-39, d.w.z. leeftijd gelijk aan of hoger dan 35 jaar maar lager dan 40 jaar (35 &lt;= x &lt; 40); </w:t>
      </w:r>
    </w:p>
    <w:p w14:paraId="13BD820C" w14:textId="77777777" w:rsidR="00FD1E81" w:rsidRPr="00367E92" w:rsidRDefault="00FD1E81" w:rsidP="00367E92">
      <w:pPr>
        <w:pStyle w:val="Opsommingteken1eniveauVSNU"/>
        <w:rPr>
          <w:sz w:val="16"/>
          <w:szCs w:val="16"/>
        </w:rPr>
      </w:pPr>
      <w:r w:rsidRPr="00367E92">
        <w:rPr>
          <w:sz w:val="16"/>
          <w:szCs w:val="16"/>
        </w:rPr>
        <w:t xml:space="preserve">40-44, d.w.z. leeftijd gelijk aan of hoger dan 40 jaar maar lager dan 45 jaar (40 &lt;= x &lt; 45); </w:t>
      </w:r>
    </w:p>
    <w:p w14:paraId="6832AFF1" w14:textId="77777777" w:rsidR="00FD1E81" w:rsidRPr="00367E92" w:rsidRDefault="00FD1E81" w:rsidP="00367E92">
      <w:pPr>
        <w:pStyle w:val="Opsommingteken1eniveauVSNU"/>
        <w:rPr>
          <w:sz w:val="16"/>
          <w:szCs w:val="16"/>
        </w:rPr>
      </w:pPr>
      <w:r w:rsidRPr="00367E92">
        <w:rPr>
          <w:sz w:val="16"/>
          <w:szCs w:val="16"/>
        </w:rPr>
        <w:t xml:space="preserve">45-49, d.w.z. leeftijd gelijk aan of hoger dan 45 jaar maar lager dan 50 jaar (45 &lt;= x &lt; 50); </w:t>
      </w:r>
    </w:p>
    <w:p w14:paraId="7B94A97B" w14:textId="77777777" w:rsidR="00FD1E81" w:rsidRPr="00367E92" w:rsidRDefault="00FD1E81" w:rsidP="00367E92">
      <w:pPr>
        <w:pStyle w:val="Opsommingteken1eniveauVSNU"/>
        <w:rPr>
          <w:sz w:val="16"/>
          <w:szCs w:val="16"/>
        </w:rPr>
      </w:pPr>
      <w:r w:rsidRPr="00367E92">
        <w:rPr>
          <w:sz w:val="16"/>
          <w:szCs w:val="16"/>
        </w:rPr>
        <w:t xml:space="preserve">50-54, d.w.z. leeftijd gelijk aan of hoger dan 50 jaar maar lager dan 55 jaar (50 &lt;= x &lt; 55); </w:t>
      </w:r>
    </w:p>
    <w:p w14:paraId="1136DA55" w14:textId="77777777" w:rsidR="00FD1E81" w:rsidRPr="00367E92" w:rsidRDefault="00FD1E81" w:rsidP="00367E92">
      <w:pPr>
        <w:pStyle w:val="Opsommingteken1eniveauVSNU"/>
        <w:rPr>
          <w:sz w:val="16"/>
          <w:szCs w:val="16"/>
        </w:rPr>
      </w:pPr>
      <w:r w:rsidRPr="00367E92">
        <w:rPr>
          <w:sz w:val="16"/>
          <w:szCs w:val="16"/>
        </w:rPr>
        <w:t xml:space="preserve">55-59, d.w.z. leeftijd gelijk aan of hoger dan 55 jaar maar lager dan 60 jaar (55 &lt;= x &lt; 60); </w:t>
      </w:r>
    </w:p>
    <w:p w14:paraId="0062B218" w14:textId="77777777" w:rsidR="00FD1E81" w:rsidRPr="00367E92" w:rsidRDefault="00FD1E81" w:rsidP="00367E92">
      <w:pPr>
        <w:pStyle w:val="Opsommingteken1eniveauVSNU"/>
        <w:rPr>
          <w:sz w:val="16"/>
          <w:szCs w:val="16"/>
        </w:rPr>
      </w:pPr>
      <w:r w:rsidRPr="00367E92">
        <w:rPr>
          <w:sz w:val="16"/>
          <w:szCs w:val="16"/>
        </w:rPr>
        <w:t xml:space="preserve">60-64, d.w.z. leeftijd gelijk aan of hoger dan 60 jaar maar lager dan 65 jaar (60 &lt;= x &lt; 65); </w:t>
      </w:r>
    </w:p>
    <w:p w14:paraId="6556F392" w14:textId="77777777" w:rsidR="00FD1E81" w:rsidRPr="00367E92" w:rsidRDefault="00FD1E81" w:rsidP="00367E92">
      <w:pPr>
        <w:pStyle w:val="Opsommingteken1eniveauVSNU"/>
        <w:rPr>
          <w:sz w:val="16"/>
          <w:szCs w:val="16"/>
        </w:rPr>
      </w:pPr>
      <w:r w:rsidRPr="00367E92">
        <w:rPr>
          <w:sz w:val="16"/>
          <w:szCs w:val="16"/>
        </w:rPr>
        <w:t>65 en ouder, d.w.z. leeftijd gelijk aan of hoger dan 65 jaar (x &gt;= 65).</w:t>
      </w:r>
    </w:p>
    <w:p w14:paraId="53CB125D" w14:textId="77777777" w:rsidR="00FD1E81" w:rsidRPr="00FD1E81" w:rsidRDefault="00FD1E81" w:rsidP="00FD1E81"/>
    <w:p w14:paraId="308C5859" w14:textId="77777777" w:rsidR="00FD1E81" w:rsidRPr="00FD1E81" w:rsidRDefault="00FD1E81" w:rsidP="00FD1E81">
      <w:pPr>
        <w:pStyle w:val="Kop3"/>
      </w:pPr>
      <w:bookmarkStart w:id="11" w:name="_Toc40717825"/>
      <w:bookmarkStart w:id="12" w:name="_Toc69318786"/>
      <w:r w:rsidRPr="00FD1E81">
        <w:t>Geslacht</w:t>
      </w:r>
      <w:bookmarkEnd w:id="11"/>
      <w:bookmarkEnd w:id="12"/>
    </w:p>
    <w:p w14:paraId="13260AA7" w14:textId="77777777" w:rsidR="00FD1E81" w:rsidRPr="00FD1E81" w:rsidRDefault="00FD1E81" w:rsidP="00FD1E81">
      <w:r w:rsidRPr="00FD1E81">
        <w:t xml:space="preserve">Bij het informatie-element geslacht wordt de gebruikelijke onderverdeling in man of vrouw gemaakt. </w:t>
      </w:r>
    </w:p>
    <w:p w14:paraId="3573649D" w14:textId="77777777" w:rsidR="00FD1E81" w:rsidRPr="00FD1E81" w:rsidRDefault="00FD1E81" w:rsidP="00FD1E81"/>
    <w:p w14:paraId="26E79A80" w14:textId="77777777" w:rsidR="00FD1E81" w:rsidRPr="00FD1E81" w:rsidRDefault="00FD1E81" w:rsidP="00FD1E81">
      <w:pPr>
        <w:pStyle w:val="Kop3"/>
      </w:pPr>
      <w:bookmarkStart w:id="13" w:name="_Ref40712574"/>
      <w:bookmarkStart w:id="14" w:name="_Ref40712609"/>
      <w:bookmarkStart w:id="15" w:name="_Toc40717826"/>
      <w:bookmarkStart w:id="16" w:name="_Toc69318787"/>
      <w:r w:rsidRPr="00FD1E81">
        <w:t>HOOP-gebied</w:t>
      </w:r>
      <w:bookmarkEnd w:id="13"/>
      <w:bookmarkEnd w:id="14"/>
      <w:bookmarkEnd w:id="15"/>
      <w:bookmarkEnd w:id="16"/>
    </w:p>
    <w:p w14:paraId="1E1EF492" w14:textId="77777777" w:rsidR="00FD1E81" w:rsidRPr="00FD1E81" w:rsidRDefault="00FD1E81" w:rsidP="00FD1E81">
      <w:r w:rsidRPr="00FD1E81">
        <w:t xml:space="preserve">HOOP staat voor Hoger Onderwijs en OnderzoeksPlan en is een indeling van het hoger onderwijs in negen gebieden. Deze indeling is ook de basis voor het Centraal Registier Hoger </w:t>
      </w:r>
      <w:r w:rsidRPr="00FD1E81">
        <w:lastRenderedPageBreak/>
        <w:t>Onderwijs (CROHO). OCW gebruikt de indeling naar negen HOOP-gebieden. Het CBS en internationale organisaties zoals Eurostat en OESO gebruiken de International Standard Classification of Education (ISCED). Zie voor nadere toelichting de website van OCW</w:t>
      </w:r>
      <w:r w:rsidRPr="00FD1E81">
        <w:rPr>
          <w:vertAlign w:val="superscript"/>
        </w:rPr>
        <w:footnoteReference w:id="1"/>
      </w:r>
      <w:r w:rsidRPr="00FD1E81">
        <w:t>.</w:t>
      </w:r>
    </w:p>
    <w:p w14:paraId="2499573D" w14:textId="77777777" w:rsidR="00FD1E81" w:rsidRPr="00FD1E81" w:rsidRDefault="00FD1E81" w:rsidP="00FD1E81"/>
    <w:p w14:paraId="29B47C9A" w14:textId="77777777" w:rsidR="00FD1E81" w:rsidRPr="00FD1E81" w:rsidRDefault="00FD1E81" w:rsidP="00FD1E81">
      <w:r w:rsidRPr="00FD1E81">
        <w:t>De indeling in HOOP-gebieden is een onderverdeling van het gehele hoger onderwijsveld:</w:t>
      </w:r>
    </w:p>
    <w:p w14:paraId="0C1CF7B1" w14:textId="77777777" w:rsidR="00FD1E81" w:rsidRPr="00FD1E81" w:rsidRDefault="00FD1E81" w:rsidP="00367E92">
      <w:pPr>
        <w:pStyle w:val="Opsommingteken1eniveauVSNU"/>
      </w:pPr>
      <w:r w:rsidRPr="00FD1E81">
        <w:t>Landbouw en natuurlijke omgeving (LAND)</w:t>
      </w:r>
    </w:p>
    <w:p w14:paraId="4E56E950" w14:textId="77777777" w:rsidR="00FD1E81" w:rsidRPr="00FD1E81" w:rsidRDefault="00FD1E81" w:rsidP="00367E92">
      <w:pPr>
        <w:pStyle w:val="Opsommingteken1eniveauVSNU"/>
      </w:pPr>
      <w:r w:rsidRPr="00FD1E81">
        <w:t>Natuur (NATU)</w:t>
      </w:r>
    </w:p>
    <w:p w14:paraId="77417BC0" w14:textId="77777777" w:rsidR="00FD1E81" w:rsidRPr="00FD1E81" w:rsidRDefault="00FD1E81" w:rsidP="00367E92">
      <w:pPr>
        <w:pStyle w:val="Opsommingteken1eniveauVSNU"/>
      </w:pPr>
      <w:r w:rsidRPr="00FD1E81">
        <w:t>Techniek (TECH)</w:t>
      </w:r>
    </w:p>
    <w:p w14:paraId="26355EDA" w14:textId="77777777" w:rsidR="00FD1E81" w:rsidRPr="00FD1E81" w:rsidRDefault="00FD1E81" w:rsidP="00367E92">
      <w:pPr>
        <w:pStyle w:val="Opsommingteken1eniveauVSNU"/>
      </w:pPr>
      <w:r w:rsidRPr="00FD1E81">
        <w:t>Gezondheidszorg (GEZO)</w:t>
      </w:r>
    </w:p>
    <w:p w14:paraId="68848C76" w14:textId="77777777" w:rsidR="00FD1E81" w:rsidRPr="00FD1E81" w:rsidRDefault="00FD1E81" w:rsidP="00367E92">
      <w:pPr>
        <w:pStyle w:val="Opsommingteken1eniveauVSNU"/>
      </w:pPr>
      <w:r w:rsidRPr="00FD1E81">
        <w:t>Economie (ECON)</w:t>
      </w:r>
    </w:p>
    <w:p w14:paraId="400D7EB5" w14:textId="77777777" w:rsidR="00FD1E81" w:rsidRPr="00FD1E81" w:rsidRDefault="00FD1E81" w:rsidP="00367E92">
      <w:pPr>
        <w:pStyle w:val="Opsommingteken1eniveauVSNU"/>
      </w:pPr>
      <w:r w:rsidRPr="00FD1E81">
        <w:t>Recht (RECH)</w:t>
      </w:r>
    </w:p>
    <w:p w14:paraId="60C2B88C" w14:textId="77777777" w:rsidR="00FD1E81" w:rsidRPr="00FD1E81" w:rsidRDefault="00FD1E81" w:rsidP="00367E92">
      <w:pPr>
        <w:pStyle w:val="Opsommingteken1eniveauVSNU"/>
      </w:pPr>
      <w:r w:rsidRPr="00FD1E81">
        <w:t>Gedrag en Maatschappij (G&amp;M)</w:t>
      </w:r>
    </w:p>
    <w:p w14:paraId="292EC80D" w14:textId="77777777" w:rsidR="00FD1E81" w:rsidRPr="00FD1E81" w:rsidRDefault="00FD1E81" w:rsidP="00367E92">
      <w:pPr>
        <w:pStyle w:val="Opsommingteken1eniveauVSNU"/>
      </w:pPr>
      <w:r w:rsidRPr="00FD1E81">
        <w:t>Taal en Cultuur (T&amp;C)</w:t>
      </w:r>
    </w:p>
    <w:p w14:paraId="02BD5180" w14:textId="77777777" w:rsidR="00FD1E81" w:rsidRPr="00FD1E81" w:rsidRDefault="00FD1E81" w:rsidP="00367E92">
      <w:pPr>
        <w:pStyle w:val="Opsommingteken1eniveauVSNU"/>
      </w:pPr>
      <w:r w:rsidRPr="00FD1E81">
        <w:t>Diversen (DIV)</w:t>
      </w:r>
    </w:p>
    <w:p w14:paraId="33EC4683" w14:textId="77777777" w:rsidR="00FD1E81" w:rsidRPr="00FD1E81" w:rsidRDefault="00FD1E81" w:rsidP="00FD1E81"/>
    <w:p w14:paraId="0A59CD1D" w14:textId="77777777" w:rsidR="00FD1E81" w:rsidRPr="00FD1E81" w:rsidRDefault="00FD1E81" w:rsidP="00FD1E81">
      <w:r w:rsidRPr="00FD1E81">
        <w:t xml:space="preserve">Alleen personeel dat organisatorisch deel uitmaakt (behoort tot de formatie) van een faculteit wordt toegerekend aan een bepaald HOOP-gebied. Het overige, niet tot (de formatie van) een faculteit behorend personeel hoort tot de categorie Diversen. Met ‘organisatorisch deel uitmaken van’ wordt bedoeld dat het behoort tot de organisatorische eenheid, dat het onder de gezagsrelaties van de betreffende eenheid valt. Dit sluit niet uit dat de financiële lasten ervan (al dan niet rechtstreeks of met behulp van doorberekening) op een andere kostenplaats kunnen drukken dan de kostenplaats behorende bij die organisatorische eenheid. </w:t>
      </w:r>
    </w:p>
    <w:p w14:paraId="321E7A86" w14:textId="77777777" w:rsidR="00FD1E81" w:rsidRPr="00FD1E81" w:rsidRDefault="00FD1E81" w:rsidP="00FD1E81"/>
    <w:p w14:paraId="564F27DE" w14:textId="6722486B" w:rsidR="00FD1E81" w:rsidRPr="00FD1E81" w:rsidRDefault="00FD1E81" w:rsidP="00FD1E81">
      <w:r w:rsidRPr="00FD1E81">
        <w:t xml:space="preserve">De indeling van personeel van een faculteit dient plaats te vinden bij één van de in </w:t>
      </w:r>
      <w:r w:rsidRPr="00FD1E81">
        <w:fldChar w:fldCharType="begin"/>
      </w:r>
      <w:r w:rsidRPr="00FD1E81">
        <w:instrText xml:space="preserve"> REF _Ref40712130 \n \h </w:instrText>
      </w:r>
      <w:r w:rsidRPr="00FD1E81">
        <w:fldChar w:fldCharType="separate"/>
      </w:r>
      <w:r w:rsidR="00183AEE">
        <w:t>Bijlage 1</w:t>
      </w:r>
      <w:r w:rsidRPr="00FD1E81">
        <w:fldChar w:fldCharType="end"/>
      </w:r>
      <w:r w:rsidRPr="00FD1E81">
        <w:t xml:space="preserve"> genoemde HOOP-gebieden, wanneer de betreffende faculteit één of meer van de daarbij genoemde opleidingen verzorgt.</w:t>
      </w:r>
    </w:p>
    <w:p w14:paraId="35B94A8A" w14:textId="77777777" w:rsidR="00FD1E81" w:rsidRPr="00FD1E81" w:rsidRDefault="00FD1E81" w:rsidP="00FD1E81"/>
    <w:p w14:paraId="206D5046" w14:textId="77777777" w:rsidR="00FD1E81" w:rsidRPr="00FD1E81" w:rsidRDefault="00FD1E81" w:rsidP="00FD1E81">
      <w:r w:rsidRPr="00FD1E81">
        <w:t xml:space="preserve">Omdat in een enkel geval een opleiding bij meer dan één HOOP-gebied voorkomt (bijv. biologie), kan er een keuzevraagstuk optreden met betrekking tot de toedeling van een faculteit aan een sector. In zo’n geval dient de betreffende faculteit die een dergelijke studierichting verzorgt, tot die sector gerekend te worden waartoe de (meeste) overige van de door de faculteit verzorgde opleidingen behoren. Voorts verdient het aanbeveling om als niet-landbouw c.q. niet-technische universiteit niet de HOOP-gebieden Landbouw en natuurlijke omgeving en Techniek te gebruiken en vice versa. In het algemeen zal bij het aanhouden van deze stelregels meerduidigheid t.a.v. de keuze van een sector zich niet langer voordoen. </w:t>
      </w:r>
    </w:p>
    <w:p w14:paraId="1CAD537D" w14:textId="77777777" w:rsidR="00FD1E81" w:rsidRPr="00FD1E81" w:rsidRDefault="00FD1E81" w:rsidP="00FD1E81"/>
    <w:p w14:paraId="4068B5E1" w14:textId="77777777" w:rsidR="00FD1E81" w:rsidRPr="00FD1E81" w:rsidRDefault="00FD1E81" w:rsidP="00FD1E81">
      <w:r w:rsidRPr="00FD1E81">
        <w:t xml:space="preserve">Afhankelijk van de mate waarin het ondersteunend en beheersapparaat bij een universiteit naar faculteiten gedeconcentreerd/gedecentraliseerd is dan wel buiten het verband van faculteiten in aparte diensten of binnen het bureau van de universiteit/algemene dienst georganiseerd is, zal de categorie Diversen meer of minder omvangrijk zijn. </w:t>
      </w:r>
    </w:p>
    <w:p w14:paraId="0C165FEB" w14:textId="77777777" w:rsidR="00FD1E81" w:rsidRPr="00FD1E81" w:rsidRDefault="00FD1E81" w:rsidP="00FD1E81"/>
    <w:p w14:paraId="516A726B" w14:textId="45FCF5F2" w:rsidR="00FD1E81" w:rsidRPr="00FD1E81" w:rsidRDefault="00FD1E81" w:rsidP="00FD1E81">
      <w:pPr>
        <w:pStyle w:val="Kop3"/>
      </w:pPr>
      <w:bookmarkStart w:id="17" w:name="_Toc40717827"/>
      <w:bookmarkStart w:id="18" w:name="_Toc69318788"/>
      <w:r w:rsidRPr="00FD1E81">
        <w:t>Aard dienstverband</w:t>
      </w:r>
      <w:bookmarkEnd w:id="17"/>
      <w:r w:rsidR="007D0A2E">
        <w:t xml:space="preserve">: </w:t>
      </w:r>
      <w:r w:rsidR="00015364">
        <w:t>onbepaalde en bepaalde tijd</w:t>
      </w:r>
      <w:bookmarkEnd w:id="18"/>
    </w:p>
    <w:p w14:paraId="7BB4479D" w14:textId="77777777" w:rsidR="00FD1E81" w:rsidRPr="00FD1E81" w:rsidRDefault="00FD1E81" w:rsidP="00FD1E81">
      <w:r w:rsidRPr="00FD1E81">
        <w:t>Er wordt onderscheid gemaakt in een dienstverband voor onbepaalde (‘vast’) en bepaalde (‘tijdelijk’) tijd.</w:t>
      </w:r>
    </w:p>
    <w:p w14:paraId="4E2C3C95" w14:textId="77777777" w:rsidR="00FD1E81" w:rsidRPr="00FD1E81" w:rsidRDefault="00FD1E81" w:rsidP="00FD1E81"/>
    <w:p w14:paraId="121D055C" w14:textId="77777777" w:rsidR="00FD1E81" w:rsidRPr="00FD1E81" w:rsidRDefault="00FD1E81" w:rsidP="00FD1E81">
      <w:r w:rsidRPr="00FD1E81">
        <w:t>Onder een dienstverband voor onbepaalde tijd worden begrepen:</w:t>
      </w:r>
    </w:p>
    <w:p w14:paraId="7E635D1B" w14:textId="77777777" w:rsidR="00FD1E81" w:rsidRPr="00FD1E81" w:rsidRDefault="00FD1E81" w:rsidP="00367E92">
      <w:pPr>
        <w:pStyle w:val="Opsommingteken1eniveauVSNU"/>
      </w:pPr>
      <w:r w:rsidRPr="00FD1E81">
        <w:t>aanstelling in vaste dienst (zie CAO Nederlandse Universiteiten art. 2.1);</w:t>
      </w:r>
    </w:p>
    <w:p w14:paraId="44F7C7F9" w14:textId="77777777" w:rsidR="00FD1E81" w:rsidRPr="00FD1E81" w:rsidRDefault="00FD1E81" w:rsidP="00367E92">
      <w:pPr>
        <w:pStyle w:val="Opsommingteken1eniveauVSNU"/>
      </w:pPr>
      <w:r w:rsidRPr="00FD1E81">
        <w:t>de tijdelijke benoeming van benoemde leden van de colleges van bestuur;</w:t>
      </w:r>
    </w:p>
    <w:p w14:paraId="70BF7C56" w14:textId="77777777" w:rsidR="00FD1E81" w:rsidRPr="00FD1E81" w:rsidRDefault="00FD1E81" w:rsidP="00FD1E81"/>
    <w:p w14:paraId="7D11EA1F" w14:textId="77777777" w:rsidR="00FD1E81" w:rsidRPr="00FD1E81" w:rsidRDefault="00FD1E81" w:rsidP="00FD1E81">
      <w:r w:rsidRPr="00FD1E81">
        <w:t>Onder een dienstverband voor bepaalde tijd worden begrepen alle dienstverbanden in tijdelijke dienst, zoals eenmalige dienstverbanden en tijdelijke dienstverbanden met mogelijkheid tot verlenging (zie CAO Nederlandse Universiteiten art. 2.2a, art. 2.3. lid 1, lid 2 en lid 3, art. 10.2)</w:t>
      </w:r>
    </w:p>
    <w:p w14:paraId="334FA345" w14:textId="14742FD7" w:rsidR="00FD1E81" w:rsidRDefault="00FD1E81" w:rsidP="00FD1E81"/>
    <w:p w14:paraId="08E11DAB" w14:textId="77777777" w:rsidR="00B15179" w:rsidRDefault="00B15179" w:rsidP="009954DC">
      <w:pPr>
        <w:pStyle w:val="Kop3"/>
      </w:pPr>
      <w:bookmarkStart w:id="19" w:name="_Toc69318789"/>
      <w:r>
        <w:t>Langdurend tijdelijke a</w:t>
      </w:r>
      <w:r w:rsidR="00015364">
        <w:t>anstellingen op basis van artikel 2.2a van de CAO</w:t>
      </w:r>
      <w:bookmarkEnd w:id="19"/>
    </w:p>
    <w:p w14:paraId="7AC34647" w14:textId="77777777" w:rsidR="00344D17" w:rsidRDefault="00FD5FED" w:rsidP="00344D17">
      <w:pPr>
        <w:pStyle w:val="BasistekstVSNU"/>
      </w:pPr>
      <w:r>
        <w:t xml:space="preserve">Omdat er bij universiteiten ook een grote groep medewerkers is, die een </w:t>
      </w:r>
      <w:r w:rsidR="007028FA">
        <w:t xml:space="preserve">langdurend </w:t>
      </w:r>
      <w:r>
        <w:t xml:space="preserve">tijdelijk dienstverband hebben, </w:t>
      </w:r>
      <w:r w:rsidR="007028FA">
        <w:t xml:space="preserve">soms ook </w:t>
      </w:r>
      <w:r>
        <w:t>met uitzicht op een vast dienstverband, is ee</w:t>
      </w:r>
      <w:r w:rsidR="00162F06">
        <w:t>n aanvullende afspraak gemaakt om deze groep beter in kaart te brengen. Dit heeft met name tot doel om de CAO</w:t>
      </w:r>
      <w:r w:rsidR="007D0A2E">
        <w:t xml:space="preserve">-afspraken goed te kunnen monitoren. </w:t>
      </w:r>
    </w:p>
    <w:p w14:paraId="57B7E10E" w14:textId="77777777" w:rsidR="002E2945" w:rsidRDefault="002E2945" w:rsidP="00344D17">
      <w:pPr>
        <w:pStyle w:val="BasistekstVSNU"/>
      </w:pPr>
    </w:p>
    <w:p w14:paraId="586EA3EB" w14:textId="76500A2F" w:rsidR="00344D17" w:rsidRPr="00244564" w:rsidRDefault="00344D17" w:rsidP="00344D17">
      <w:pPr>
        <w:pStyle w:val="BasistekstVSNU"/>
      </w:pPr>
      <w:r w:rsidRPr="00244564">
        <w:t>Bij de verhouding vast-tijdelijk in de 22% afspraak tellen WP-ers die bij aanvang een tijdelijk dienstverband van 4 jaar of langer hebben gekregen. Dat kan in de cao alleen op basis van artikel 2.2a</w:t>
      </w:r>
      <w:r w:rsidR="002E2945">
        <w:t xml:space="preserve"> van de CAO</w:t>
      </w:r>
      <w:r w:rsidRPr="00244564">
        <w:t>. Voldoen ze aan die voorwaarde, dan tellen ze in de 22% afspraak voor ‘vast’ dienstverband.</w:t>
      </w:r>
    </w:p>
    <w:p w14:paraId="4A4EE218" w14:textId="77777777" w:rsidR="007D0A2E" w:rsidRPr="007E7761" w:rsidRDefault="007D0A2E" w:rsidP="002F3B07">
      <w:pPr>
        <w:pStyle w:val="BasistekstVSNU"/>
      </w:pPr>
    </w:p>
    <w:p w14:paraId="647917A9" w14:textId="42142EFB" w:rsidR="00256902" w:rsidRDefault="00FD1E81" w:rsidP="00256902">
      <w:r w:rsidRPr="00FD1E81">
        <w:t>Met ingang van de gegevensopvraag 31-12-2016 wordt aanvullend opgevraagd: “Aanstellingen op basis van artikel 2.2a” in verband met de CAO-afspraak “Terugdringen tijdelijk onderwijzend personeel”. Deze informatie wordt niet in WOPI-flex opgenomen. De informatie wordt aan de universiteiten ter beschikking gesteld en gebruikt bij het landelijk overleg tussen cao-partijen (OVW).</w:t>
      </w:r>
    </w:p>
    <w:p w14:paraId="13669A4E" w14:textId="77777777" w:rsidR="00FD1E81" w:rsidRPr="00FD1E81" w:rsidRDefault="00FD1E81" w:rsidP="00FD1E81"/>
    <w:p w14:paraId="623A5775" w14:textId="77777777" w:rsidR="00FD1E81" w:rsidRPr="00FD1E81" w:rsidRDefault="00FD1E81" w:rsidP="00FD1E81">
      <w:r w:rsidRPr="00FD1E81">
        <w:t>Doel van deze afspraak is om het aandeel tijdelijke dienstverbanden van 4 jaar of korter binnen de functiecategorieën hoogleraar</w:t>
      </w:r>
      <w:r w:rsidRPr="00FD1E81">
        <w:t>, universitair hoofddocent, universitair docent en docent aan het einde van 2016 als sector terug te brengen naar 22% in fte.  Daarvoor is het nodig onderscheid te kunnen maken naar:</w:t>
      </w:r>
    </w:p>
    <w:p w14:paraId="733A1B63" w14:textId="77777777" w:rsidR="00FD1E81" w:rsidRPr="00FD1E81" w:rsidRDefault="00FD1E81" w:rsidP="00FD1E81">
      <w:pPr>
        <w:ind w:left="284" w:hanging="284"/>
      </w:pPr>
      <w:r w:rsidRPr="00FD1E81">
        <w:t>K = arbeidscontracten voor een duur gelijk aan of korter dan 4 jaar;</w:t>
      </w:r>
    </w:p>
    <w:p w14:paraId="173996C9" w14:textId="77777777" w:rsidR="00FD1E81" w:rsidRPr="00FD1E81" w:rsidRDefault="00FD1E81" w:rsidP="00FD1E81">
      <w:pPr>
        <w:ind w:left="284" w:hanging="284"/>
      </w:pPr>
      <w:r w:rsidRPr="00FD1E81">
        <w:t>L = arbeidscontracten voor een duur langer dan 4 jaar;</w:t>
      </w:r>
    </w:p>
    <w:p w14:paraId="175A4D34" w14:textId="77777777" w:rsidR="00FD1E81" w:rsidRPr="00FD1E81" w:rsidRDefault="00FD1E81" w:rsidP="00FD1E81">
      <w:pPr>
        <w:ind w:left="284" w:hanging="284"/>
      </w:pPr>
      <w:r w:rsidRPr="00FD1E81">
        <w:t xml:space="preserve">U = tijdelijke aanstelling met uitzicht op vast (onder artikel 2.2a zijn dit bijvoorbeeld Tenure Trackers en bepaalde hoogleraarsaanstellingen). </w:t>
      </w:r>
    </w:p>
    <w:p w14:paraId="51D36D41" w14:textId="77777777" w:rsidR="006B696B" w:rsidRPr="006B696B" w:rsidRDefault="006B696B" w:rsidP="002F3B07">
      <w:pPr>
        <w:pStyle w:val="BasistekstVSNU"/>
      </w:pPr>
    </w:p>
    <w:p w14:paraId="6ED25066" w14:textId="77777777" w:rsidR="00FD1E81" w:rsidRPr="00FD1E81" w:rsidRDefault="00FD1E81" w:rsidP="00FD1E81">
      <w:pPr>
        <w:pStyle w:val="Kop3"/>
      </w:pPr>
      <w:bookmarkStart w:id="20" w:name="_Toc40717828"/>
      <w:bookmarkStart w:id="21" w:name="_Toc69318790"/>
      <w:r w:rsidRPr="00FD1E81">
        <w:t>Functiecategorie</w:t>
      </w:r>
      <w:bookmarkEnd w:id="20"/>
      <w:bookmarkEnd w:id="21"/>
      <w:r w:rsidRPr="00FD1E81">
        <w:t xml:space="preserve"> </w:t>
      </w:r>
    </w:p>
    <w:p w14:paraId="15633D3D" w14:textId="77777777" w:rsidR="00FD1E81" w:rsidRPr="00FD1E81" w:rsidRDefault="00FD1E81" w:rsidP="00FD1E81">
      <w:r w:rsidRPr="00FD1E81">
        <w:t>In 2005 hebben de universiteiten een nieuw systeem van functie ordenen (ufo) ingevoerd op basis van de Hay-systematiek. De in WOPI onderscheiden functiecategorieën zijn opgebouwd uit ufo profielen en ufo functiefamilies. Aangezien niet alle medewerkers in de ufo-profielen pasten zijn ten behoeve van WOPI enkele categorieën toegevoegd.</w:t>
      </w:r>
    </w:p>
    <w:p w14:paraId="1B30FB18" w14:textId="77777777" w:rsidR="00FD1E81" w:rsidRPr="00FD1E81" w:rsidRDefault="00FD1E81" w:rsidP="00FD1E81"/>
    <w:p w14:paraId="411D8875" w14:textId="77777777" w:rsidR="00FD1E81" w:rsidRPr="00FD1E81" w:rsidRDefault="00FD1E81" w:rsidP="00FD1E81">
      <w:r w:rsidRPr="00FD1E81">
        <w:t xml:space="preserve">De volgende functiecategorieën worden onderscheiden: </w:t>
      </w:r>
    </w:p>
    <w:p w14:paraId="2508C7F2" w14:textId="77777777" w:rsidR="00FD1E81" w:rsidRPr="00FD1E81" w:rsidRDefault="00FD1E81" w:rsidP="00FD1E81">
      <w:pPr>
        <w:pStyle w:val="Opsommingteken1eniveauVSNU"/>
      </w:pPr>
      <w:r w:rsidRPr="00FD1E81">
        <w:t>Hoogleraar (afgekort HGL), daaronder niet begrepen de bijzonder hoogleraren;</w:t>
      </w:r>
    </w:p>
    <w:p w14:paraId="5CEB67C7" w14:textId="77777777" w:rsidR="00FD1E81" w:rsidRPr="00FD1E81" w:rsidRDefault="00FD1E81" w:rsidP="00FD1E81">
      <w:pPr>
        <w:pStyle w:val="Opsommingteken1eniveauVSNU"/>
      </w:pPr>
      <w:r w:rsidRPr="00FD1E81">
        <w:t xml:space="preserve">Universitair hoofddocent (UHD); </w:t>
      </w:r>
    </w:p>
    <w:p w14:paraId="4DF92777" w14:textId="77777777" w:rsidR="00FD1E81" w:rsidRPr="00FD1E81" w:rsidRDefault="00FD1E81" w:rsidP="00FD1E81">
      <w:pPr>
        <w:pStyle w:val="Opsommingteken1eniveauVSNU"/>
      </w:pPr>
      <w:r w:rsidRPr="00FD1E81">
        <w:t xml:space="preserve">Universitair docent (UD); </w:t>
      </w:r>
    </w:p>
    <w:p w14:paraId="6A6BE8D4" w14:textId="77777777" w:rsidR="00FD1E81" w:rsidRPr="00FD1E81" w:rsidRDefault="00FD1E81" w:rsidP="00FD1E81">
      <w:pPr>
        <w:pStyle w:val="Opsommingteken1eniveauVSNU"/>
      </w:pPr>
      <w:r w:rsidRPr="00FD1E81">
        <w:t>Overig wetenschappelijk personeel (OVWP), het restant personeel niet zijnde hoogleraar, universitair hoofddocent, universitair docent, promovendus , ontwerper of student-</w:t>
      </w:r>
      <w:r w:rsidRPr="00FD1E81">
        <w:lastRenderedPageBreak/>
        <w:t xml:space="preserve">assistent. Onder deze categorie vallen derhalve in elk geval de (toegevoegd) docent en onderzoeker, eventueel tot het wetenschappelijk personeel behorende functionarissen bij de universiteitsbibliotheek, het universitair rekencentrum etc. en voormalige NWO-postdocs; </w:t>
      </w:r>
    </w:p>
    <w:p w14:paraId="48CFFCBC" w14:textId="77777777" w:rsidR="00FD1E81" w:rsidRPr="00FD1E81" w:rsidRDefault="00FD1E81" w:rsidP="00FD1E81">
      <w:pPr>
        <w:pStyle w:val="Opsommingteken1eniveauVSNU"/>
      </w:pPr>
      <w:r w:rsidRPr="00FD1E81">
        <w:t xml:space="preserve">Student-assistent (SA); </w:t>
      </w:r>
    </w:p>
    <w:p w14:paraId="6E1F8B77" w14:textId="77777777" w:rsidR="00FD1E81" w:rsidRPr="00FD1E81" w:rsidRDefault="00FD1E81" w:rsidP="00FD1E81">
      <w:pPr>
        <w:pStyle w:val="Opsommingteken1eniveauVSNU"/>
      </w:pPr>
      <w:r w:rsidRPr="00FD1E81">
        <w:t xml:space="preserve">Ondersteunend en beheerspersoneel (OBP): deze categorie omvat al het niet-wetenschappelijk personeel. Het OBP kan worden onderverdeeld in de volgende functiefamilies: </w:t>
      </w:r>
    </w:p>
    <w:p w14:paraId="4B3645E5" w14:textId="77777777" w:rsidR="00FD1E81" w:rsidRPr="00FD1E81" w:rsidRDefault="00FD1E81" w:rsidP="00FD1E81">
      <w:pPr>
        <w:pStyle w:val="Opsommingteken1eniveauVSNU"/>
      </w:pPr>
      <w:r w:rsidRPr="00FD1E81">
        <w:t>Onderwijs- en onderzoeksondersteuning</w:t>
      </w:r>
    </w:p>
    <w:p w14:paraId="7C245128" w14:textId="77777777" w:rsidR="00FD1E81" w:rsidRPr="00FD1E81" w:rsidRDefault="00FD1E81" w:rsidP="00FD1E81">
      <w:pPr>
        <w:pStyle w:val="Opsommingteken1eniveauVSNU"/>
      </w:pPr>
      <w:r w:rsidRPr="00FD1E81">
        <w:t>Administratieve en secretariële ondersteuning</w:t>
      </w:r>
    </w:p>
    <w:p w14:paraId="184A6C1C" w14:textId="77777777" w:rsidR="00FD1E81" w:rsidRPr="00FD1E81" w:rsidRDefault="00FD1E81" w:rsidP="00FD1E81">
      <w:pPr>
        <w:pStyle w:val="Opsommingteken1eniveauVSNU"/>
      </w:pPr>
      <w:r w:rsidRPr="00FD1E81">
        <w:t xml:space="preserve">Arbo en Milieu </w:t>
      </w:r>
    </w:p>
    <w:p w14:paraId="7A223C52" w14:textId="77777777" w:rsidR="00FD1E81" w:rsidRPr="00FD1E81" w:rsidRDefault="00FD1E81" w:rsidP="00FD1E81">
      <w:pPr>
        <w:pStyle w:val="Opsommingteken1eniveauVSNU"/>
      </w:pPr>
      <w:r w:rsidRPr="00FD1E81">
        <w:t>Facilitaire zaken</w:t>
      </w:r>
    </w:p>
    <w:p w14:paraId="0E7100F1" w14:textId="77777777" w:rsidR="00FD1E81" w:rsidRPr="00FD1E81" w:rsidRDefault="00FD1E81" w:rsidP="00FD1E81">
      <w:pPr>
        <w:pStyle w:val="Opsommingteken1eniveauVSNU"/>
      </w:pPr>
      <w:r w:rsidRPr="00FD1E81">
        <w:t>ICT</w:t>
      </w:r>
    </w:p>
    <w:p w14:paraId="203DC770" w14:textId="77777777" w:rsidR="00FD1E81" w:rsidRPr="00FD1E81" w:rsidRDefault="00FD1E81" w:rsidP="00FD1E81">
      <w:pPr>
        <w:pStyle w:val="Opsommingteken1eniveauVSNU"/>
      </w:pPr>
      <w:r w:rsidRPr="00FD1E81">
        <w:t>Management en Bestuursondersteuning</w:t>
      </w:r>
    </w:p>
    <w:p w14:paraId="7D18DBC4" w14:textId="77777777" w:rsidR="00FD1E81" w:rsidRPr="00FD1E81" w:rsidRDefault="00FD1E81" w:rsidP="00FD1E81">
      <w:pPr>
        <w:pStyle w:val="Opsommingteken1eniveauVSNU"/>
      </w:pPr>
      <w:r w:rsidRPr="00FD1E81">
        <w:t xml:space="preserve">Personeel en Organisatie, </w:t>
      </w:r>
    </w:p>
    <w:p w14:paraId="3DB3E45E" w14:textId="77777777" w:rsidR="00FD1E81" w:rsidRPr="00FD1E81" w:rsidRDefault="00FD1E81" w:rsidP="00FD1E81">
      <w:pPr>
        <w:pStyle w:val="Opsommingteken1eniveauVSNU"/>
      </w:pPr>
      <w:r w:rsidRPr="00FD1E81">
        <w:t>PR, Voorlichting en Communicatie</w:t>
      </w:r>
    </w:p>
    <w:p w14:paraId="394CAEDC" w14:textId="77777777" w:rsidR="00FD1E81" w:rsidRPr="00FD1E81" w:rsidRDefault="00FD1E81" w:rsidP="00FD1E81">
      <w:pPr>
        <w:pStyle w:val="Opsommingteken1eniveauVSNU"/>
      </w:pPr>
      <w:r w:rsidRPr="00FD1E81">
        <w:t>Studentgerichte Ondersteuning</w:t>
      </w:r>
    </w:p>
    <w:p w14:paraId="4DDCF70D" w14:textId="77777777" w:rsidR="00FD1E81" w:rsidRPr="00FD1E81" w:rsidRDefault="00FD1E81" w:rsidP="00FD1E81">
      <w:pPr>
        <w:pStyle w:val="Opsommingteken1eniveauVSNU"/>
      </w:pPr>
      <w:r w:rsidRPr="00FD1E81">
        <w:t>Bijzondere en Zeldzame functies</w:t>
      </w:r>
    </w:p>
    <w:p w14:paraId="30FE925A" w14:textId="77777777" w:rsidR="00FD1E81" w:rsidRPr="00FD1E81" w:rsidRDefault="00FD1E81" w:rsidP="00FD1E81"/>
    <w:p w14:paraId="31415E5D" w14:textId="77777777" w:rsidR="00FD1E81" w:rsidRPr="00FD1E81" w:rsidRDefault="00FD1E81" w:rsidP="00FD1E81">
      <w:r w:rsidRPr="00FD1E81">
        <w:t>In de systematiek van deze definities vallen derhalve onder het begrip ‘Wetenschappelijk personeel’ (WP): de functiecategorieën hoogleraar t/m student-assistent. Wetenschappelijk personeel en OBP vormen samen de totale personeelsbezetting.</w:t>
      </w:r>
    </w:p>
    <w:p w14:paraId="33CDDD31" w14:textId="77777777" w:rsidR="00FD1E81" w:rsidRPr="00FD1E81" w:rsidRDefault="00FD1E81" w:rsidP="00FD1E81"/>
    <w:p w14:paraId="7BAB7E9C" w14:textId="77777777" w:rsidR="00FD1E81" w:rsidRPr="00FD1E81" w:rsidRDefault="00FD1E81" w:rsidP="00FD1E81">
      <w:pPr>
        <w:pStyle w:val="Kop3"/>
      </w:pPr>
      <w:bookmarkStart w:id="22" w:name="_Toc40717829"/>
      <w:bookmarkStart w:id="23" w:name="_Toc69318791"/>
      <w:r w:rsidRPr="00FD1E81">
        <w:t>Taakomvang</w:t>
      </w:r>
      <w:bookmarkEnd w:id="22"/>
      <w:bookmarkEnd w:id="23"/>
    </w:p>
    <w:p w14:paraId="7D251064" w14:textId="77777777" w:rsidR="00FD1E81" w:rsidRPr="00FD1E81" w:rsidRDefault="00FD1E81" w:rsidP="00FD1E81">
      <w:r w:rsidRPr="00FD1E81">
        <w:t xml:space="preserve">Voor iedere individuele aanstelling wordt de grootte van de aanstelling in fte opgevraagd. Wanneer een persoon meer dan één aanstelling heeft, wordt één van deze aanstellingen volgens een algoritme beschouwd als de hoofdaanstelling. Bij het bepalen van het aantal personen (totaal, naar functiecategorie, naar geslacht, etc.) in dienst, worden alleen de hoofdaanstellingen geteld. De andere aanstellingen worden voor een dergelijke bepaling niet meegeteld. </w:t>
      </w:r>
    </w:p>
    <w:p w14:paraId="11F2D7EC" w14:textId="77777777" w:rsidR="00FD1E81" w:rsidRPr="00FD1E81" w:rsidRDefault="00FD1E81" w:rsidP="00FD1E81"/>
    <w:p w14:paraId="2C523B7F" w14:textId="77777777" w:rsidR="00FD1E81" w:rsidRPr="00FD1E81" w:rsidRDefault="00FD1E81" w:rsidP="00FD1E81">
      <w:r w:rsidRPr="00FD1E81">
        <w:t xml:space="preserve">Het komt voor dat een persoon op een bepaalde peildatum meer dan één aanstelling bij dezelfde universiteit heeft. Voor de berekening van de personeelsomvang in fte wordt de omvang van deze aanstellingen gesommeerd. Voor de berekening van de personeelsomvang in personen, wordt elke persoon één keer meegeteld, ongeacht het aantal aanstellingen dat deze persoon heeft. </w:t>
      </w:r>
    </w:p>
    <w:p w14:paraId="69C14AE8" w14:textId="77777777" w:rsidR="00FD1E81" w:rsidRPr="00FD1E81" w:rsidRDefault="00FD1E81" w:rsidP="00FD1E81"/>
    <w:p w14:paraId="376382F8" w14:textId="77777777" w:rsidR="00FD1E81" w:rsidRPr="00FD1E81" w:rsidRDefault="00FD1E81" w:rsidP="00FD1E81">
      <w:pPr>
        <w:rPr>
          <w:i/>
          <w:iCs/>
        </w:rPr>
      </w:pPr>
      <w:r w:rsidRPr="00FD1E81">
        <w:rPr>
          <w:i/>
          <w:iCs/>
        </w:rPr>
        <w:t>Algoritme voor bepalen van de hoofdaanstelling bij meer dan één aanstelling per persoon</w:t>
      </w:r>
    </w:p>
    <w:p w14:paraId="7FA43204" w14:textId="77777777" w:rsidR="00FD1E81" w:rsidRPr="00FD1E81" w:rsidRDefault="00FD1E81" w:rsidP="00FD1E81">
      <w:r w:rsidRPr="00FD1E81">
        <w:t>Wanneer een persoon meer dan één aanstelling heeft, wordt één van deze aanstellingen volgens een algoritme beschouwd als de hoofdaanstelling. Bij het bepalen van het aantal personen (totaal, naar functiecategorie, naar geslacht en zo voorts) in dienst, worden alleen de hoofdaanstellingen geteld. De andere aanstellingen worden voor een dergelijke bepaling niet meegeteld.</w:t>
      </w:r>
    </w:p>
    <w:p w14:paraId="591FC00F" w14:textId="77777777" w:rsidR="00FD1E81" w:rsidRPr="00FD1E81" w:rsidRDefault="00FD1E81" w:rsidP="00FD1E81"/>
    <w:p w14:paraId="3217DBFD" w14:textId="77777777" w:rsidR="00FD1E81" w:rsidRPr="00FD1E81" w:rsidRDefault="00FD1E81" w:rsidP="00FD1E81">
      <w:r w:rsidRPr="00FD1E81">
        <w:t>Bij het bepalen van de hoofdaanstelling geldt het volgende algoritme:</w:t>
      </w:r>
    </w:p>
    <w:p w14:paraId="585F38E6" w14:textId="77777777" w:rsidR="00FD1E81" w:rsidRPr="00FD1E81" w:rsidRDefault="00FD1E81" w:rsidP="00FD1E81"/>
    <w:p w14:paraId="5816AE0A" w14:textId="77777777" w:rsidR="00FD1E81" w:rsidRPr="00FD1E81" w:rsidRDefault="00FD1E81" w:rsidP="00FD1E81">
      <w:r w:rsidRPr="00FD1E81">
        <w:t>1: De aanstelling met de grootste arbeidsomvang gaat voor</w:t>
      </w:r>
    </w:p>
    <w:p w14:paraId="791F9158" w14:textId="77777777" w:rsidR="00FD1E81" w:rsidRPr="00FD1E81" w:rsidRDefault="00FD1E81" w:rsidP="00FD1E81">
      <w:r w:rsidRPr="00FD1E81">
        <w:t>Bij gelijke arbeidsomvang geldt:</w:t>
      </w:r>
    </w:p>
    <w:p w14:paraId="4B17C365" w14:textId="77777777" w:rsidR="00FD1E81" w:rsidRPr="00FD1E81" w:rsidRDefault="00FD1E81" w:rsidP="00FD1E81">
      <w:r w:rsidRPr="00FD1E81">
        <w:lastRenderedPageBreak/>
        <w:t xml:space="preserve">2: Een vaste aanstelling gaat voor een tijdelijke aanstelling </w:t>
      </w:r>
    </w:p>
    <w:p w14:paraId="69AFDF38" w14:textId="77777777" w:rsidR="00FD1E81" w:rsidRPr="00FD1E81" w:rsidRDefault="00FD1E81" w:rsidP="00FD1E81">
      <w:r w:rsidRPr="00FD1E81">
        <w:t>Bij gelijke aard dienstverband geldt:</w:t>
      </w:r>
    </w:p>
    <w:p w14:paraId="1B1345E8" w14:textId="77777777" w:rsidR="00FD1E81" w:rsidRPr="00FD1E81" w:rsidRDefault="00FD1E81" w:rsidP="00FD1E81">
      <w:r w:rsidRPr="00FD1E81">
        <w:t>3: Een hogere salarisschaal gaat voor een lagere salarisschaal</w:t>
      </w:r>
    </w:p>
    <w:p w14:paraId="4D6D9199" w14:textId="77777777" w:rsidR="00FD1E81" w:rsidRPr="00FD1E81" w:rsidRDefault="00FD1E81" w:rsidP="00FD1E81">
      <w:r w:rsidRPr="00FD1E81">
        <w:t>Bij gelijke salarisschaal geldt:</w:t>
      </w:r>
    </w:p>
    <w:p w14:paraId="7F777CE2" w14:textId="77777777" w:rsidR="00FD1E81" w:rsidRPr="00FD1E81" w:rsidRDefault="00FD1E81" w:rsidP="00FD1E81">
      <w:r w:rsidRPr="00FD1E81">
        <w:t>4: Getalsmatig laagste UFO-functie gaat voor de andere UFO-functie</w:t>
      </w:r>
    </w:p>
    <w:p w14:paraId="25FEF64B" w14:textId="77777777" w:rsidR="00FD1E81" w:rsidRPr="00FD1E81" w:rsidRDefault="00FD1E81" w:rsidP="00FD1E81"/>
    <w:p w14:paraId="413B6F64" w14:textId="77777777" w:rsidR="00FD1E81" w:rsidRPr="00FD1E81" w:rsidRDefault="00FD1E81" w:rsidP="00FD1E81">
      <w:r w:rsidRPr="00FD1E81">
        <w:t>Als bovenstaande niet tot een uitkomst leidt, dan geldt de arbeidsrelatie met de oudste datum ingang dienstverband.</w:t>
      </w:r>
    </w:p>
    <w:p w14:paraId="202D287F" w14:textId="77777777" w:rsidR="00FD1E81" w:rsidRPr="00FD1E81" w:rsidRDefault="00FD1E81" w:rsidP="00FD1E81"/>
    <w:p w14:paraId="7F774974" w14:textId="77777777" w:rsidR="00FD1E81" w:rsidRPr="00FD1E81" w:rsidRDefault="00FD1E81" w:rsidP="00FD1E81">
      <w:pPr>
        <w:pStyle w:val="Kop3"/>
      </w:pPr>
      <w:bookmarkStart w:id="24" w:name="_Toc40717830"/>
      <w:bookmarkStart w:id="25" w:name="_Toc69318792"/>
      <w:r w:rsidRPr="00FD1E81">
        <w:t>Salarisschaal</w:t>
      </w:r>
      <w:bookmarkEnd w:id="24"/>
      <w:bookmarkEnd w:id="25"/>
    </w:p>
    <w:p w14:paraId="1E49E59F" w14:textId="77777777" w:rsidR="00FD1E81" w:rsidRPr="00FD1E81" w:rsidRDefault="00FD1E81" w:rsidP="00FD1E81">
      <w:r w:rsidRPr="00FD1E81">
        <w:t xml:space="preserve">De salarisschalen worden onderscheiden in de volgende schaalgroepen: </w:t>
      </w:r>
    </w:p>
    <w:p w14:paraId="13FACF9E" w14:textId="77777777" w:rsidR="00FD1E81" w:rsidRPr="00FD1E81" w:rsidRDefault="00FD1E81" w:rsidP="00FD1E81">
      <w:pPr>
        <w:pStyle w:val="Opsommingteken1eniveauVSNU"/>
      </w:pPr>
      <w:r w:rsidRPr="00FD1E81">
        <w:t xml:space="preserve">schaal 1 t/m 5, daaronder mede begrepen de oude (BBRA-1984) schalen 38, 39, 44 en 45 voor zover nog in gebruik; </w:t>
      </w:r>
    </w:p>
    <w:p w14:paraId="17FBA57C" w14:textId="77777777" w:rsidR="00FD1E81" w:rsidRPr="00FD1E81" w:rsidRDefault="00FD1E81" w:rsidP="00FD1E81">
      <w:pPr>
        <w:pStyle w:val="Opsommingteken1eniveauVSNU"/>
      </w:pPr>
      <w:r w:rsidRPr="00FD1E81">
        <w:t xml:space="preserve">schaal 6 t/m 9, daaronder mede begrepen de schalen van de student-assistenten, de aio en ontwerper en de oude (BBRA-1984) schalen 64, 68, 69, 70, 71, 73, 82 en 93 alsmede de oude schaal van wetenschappelijk assistent voor zover nog in gebruik; </w:t>
      </w:r>
    </w:p>
    <w:p w14:paraId="2C084BA8" w14:textId="77777777" w:rsidR="00FD1E81" w:rsidRPr="00FD1E81" w:rsidRDefault="00FD1E81" w:rsidP="00FD1E81">
      <w:pPr>
        <w:pStyle w:val="Opsommingteken1eniveauVSNU"/>
      </w:pPr>
      <w:r w:rsidRPr="00FD1E81">
        <w:t xml:space="preserve">schaal 10 t/m 12, daaronder mede begrepen de oude (BBRA-1984) schalen 111, 114, 115, 127, 131 en 147 en de schalen van wetenschappelijk hoofdassistent en (hoofd) sportleider voor zover nog in gebruik; </w:t>
      </w:r>
    </w:p>
    <w:p w14:paraId="554B3C0E" w14:textId="77777777" w:rsidR="00FD1E81" w:rsidRPr="00FD1E81" w:rsidRDefault="00FD1E81" w:rsidP="00FD1E81">
      <w:pPr>
        <w:pStyle w:val="Opsommingteken1eniveauVSNU"/>
      </w:pPr>
      <w:r w:rsidRPr="00FD1E81">
        <w:t>schaal 13 en 14, daaronder begrepen de oude schaal 149A voor zover nog in gebruik;</w:t>
      </w:r>
    </w:p>
    <w:p w14:paraId="424BBEA0" w14:textId="77777777" w:rsidR="00FD1E81" w:rsidRPr="00FD1E81" w:rsidRDefault="00FD1E81" w:rsidP="00FD1E81">
      <w:pPr>
        <w:pStyle w:val="Opsommingteken1eniveauVSNU"/>
      </w:pPr>
      <w:r w:rsidRPr="00FD1E81">
        <w:t xml:space="preserve">schaal 15 en 16, daaronder begrepen de schaal voor hoogleraar A; </w:t>
      </w:r>
    </w:p>
    <w:p w14:paraId="6EDCDC49" w14:textId="77777777" w:rsidR="00FD1E81" w:rsidRPr="00FD1E81" w:rsidRDefault="00FD1E81" w:rsidP="00FD1E81">
      <w:pPr>
        <w:pStyle w:val="Opsommingteken1eniveauVSNU"/>
      </w:pPr>
      <w:r w:rsidRPr="00FD1E81">
        <w:t xml:space="preserve">schaal 17 en hoger, daaronder begrepen de schaal voor hoogleraar B en de schaal voor de voorzitter en leden van het college van bestuur; </w:t>
      </w:r>
    </w:p>
    <w:p w14:paraId="29FBC665" w14:textId="77777777" w:rsidR="00FD1E81" w:rsidRPr="00FD1E81" w:rsidRDefault="00FD1E81" w:rsidP="00FD1E81">
      <w:pPr>
        <w:pStyle w:val="Opsommingteken1eniveauVSNU"/>
      </w:pPr>
      <w:r w:rsidRPr="00FD1E81">
        <w:t xml:space="preserve">diversen, onder deze categorie kunnen die salarisschalen opgenomen worden die geen deel uitmaken van het BBRA/BBWO c.q. de WWO, maar bijvoorbeeld afgeleid zijn van een CAO uit het bedrijfsleven. </w:t>
      </w:r>
    </w:p>
    <w:p w14:paraId="3AF6DD7E" w14:textId="77777777" w:rsidR="00FD1E81" w:rsidRPr="00FD1E81" w:rsidRDefault="00FD1E81" w:rsidP="00FD1E81"/>
    <w:p w14:paraId="2B9C0B95" w14:textId="77777777" w:rsidR="00FD1E81" w:rsidRPr="00FD1E81" w:rsidRDefault="00FD1E81" w:rsidP="00FD1E81">
      <w:pPr>
        <w:pStyle w:val="Kop3"/>
      </w:pPr>
      <w:bookmarkStart w:id="26" w:name="_Toc40717831"/>
      <w:bookmarkStart w:id="27" w:name="_Toc69318793"/>
      <w:r w:rsidRPr="00FD1E81">
        <w:t>Basiskwalificatie Onderwijs</w:t>
      </w:r>
      <w:bookmarkEnd w:id="26"/>
      <w:bookmarkEnd w:id="27"/>
    </w:p>
    <w:p w14:paraId="1C7520AF" w14:textId="77777777" w:rsidR="00FD1E81" w:rsidRPr="00FD1E81" w:rsidRDefault="00FD1E81" w:rsidP="00FD1E81">
      <w:r w:rsidRPr="00FD1E81">
        <w:t>Met ingang van 31-12-2010 wordt op recordniveau aangegeven of een persoon op peildatum over een Basis Kwalificatie Onderwijs (BKO) beschikt. Een BKO is een kwalificatie die door de onderwijsinstelling zelf wordt uitgegeven. De kwalificatie is niet landelijk verplicht of geregistreerd maar valt onder verantwoordelijkheid van de individuele personeelsregistraties. Alle universiteiten hanteren een vorm van BKO.</w:t>
      </w:r>
    </w:p>
    <w:p w14:paraId="54738CF9" w14:textId="77777777" w:rsidR="00FD1E81" w:rsidRPr="00FD1E81" w:rsidRDefault="00FD1E81" w:rsidP="00FD1E81"/>
    <w:p w14:paraId="6FF41D85" w14:textId="77777777" w:rsidR="00FD1E81" w:rsidRPr="00FD1E81" w:rsidRDefault="00FD1E81" w:rsidP="00FD1E81">
      <w:r w:rsidRPr="00FD1E81">
        <w:t xml:space="preserve">Nb: Het is mogelijk dat een BKO is verstrekt door een andere universiteit dan waar de medewerker nu in dienst is. Deze informatie is niet beschikbaar. </w:t>
      </w:r>
    </w:p>
    <w:p w14:paraId="031D7B32" w14:textId="77777777" w:rsidR="00FD1E81" w:rsidRPr="00FD1E81" w:rsidRDefault="00FD1E81" w:rsidP="00FD1E81"/>
    <w:p w14:paraId="1D0BD4A7" w14:textId="77777777" w:rsidR="00FD1E81" w:rsidRPr="00FD1E81" w:rsidRDefault="00FD1E81" w:rsidP="00FD1E81">
      <w:pPr>
        <w:pStyle w:val="Kop3"/>
      </w:pPr>
      <w:bookmarkStart w:id="28" w:name="_Toc40717832"/>
      <w:bookmarkStart w:id="29" w:name="_Toc69318794"/>
      <w:r w:rsidRPr="00FD1E81">
        <w:t>Senior-kwalificatie Onderwijs</w:t>
      </w:r>
      <w:bookmarkEnd w:id="28"/>
      <w:bookmarkEnd w:id="29"/>
    </w:p>
    <w:p w14:paraId="69E9D9F1" w14:textId="77777777" w:rsidR="00FD1E81" w:rsidRPr="00FD1E81" w:rsidRDefault="00FD1E81" w:rsidP="00FD1E81">
      <w:r w:rsidRPr="00FD1E81">
        <w:t>Met ingang  31-12-2010 kan op recordniveau worden aangegeven of een persoon op peildatum over een Senior-Kwalificatie Onderwijs (SKO) beschikt. Een SKO is een kwalificatie die door de onderwijsinstelling zelf wordt uitgegeven. Niet alle universiteiten hanteren een SKO.</w:t>
      </w:r>
    </w:p>
    <w:p w14:paraId="4B5AEA23" w14:textId="77777777" w:rsidR="00FD1E81" w:rsidRPr="00FD1E81" w:rsidRDefault="00FD1E81" w:rsidP="00FD1E81"/>
    <w:p w14:paraId="79D516A8" w14:textId="77777777" w:rsidR="00FD1E81" w:rsidRPr="00FD1E81" w:rsidRDefault="00FD1E81" w:rsidP="00FD1E81">
      <w:pPr>
        <w:pStyle w:val="Kop3"/>
      </w:pPr>
      <w:bookmarkStart w:id="30" w:name="_Toc40717833"/>
      <w:bookmarkStart w:id="31" w:name="_Toc69318795"/>
      <w:r w:rsidRPr="00FD1E81">
        <w:t>Nationaliteit</w:t>
      </w:r>
      <w:bookmarkEnd w:id="30"/>
      <w:bookmarkEnd w:id="31"/>
    </w:p>
    <w:p w14:paraId="7ED311FB" w14:textId="77777777" w:rsidR="00FD1E81" w:rsidRPr="00FD1E81" w:rsidRDefault="00FD1E81" w:rsidP="00FD1E81">
      <w:r w:rsidRPr="00FD1E81">
        <w:t>Gevraagd wordt de nationaliteit aan te geven op persoonsniveau. In het geaggregeerde WOPI-flex bestand is nationaliteit vervolgens beschikbaar in verschillende sub-variabelen, waarin op verschillende manieren wordt geclusterd:</w:t>
      </w:r>
    </w:p>
    <w:p w14:paraId="0265BA35" w14:textId="77777777" w:rsidR="00FD1E81" w:rsidRPr="00FD1E81" w:rsidRDefault="00FD1E81" w:rsidP="002F3B07">
      <w:pPr>
        <w:pStyle w:val="Opsommingstreepje1eniveauVSNU"/>
      </w:pPr>
      <w:r w:rsidRPr="00FD1E81">
        <w:t>Nationaliteit Nederlands/Niet Nederlands;</w:t>
      </w:r>
    </w:p>
    <w:p w14:paraId="13A525A6" w14:textId="77777777" w:rsidR="00FD1E81" w:rsidRPr="00FD1E81" w:rsidRDefault="00FD1E81" w:rsidP="00FD1E81">
      <w:pPr>
        <w:pStyle w:val="Opsommingteken1eniveauVSNU"/>
      </w:pPr>
      <w:r w:rsidRPr="00FD1E81">
        <w:lastRenderedPageBreak/>
        <w:t>Nationaliteit EER:</w:t>
      </w:r>
    </w:p>
    <w:p w14:paraId="41A21318" w14:textId="77777777" w:rsidR="00FD1E81" w:rsidRPr="00FD1E81" w:rsidRDefault="00FD1E81" w:rsidP="00FD1E81">
      <w:pPr>
        <w:pStyle w:val="Opsommingteken1eniveauVSNU"/>
      </w:pPr>
      <w:r w:rsidRPr="00FD1E81">
        <w:t>EER</w:t>
      </w:r>
    </w:p>
    <w:p w14:paraId="01C35CA2" w14:textId="77777777" w:rsidR="00FD1E81" w:rsidRPr="00FD1E81" w:rsidRDefault="00FD1E81" w:rsidP="00FD1E81">
      <w:pPr>
        <w:pStyle w:val="Opsommingteken1eniveauVSNU"/>
      </w:pPr>
      <w:r w:rsidRPr="00FD1E81">
        <w:t>Niet EER</w:t>
      </w:r>
    </w:p>
    <w:p w14:paraId="3EC56F52" w14:textId="77777777" w:rsidR="00FD1E81" w:rsidRPr="00FD1E81" w:rsidRDefault="00FD1E81" w:rsidP="00FD1E81">
      <w:pPr>
        <w:pStyle w:val="Opsommingteken1eniveauVSNU"/>
      </w:pPr>
      <w:r w:rsidRPr="00FD1E81">
        <w:t>Niet Europees</w:t>
      </w:r>
    </w:p>
    <w:p w14:paraId="374C66AC" w14:textId="74BABBB7" w:rsidR="00FD1E81" w:rsidRPr="00FD1E81" w:rsidRDefault="00FD1E81" w:rsidP="00FD1E81">
      <w:pPr>
        <w:pStyle w:val="Opsommingteken1eniveauVSNU"/>
      </w:pPr>
      <w:r w:rsidRPr="00FD1E81">
        <w:t>Onbekend</w:t>
      </w:r>
    </w:p>
    <w:p w14:paraId="090BA2B7" w14:textId="40CE8812" w:rsidR="00FD1E81" w:rsidRPr="00FD1E81" w:rsidRDefault="00FD1E81" w:rsidP="00FD1E81">
      <w:pPr>
        <w:pStyle w:val="Opsommingteken1eniveauVSNU"/>
      </w:pPr>
      <w:r w:rsidRPr="00FD1E81">
        <w:t xml:space="preserve">Nationaliteit Groep (zie </w:t>
      </w:r>
      <w:r w:rsidRPr="00FD1E81">
        <w:rPr>
          <w:highlight w:val="yellow"/>
        </w:rPr>
        <w:fldChar w:fldCharType="begin"/>
      </w:r>
      <w:r w:rsidRPr="00FD1E81">
        <w:instrText xml:space="preserve"> REF _Ref40712451 \n \h </w:instrText>
      </w:r>
      <w:r w:rsidRPr="00FD1E81">
        <w:rPr>
          <w:highlight w:val="yellow"/>
        </w:rPr>
        <w:instrText xml:space="preserve"> \* MERGEFORMAT </w:instrText>
      </w:r>
      <w:r w:rsidRPr="00FD1E81">
        <w:rPr>
          <w:highlight w:val="yellow"/>
        </w:rPr>
      </w:r>
      <w:r w:rsidRPr="00FD1E81">
        <w:rPr>
          <w:highlight w:val="yellow"/>
        </w:rPr>
        <w:fldChar w:fldCharType="separate"/>
      </w:r>
      <w:r w:rsidR="00183AEE">
        <w:t>Bijlage 3</w:t>
      </w:r>
      <w:r w:rsidRPr="00FD1E81">
        <w:rPr>
          <w:highlight w:val="yellow"/>
        </w:rPr>
        <w:fldChar w:fldCharType="end"/>
      </w:r>
      <w:r w:rsidRPr="00FD1E81">
        <w:t xml:space="preserve"> voor de verdere indeling).</w:t>
      </w:r>
    </w:p>
    <w:p w14:paraId="1E6DEBDF" w14:textId="77777777" w:rsidR="00FD1E81" w:rsidRPr="00FD1E81" w:rsidRDefault="00FD1E81" w:rsidP="00FD1E81"/>
    <w:p w14:paraId="79FE95FC" w14:textId="35056880" w:rsidR="00FD1E81" w:rsidRPr="00FD1E81" w:rsidRDefault="00FD1E81" w:rsidP="00FD1E81">
      <w:r w:rsidRPr="00FD1E81">
        <w:t xml:space="preserve"> </w:t>
      </w:r>
    </w:p>
    <w:p w14:paraId="36CCEBCB" w14:textId="77777777" w:rsidR="00FD1E81" w:rsidRPr="00FD1E81" w:rsidRDefault="00FD1E81" w:rsidP="00FD1E81">
      <w:pPr>
        <w:spacing w:line="240" w:lineRule="atLeast"/>
      </w:pPr>
      <w:r w:rsidRPr="00FD1E81">
        <w:br w:type="page"/>
      </w:r>
    </w:p>
    <w:p w14:paraId="6E7E9F56" w14:textId="77777777" w:rsidR="00FD1E81" w:rsidRPr="00FD1E81" w:rsidRDefault="00FD1E81" w:rsidP="00FD1E81">
      <w:pPr>
        <w:pStyle w:val="Kop1"/>
      </w:pPr>
      <w:bookmarkStart w:id="32" w:name="_Toc40717834"/>
      <w:bookmarkStart w:id="33" w:name="_Toc69318796"/>
      <w:r w:rsidRPr="00FD1E81">
        <w:lastRenderedPageBreak/>
        <w:t>Hoogleraren niet in WOPI</w:t>
      </w:r>
      <w:bookmarkEnd w:id="32"/>
      <w:bookmarkEnd w:id="33"/>
    </w:p>
    <w:p w14:paraId="0AB3A938" w14:textId="77777777" w:rsidR="00FD1E81" w:rsidRPr="00FD1E81" w:rsidRDefault="00FD1E81" w:rsidP="00FD1E81"/>
    <w:p w14:paraId="296F904D" w14:textId="77777777" w:rsidR="00FD1E81" w:rsidRPr="00FD1E81" w:rsidRDefault="00FD1E81" w:rsidP="00FD1E81"/>
    <w:p w14:paraId="37FFB456" w14:textId="77777777" w:rsidR="00FD1E81" w:rsidRPr="00FD1E81" w:rsidRDefault="00FD1E81" w:rsidP="00FD1E81">
      <w:pPr>
        <w:pStyle w:val="Kop2"/>
      </w:pPr>
      <w:bookmarkStart w:id="34" w:name="_Toc40717835"/>
      <w:bookmarkStart w:id="35" w:name="_Toc69318797"/>
      <w:r w:rsidRPr="00FD1E81">
        <w:t>Gebruik en presentatie van Hoogleraren niet in WOPI</w:t>
      </w:r>
      <w:bookmarkEnd w:id="34"/>
      <w:bookmarkEnd w:id="35"/>
    </w:p>
    <w:p w14:paraId="67B62354" w14:textId="77777777" w:rsidR="00FD1E81" w:rsidRPr="00FD1E81" w:rsidRDefault="00FD1E81" w:rsidP="00FD1E81">
      <w:r w:rsidRPr="00FD1E81">
        <w:t>De gegevens over hoogleraren niet in WOPI worden gebruikt om:</w:t>
      </w:r>
    </w:p>
    <w:p w14:paraId="5176306C" w14:textId="77777777" w:rsidR="00FD1E81" w:rsidRPr="00FD1E81" w:rsidRDefault="00FD1E81" w:rsidP="00FD1E81">
      <w:pPr>
        <w:pStyle w:val="Opsommingteken1eniveauVSNU"/>
      </w:pPr>
      <w:r w:rsidRPr="00FD1E81">
        <w:t xml:space="preserve">de WOPI-data waar nodig te verbeteren </w:t>
      </w:r>
    </w:p>
    <w:p w14:paraId="3E2C7015" w14:textId="77777777" w:rsidR="00FD1E81" w:rsidRPr="00FD1E81" w:rsidRDefault="00FD1E81" w:rsidP="00FD1E81">
      <w:pPr>
        <w:pStyle w:val="Opsommingteken1eniveauVSNU"/>
      </w:pPr>
      <w:r w:rsidRPr="00FD1E81">
        <w:t>de inzetgegevens WP op aantal personen hoogleraren aan te vullen</w:t>
      </w:r>
    </w:p>
    <w:p w14:paraId="49D4AF18" w14:textId="77777777" w:rsidR="00FD1E81" w:rsidRPr="00FD1E81" w:rsidRDefault="00FD1E81" w:rsidP="00FD1E81">
      <w:pPr>
        <w:pStyle w:val="Opsommingteken1eniveauVSNU"/>
      </w:pPr>
      <w:r w:rsidRPr="00FD1E81">
        <w:t>te antwoorden op publieksvragen met uitsluitend totaalcijfers in personen, man/vrouw-verdeling en leeftijd per HOOP-gebied</w:t>
      </w:r>
    </w:p>
    <w:p w14:paraId="7F4E00E9" w14:textId="77777777" w:rsidR="00FD1E81" w:rsidRPr="00FD1E81" w:rsidRDefault="00FD1E81" w:rsidP="00FD1E81">
      <w:pPr>
        <w:pStyle w:val="Opsommingteken1eniveauVSNU"/>
      </w:pPr>
      <w:r w:rsidRPr="00FD1E81">
        <w:t>de universiteiten een totaalbestand op sectorniveau terug te leveren waarmee het mogelijk is om tot benchmarking over te gaan. Hiervoor gelden dezelfde afspraken als voor andere registraties, namelijk dat de gegevens bedoeld zijn voor intern gebruik en dat bij presentatie naar buiten alleen een vergelijking gemaakt wordt tussen de eigen universiteit en de rest van de sector en er geen vergelijking gemaakt wordt tussen universiteiten onderling.</w:t>
      </w:r>
    </w:p>
    <w:p w14:paraId="6E85D8A3" w14:textId="77777777" w:rsidR="00FD1E81" w:rsidRPr="00FD1E81" w:rsidRDefault="00FD1E81" w:rsidP="00FD1E81"/>
    <w:p w14:paraId="1FD4D7EF" w14:textId="77777777" w:rsidR="00FD1E81" w:rsidRPr="00FD1E81" w:rsidRDefault="00FD1E81" w:rsidP="00FD1E81">
      <w:pPr>
        <w:pStyle w:val="Kop2"/>
      </w:pPr>
      <w:bookmarkStart w:id="36" w:name="_Toc40717836"/>
      <w:bookmarkStart w:id="37" w:name="_Toc69318798"/>
      <w:r w:rsidRPr="00FD1E81">
        <w:t>Definitie hoogleraren niet in WOPI</w:t>
      </w:r>
      <w:bookmarkEnd w:id="36"/>
      <w:bookmarkEnd w:id="37"/>
    </w:p>
    <w:p w14:paraId="436CA2E6" w14:textId="77777777" w:rsidR="00FD1E81" w:rsidRPr="00FD1E81" w:rsidRDefault="00FD1E81" w:rsidP="00FD1E81">
      <w:r w:rsidRPr="00FD1E81">
        <w:t>De universiteit levert voor deze gegevensverzameling gegevens over de positie van de hoogleraar aan de eigen universiteit, aan het bureau van de VSNU. Wat een hoogleraar bij een andere universiteit dan de eigen universiteit doet, doet voor deze levering niet ter zake.</w:t>
      </w:r>
    </w:p>
    <w:p w14:paraId="39B21870" w14:textId="77777777" w:rsidR="00FD1E81" w:rsidRPr="00FD1E81" w:rsidRDefault="00FD1E81" w:rsidP="00FD1E81"/>
    <w:p w14:paraId="00605416" w14:textId="77777777" w:rsidR="00FD1E81" w:rsidRPr="00FD1E81" w:rsidRDefault="00FD1E81" w:rsidP="00FD1E81">
      <w:r w:rsidRPr="00FD1E81">
        <w:t>Voor deze gegevenslevering gaan we uit van de volgende indeling van de totale populatie hoogleraren:</w:t>
      </w:r>
    </w:p>
    <w:p w14:paraId="0A8689D7" w14:textId="77777777" w:rsidR="00FD1E81" w:rsidRPr="00FD1E81" w:rsidRDefault="00FD1E81" w:rsidP="00FD1E81">
      <w:r w:rsidRPr="00FD1E81">
        <w:t xml:space="preserve">Groep </w:t>
      </w:r>
      <w:r w:rsidRPr="00FD1E81">
        <w:tab/>
        <w:t xml:space="preserve">I A: </w:t>
      </w:r>
      <w:r w:rsidRPr="00FD1E81">
        <w:tab/>
        <w:t xml:space="preserve">hoogleraren bezoldigd door de universiteit, UFO-profiel hoogleraar </w:t>
      </w:r>
    </w:p>
    <w:p w14:paraId="6662B946" w14:textId="77777777" w:rsidR="00FD1E81" w:rsidRPr="00FD1E81" w:rsidRDefault="00FD1E81" w:rsidP="00FD1E81">
      <w:r w:rsidRPr="00FD1E81">
        <w:t xml:space="preserve">Groep </w:t>
      </w:r>
      <w:r w:rsidRPr="00FD1E81">
        <w:tab/>
        <w:t xml:space="preserve">I B: </w:t>
      </w:r>
      <w:r w:rsidRPr="00FD1E81">
        <w:tab/>
        <w:t>hoogleraren aangesteld bij het UMC die in de registratie van de universiteit</w:t>
      </w:r>
    </w:p>
    <w:p w14:paraId="746A952C" w14:textId="77777777" w:rsidR="00FD1E81" w:rsidRPr="00FD1E81" w:rsidRDefault="00FD1E81" w:rsidP="00FD1E81">
      <w:r w:rsidRPr="00FD1E81">
        <w:t xml:space="preserve"> </w:t>
      </w:r>
      <w:r w:rsidRPr="00FD1E81">
        <w:tab/>
      </w:r>
      <w:r w:rsidRPr="00FD1E81">
        <w:tab/>
        <w:t xml:space="preserve">voorkomen, alleen voor zover het hun aanstelling bij het UMC betreft. </w:t>
      </w:r>
    </w:p>
    <w:p w14:paraId="37E9B956" w14:textId="77777777" w:rsidR="00FD1E81" w:rsidRPr="00FD1E81" w:rsidRDefault="00FD1E81" w:rsidP="00FD1E81">
      <w:r w:rsidRPr="00FD1E81">
        <w:t xml:space="preserve">Groep </w:t>
      </w:r>
      <w:r w:rsidRPr="00FD1E81">
        <w:tab/>
        <w:t>II:</w:t>
      </w:r>
      <w:r w:rsidRPr="00FD1E81">
        <w:tab/>
        <w:t>hoogleraren bezoldigd door de universiteit, aangesteld in bestuursfuncties</w:t>
      </w:r>
    </w:p>
    <w:p w14:paraId="1C77F7EE" w14:textId="77777777" w:rsidR="00FD1E81" w:rsidRPr="00FD1E81" w:rsidRDefault="00FD1E81" w:rsidP="00FD1E81">
      <w:r w:rsidRPr="00FD1E81">
        <w:tab/>
      </w:r>
      <w:r w:rsidRPr="00FD1E81">
        <w:tab/>
        <w:t>(het betreft alleen de UFO-functies 010110 t/m 010430)</w:t>
      </w:r>
    </w:p>
    <w:p w14:paraId="416F1737" w14:textId="77777777" w:rsidR="00FD1E81" w:rsidRPr="00FD1E81" w:rsidRDefault="00FD1E81" w:rsidP="00FD1E81">
      <w:r w:rsidRPr="00FD1E81">
        <w:t xml:space="preserve">Groep </w:t>
      </w:r>
      <w:r w:rsidRPr="00FD1E81">
        <w:tab/>
        <w:t>III A:</w:t>
      </w:r>
      <w:r w:rsidRPr="00FD1E81">
        <w:tab/>
        <w:t xml:space="preserve">bijzonder hoogleraar (definitie volgens WHW) </w:t>
      </w:r>
    </w:p>
    <w:p w14:paraId="5DDA63D5" w14:textId="77777777" w:rsidR="00FD1E81" w:rsidRPr="00FD1E81" w:rsidRDefault="00FD1E81" w:rsidP="00FD1E81">
      <w:r w:rsidRPr="00FD1E81">
        <w:tab/>
        <w:t>III B:</w:t>
      </w:r>
      <w:r w:rsidRPr="00FD1E81">
        <w:tab/>
        <w:t>overig onbezoldigd</w:t>
      </w:r>
    </w:p>
    <w:p w14:paraId="1E34CDD4" w14:textId="77777777" w:rsidR="00FD1E81" w:rsidRPr="00FD1E81" w:rsidRDefault="00FD1E81" w:rsidP="00FD1E81"/>
    <w:p w14:paraId="6AC9039F" w14:textId="77777777" w:rsidR="00FD1E81" w:rsidRPr="00FD1E81" w:rsidRDefault="00FD1E81" w:rsidP="00FD1E81">
      <w:r w:rsidRPr="00FD1E81">
        <w:t xml:space="preserve">De groepen IA en II worden al in de WOPI-levering meegenomen. De overige groepen (IB, IIIA en IIIB) betreffen de Hoogleraren niet in Dienst. De levering van gegevens uit de groepen IB, IIIA en IIIB betreft dus hoogleraren niet in WOPI. De gegevensverzameling heet om die reden: ‘Gegevensverzameling Hoogleraren niet in WOPI’. </w:t>
      </w:r>
    </w:p>
    <w:p w14:paraId="3C9CE126" w14:textId="77777777" w:rsidR="00FD1E81" w:rsidRPr="00FD1E81" w:rsidRDefault="00FD1E81" w:rsidP="00FD1E81">
      <w:r w:rsidRPr="00FD1E81">
        <w:t xml:space="preserve"> </w:t>
      </w:r>
    </w:p>
    <w:p w14:paraId="69764857" w14:textId="77777777" w:rsidR="00FD1E81" w:rsidRPr="00FD1E81" w:rsidRDefault="00FD1E81" w:rsidP="00FD1E81">
      <w:pPr>
        <w:rPr>
          <w:i/>
          <w:iCs/>
        </w:rPr>
      </w:pPr>
      <w:r w:rsidRPr="00FD1E81">
        <w:rPr>
          <w:i/>
          <w:iCs/>
        </w:rPr>
        <w:t>Groep IA</w:t>
      </w:r>
    </w:p>
    <w:p w14:paraId="79C23421" w14:textId="77777777" w:rsidR="00FD1E81" w:rsidRPr="00FD1E81" w:rsidRDefault="00FD1E81" w:rsidP="00FD1E81">
      <w:r w:rsidRPr="00FD1E81">
        <w:t>Complementaire criteria:</w:t>
      </w:r>
    </w:p>
    <w:p w14:paraId="2A56BFDD" w14:textId="77777777" w:rsidR="00FD1E81" w:rsidRPr="00FD1E81" w:rsidRDefault="00FD1E81" w:rsidP="00FD1E81">
      <w:pPr>
        <w:pStyle w:val="Opsommingteken1eniveauVSNU"/>
      </w:pPr>
      <w:r w:rsidRPr="00FD1E81">
        <w:t>Hoofdfunctie binnen de universiteit is hoogleraar</w:t>
      </w:r>
    </w:p>
    <w:p w14:paraId="5D0B4E16" w14:textId="77777777" w:rsidR="00FD1E81" w:rsidRPr="00FD1E81" w:rsidRDefault="00FD1E81" w:rsidP="00FD1E81">
      <w:pPr>
        <w:pStyle w:val="Opsommingteken1eniveauVSNU"/>
      </w:pPr>
      <w:r w:rsidRPr="00FD1E81">
        <w:t>Universiteit benoemt hoogleraar</w:t>
      </w:r>
    </w:p>
    <w:p w14:paraId="15BF82CD" w14:textId="77777777" w:rsidR="00FD1E81" w:rsidRPr="00FD1E81" w:rsidRDefault="00FD1E81" w:rsidP="00FD1E81">
      <w:pPr>
        <w:pStyle w:val="Opsommingteken1eniveauVSNU"/>
      </w:pPr>
      <w:r w:rsidRPr="00FD1E81">
        <w:t>Arbeidsovereenkomst met de universiteit</w:t>
      </w:r>
    </w:p>
    <w:p w14:paraId="6F09C005" w14:textId="77777777" w:rsidR="00FD1E81" w:rsidRPr="00FD1E81" w:rsidRDefault="00FD1E81" w:rsidP="00FD1E81">
      <w:pPr>
        <w:pStyle w:val="Opsommingteken1eniveauVSNU"/>
      </w:pPr>
      <w:r w:rsidRPr="00FD1E81">
        <w:t>Bezoldigd</w:t>
      </w:r>
    </w:p>
    <w:p w14:paraId="64187FF1" w14:textId="77777777" w:rsidR="00FD1E81" w:rsidRPr="00FD1E81" w:rsidRDefault="00FD1E81" w:rsidP="00FD1E81">
      <w:pPr>
        <w:pStyle w:val="Opsommingteken1eniveauVSNU"/>
      </w:pPr>
      <w:r w:rsidRPr="00FD1E81">
        <w:t>Technisch: wordt in huidige WOPI-data meegeleverd, UFO-code hoogleraar. Noot: inclusief emeriti hoogleraren met dienstverband</w:t>
      </w:r>
    </w:p>
    <w:p w14:paraId="1AF131C5" w14:textId="77777777" w:rsidR="00FD1E81" w:rsidRPr="00FD1E81" w:rsidRDefault="00FD1E81" w:rsidP="00FD1E81"/>
    <w:p w14:paraId="320F17A7" w14:textId="77777777" w:rsidR="00FD1E81" w:rsidRPr="00FD1E81" w:rsidRDefault="00FD1E81" w:rsidP="00FD1E81">
      <w:pPr>
        <w:rPr>
          <w:i/>
          <w:iCs/>
        </w:rPr>
      </w:pPr>
      <w:r w:rsidRPr="00FD1E81">
        <w:rPr>
          <w:i/>
          <w:iCs/>
        </w:rPr>
        <w:t>Groep IB</w:t>
      </w:r>
    </w:p>
    <w:p w14:paraId="080B2748" w14:textId="77777777" w:rsidR="00FD1E81" w:rsidRPr="00FD1E81" w:rsidRDefault="00FD1E81" w:rsidP="00FD1E81">
      <w:r w:rsidRPr="00FD1E81">
        <w:t xml:space="preserve">Bedoeling van het opnemen van deze groep is om te voorkomen dat de andere groepen hoogleraren worden ‘’vervuild’’ met gegevens over hoogleraren van het UMC. Over de </w:t>
      </w:r>
      <w:r w:rsidRPr="00FD1E81">
        <w:lastRenderedPageBreak/>
        <w:t>gegevens van groep 1B wordt in het kader van deze gegevensverzameling niet gerapporteerd.</w:t>
      </w:r>
    </w:p>
    <w:p w14:paraId="2EEE9ED1" w14:textId="77777777" w:rsidR="00FD1E81" w:rsidRPr="00FD1E81" w:rsidRDefault="00FD1E81" w:rsidP="00FD1E81">
      <w:r w:rsidRPr="00FD1E81">
        <w:t>N.B. Bezoldigde Hoogleraren diergeneeskunde, tandheelkunde, farmacie etc. die in dienst zijn van de universiteit, vallen onder groep IA en worden meegeleverd in WOPI.</w:t>
      </w:r>
    </w:p>
    <w:p w14:paraId="134F9178" w14:textId="77777777" w:rsidR="00FD1E81" w:rsidRPr="00FD1E81" w:rsidRDefault="00FD1E81" w:rsidP="00FD1E81"/>
    <w:p w14:paraId="6E8C5E64" w14:textId="77777777" w:rsidR="00FD1E81" w:rsidRPr="00FD1E81" w:rsidRDefault="00FD1E81" w:rsidP="00FD1E81">
      <w:pPr>
        <w:rPr>
          <w:i/>
          <w:iCs/>
        </w:rPr>
      </w:pPr>
      <w:r w:rsidRPr="00FD1E81">
        <w:rPr>
          <w:i/>
          <w:iCs/>
        </w:rPr>
        <w:t>Groep II</w:t>
      </w:r>
    </w:p>
    <w:p w14:paraId="1A0E0C34" w14:textId="77777777" w:rsidR="00FD1E81" w:rsidRPr="00FD1E81" w:rsidRDefault="00FD1E81" w:rsidP="00FD1E81">
      <w:pPr>
        <w:pStyle w:val="Opsommingteken1eniveauVSNU"/>
      </w:pPr>
      <w:r w:rsidRPr="00FD1E81">
        <w:t>Decaan-hoogleraar</w:t>
      </w:r>
    </w:p>
    <w:p w14:paraId="27F6F3B2" w14:textId="77777777" w:rsidR="00FD1E81" w:rsidRPr="00FD1E81" w:rsidRDefault="00FD1E81" w:rsidP="00FD1E81">
      <w:pPr>
        <w:pStyle w:val="Opsommingteken1eniveauVSNU"/>
      </w:pPr>
      <w:r w:rsidRPr="00FD1E81">
        <w:t>Directeur onderzoeksinstituut-hoogleraar</w:t>
      </w:r>
    </w:p>
    <w:p w14:paraId="47EFAE1C" w14:textId="77777777" w:rsidR="00FD1E81" w:rsidRPr="00FD1E81" w:rsidRDefault="00FD1E81" w:rsidP="00FD1E81">
      <w:pPr>
        <w:pStyle w:val="Opsommingteken1eniveauVSNU"/>
      </w:pPr>
      <w:r w:rsidRPr="00FD1E81">
        <w:t>Directeur onderwijsinstituut-hoogleraar</w:t>
      </w:r>
    </w:p>
    <w:p w14:paraId="50F735B9" w14:textId="77777777" w:rsidR="00FD1E81" w:rsidRPr="00FD1E81" w:rsidRDefault="00FD1E81" w:rsidP="00FD1E81">
      <w:pPr>
        <w:pStyle w:val="Opsommingteken1eniveauVSNU"/>
      </w:pPr>
      <w:r w:rsidRPr="00FD1E81">
        <w:t>Voorzitter capaciteitsgroep-hoogleraar</w:t>
      </w:r>
    </w:p>
    <w:p w14:paraId="36D4D3F9" w14:textId="77777777" w:rsidR="00FD1E81" w:rsidRPr="00FD1E81" w:rsidRDefault="00FD1E81" w:rsidP="00FD1E81">
      <w:pPr>
        <w:pStyle w:val="Opsommingteken1eniveauVSNU"/>
      </w:pPr>
      <w:r w:rsidRPr="00FD1E81">
        <w:t>CvB-lid-hoogleraar</w:t>
      </w:r>
    </w:p>
    <w:p w14:paraId="1DD4C22A" w14:textId="77777777" w:rsidR="00FD1E81" w:rsidRPr="00FD1E81" w:rsidRDefault="00FD1E81" w:rsidP="00FD1E81">
      <w:pPr>
        <w:pStyle w:val="Opsommingteken1eniveauVSNU"/>
      </w:pPr>
      <w:r w:rsidRPr="00FD1E81">
        <w:t>Rector Magnificus-hoogleraar</w:t>
      </w:r>
    </w:p>
    <w:p w14:paraId="06297C69" w14:textId="77777777" w:rsidR="00FD1E81" w:rsidRPr="00FD1E81" w:rsidRDefault="00FD1E81" w:rsidP="00FD1E81"/>
    <w:p w14:paraId="00966FA3" w14:textId="77777777" w:rsidR="00FD1E81" w:rsidRPr="00FD1E81" w:rsidRDefault="00FD1E81" w:rsidP="00FD1E81">
      <w:r w:rsidRPr="00FD1E81">
        <w:t>Complementaire criteria:</w:t>
      </w:r>
    </w:p>
    <w:p w14:paraId="26456921" w14:textId="77777777" w:rsidR="00FD1E81" w:rsidRPr="00FD1E81" w:rsidRDefault="00FD1E81" w:rsidP="00FD1E81">
      <w:pPr>
        <w:pStyle w:val="Opsommingteken1eniveauVSNU"/>
      </w:pPr>
      <w:r w:rsidRPr="00FD1E81">
        <w:t>Hoofdfunctie binnen de universiteit is niet hoogleraar</w:t>
      </w:r>
    </w:p>
    <w:p w14:paraId="4FDED135" w14:textId="77777777" w:rsidR="00FD1E81" w:rsidRPr="00FD1E81" w:rsidRDefault="00FD1E81" w:rsidP="00FD1E81">
      <w:pPr>
        <w:pStyle w:val="Opsommingteken1eniveauVSNU"/>
      </w:pPr>
      <w:r w:rsidRPr="00FD1E81">
        <w:t>Voor hoofdfunctie arbeidsovereenkomst met universiteit</w:t>
      </w:r>
    </w:p>
    <w:p w14:paraId="320CC8C4" w14:textId="77777777" w:rsidR="00FD1E81" w:rsidRPr="00FD1E81" w:rsidRDefault="00FD1E81" w:rsidP="00FD1E81">
      <w:pPr>
        <w:pStyle w:val="Opsommingteken1eniveauVSNU"/>
      </w:pPr>
      <w:r w:rsidRPr="00FD1E81">
        <w:t>Universiteit benoemt hoogleraar</w:t>
      </w:r>
    </w:p>
    <w:p w14:paraId="2F7ED594" w14:textId="77777777" w:rsidR="00FD1E81" w:rsidRPr="00FD1E81" w:rsidRDefault="00FD1E81" w:rsidP="00FD1E81">
      <w:pPr>
        <w:pStyle w:val="Opsommingteken1eniveauVSNU"/>
      </w:pPr>
      <w:r w:rsidRPr="00FD1E81">
        <w:t>Bezoldigd</w:t>
      </w:r>
    </w:p>
    <w:p w14:paraId="2FD46875" w14:textId="77777777" w:rsidR="00FD1E81" w:rsidRPr="00FD1E81" w:rsidRDefault="00FD1E81" w:rsidP="00FD1E81">
      <w:pPr>
        <w:pStyle w:val="Opsommingteken1eniveauVSNU"/>
      </w:pPr>
      <w:r w:rsidRPr="00FD1E81">
        <w:t xml:space="preserve">Betreft alleen de categorieën zoals hierboven opgesomd </w:t>
      </w:r>
    </w:p>
    <w:p w14:paraId="02B8143E" w14:textId="77777777" w:rsidR="00FD1E81" w:rsidRPr="00FD1E81" w:rsidRDefault="00FD1E81" w:rsidP="00FD1E81"/>
    <w:p w14:paraId="6AED49CA" w14:textId="77777777" w:rsidR="00FD1E81" w:rsidRPr="00FD1E81" w:rsidRDefault="00FD1E81" w:rsidP="00FD1E81">
      <w:r w:rsidRPr="00FD1E81">
        <w:t>Technisch: wordt voor de hoofdfunctie in de WOPI-data meegeleverd en krijgt de waarde 1 voor de variabele WelGeenHoogleraar.</w:t>
      </w:r>
    </w:p>
    <w:p w14:paraId="2C34BE3A" w14:textId="77777777" w:rsidR="00FD1E81" w:rsidRPr="00FD1E81" w:rsidRDefault="00FD1E81" w:rsidP="00FD1E81"/>
    <w:p w14:paraId="7E727A94" w14:textId="77777777" w:rsidR="00FD1E81" w:rsidRPr="00FD1E81" w:rsidRDefault="00FD1E81" w:rsidP="00FD1E81">
      <w:r w:rsidRPr="00FD1E81">
        <w:t>Noot: CvB-leden benoemd door een stichting worden niet meegeleverd in de WOPI-data. De registratie van deze groep in WOPI is daarmee niet volledig.</w:t>
      </w:r>
    </w:p>
    <w:p w14:paraId="08D572DC" w14:textId="77777777" w:rsidR="00FD1E81" w:rsidRPr="00FD1E81" w:rsidRDefault="00FD1E81" w:rsidP="00FD1E81"/>
    <w:p w14:paraId="7FA41565" w14:textId="77777777" w:rsidR="00FD1E81" w:rsidRPr="00FD1E81" w:rsidRDefault="00FD1E81" w:rsidP="00FD1E81">
      <w:pPr>
        <w:rPr>
          <w:i/>
          <w:iCs/>
        </w:rPr>
      </w:pPr>
      <w:r w:rsidRPr="00FD1E81">
        <w:rPr>
          <w:i/>
          <w:iCs/>
        </w:rPr>
        <w:t>Groep III</w:t>
      </w:r>
    </w:p>
    <w:p w14:paraId="54D5BBBA" w14:textId="77777777" w:rsidR="00FD1E81" w:rsidRPr="00FD1E81" w:rsidRDefault="00FD1E81" w:rsidP="00FD1E81">
      <w:r w:rsidRPr="00FD1E81">
        <w:t>Door universiteit onbezoldigde hoogleraren (dus ook nulaanstellingen). In WOPI worden standaard de hoogleraren meegeleverd die een arbeidsovereenkomst met de universiteit hebben en die door de universiteit worden bezoldigd. Nulaanstellingen zijn onbezoldigd en vallen om die reden niet in de levering in WOPI maar worden ingedeeld in groepen IIIA of IIIB:</w:t>
      </w:r>
    </w:p>
    <w:p w14:paraId="268FA81D" w14:textId="77777777" w:rsidR="00FD1E81" w:rsidRPr="00FD1E81" w:rsidRDefault="00FD1E81" w:rsidP="00FD1E81">
      <w:pPr>
        <w:pStyle w:val="Opsommingteken1eniveauVSNU"/>
      </w:pPr>
      <w:r w:rsidRPr="00FD1E81">
        <w:t>III A: bijzonder hoogleraar (WHW) benoemd door rechtspersoon (bijvoorbeeld stichting of kerkgenootschap) op een bij de universiteit gevestigde bijzondere leerstoel. [WHW artikel 9.19, 9.53 t/m 9.59]</w:t>
      </w:r>
    </w:p>
    <w:p w14:paraId="70311655" w14:textId="77777777" w:rsidR="00FD1E81" w:rsidRPr="00FD1E81" w:rsidRDefault="00FD1E81" w:rsidP="00FD1E81">
      <w:pPr>
        <w:pStyle w:val="Opsommingteken1eniveauVSNU"/>
      </w:pPr>
      <w:r w:rsidRPr="00FD1E81">
        <w:t xml:space="preserve">III B: alle overige onbezoldigde hoogleraren die als hoogleraar voorkomen in de registratie van de universiteit </w:t>
      </w:r>
      <w:r w:rsidRPr="00FD1E81">
        <w:br/>
        <w:t>NB: Een emeritus hoogleraar met een aanstelling en bezoldigd door de universiteit, wordt in WOPI geleverd. De overige emeriti vallen onder de gegevensverzameling Hoogleraren niet in WOPI.</w:t>
      </w:r>
    </w:p>
    <w:p w14:paraId="2632A4C1" w14:textId="77777777" w:rsidR="00FD1E81" w:rsidRPr="00FD1E81" w:rsidRDefault="00FD1E81" w:rsidP="00FD1E81"/>
    <w:p w14:paraId="7FE74CE9" w14:textId="77777777" w:rsidR="00FD1E81" w:rsidRPr="00FD1E81" w:rsidRDefault="00FD1E81" w:rsidP="00FD1E81">
      <w:pPr>
        <w:rPr>
          <w:i/>
          <w:iCs/>
        </w:rPr>
      </w:pPr>
      <w:r w:rsidRPr="00FD1E81">
        <w:rPr>
          <w:i/>
          <w:iCs/>
        </w:rPr>
        <w:t>Indeling in meer dan één groep en ontdubbeling</w:t>
      </w:r>
    </w:p>
    <w:p w14:paraId="677E8DD0" w14:textId="77777777" w:rsidR="00FD1E81" w:rsidRPr="00FD1E81" w:rsidRDefault="00FD1E81" w:rsidP="00FD1E81">
      <w:r w:rsidRPr="00FD1E81">
        <w:t xml:space="preserve">Het kan voorkomen dat hoogleraren in meer dan één groep zijn ingedeeld en bijvoorbeeld meegeleverd worden in WOPI èn in de gegevensverzameling Hoogleraren niet in WOPI. </w:t>
      </w:r>
    </w:p>
    <w:p w14:paraId="7D135879" w14:textId="77777777" w:rsidR="00FD1E81" w:rsidRPr="00FD1E81" w:rsidRDefault="00FD1E81" w:rsidP="00FD1E81">
      <w:r w:rsidRPr="00FD1E81">
        <w:t xml:space="preserve">Het kan daarbij gaan om de combinatie van verschillende typen hoogleraar (bijvoorbeeld hoogleraar/bijzonder hoogleraar), maar ook om de combinatie van een andere functie dan hoogleraar met hoogleraar (bijvoorbeeld UHD/bijzonder hoogleraar). Voor de verwerking </w:t>
      </w:r>
      <w:r w:rsidRPr="00FD1E81">
        <w:lastRenderedPageBreak/>
        <w:t xml:space="preserve">door de VSNU wordt gevraagd ook het WOPI-nummer mee te leveren. Hierdoor is ontdubbeling van gegevens mogelijk. </w:t>
      </w:r>
    </w:p>
    <w:p w14:paraId="6A361A15" w14:textId="77777777" w:rsidR="00FD1E81" w:rsidRPr="00FD1E81" w:rsidRDefault="00FD1E81" w:rsidP="00FD1E81"/>
    <w:p w14:paraId="389388D9" w14:textId="14A98CF0" w:rsidR="00FD1E81" w:rsidRPr="00FD1E81" w:rsidRDefault="00FD1E81" w:rsidP="00FD1E81">
      <w:pPr>
        <w:spacing w:line="240" w:lineRule="atLeast"/>
      </w:pPr>
      <w:r w:rsidRPr="00FD1E81">
        <w:t xml:space="preserve">Zie </w:t>
      </w:r>
      <w:r w:rsidRPr="00FD1E81">
        <w:rPr>
          <w:highlight w:val="yellow"/>
        </w:rPr>
        <w:fldChar w:fldCharType="begin"/>
      </w:r>
      <w:r w:rsidRPr="00FD1E81">
        <w:instrText xml:space="preserve"> REF _Ref40712478 \n \h </w:instrText>
      </w:r>
      <w:r w:rsidRPr="00FD1E81">
        <w:rPr>
          <w:highlight w:val="yellow"/>
        </w:rPr>
      </w:r>
      <w:r w:rsidRPr="00FD1E81">
        <w:rPr>
          <w:highlight w:val="yellow"/>
        </w:rPr>
        <w:fldChar w:fldCharType="separate"/>
      </w:r>
      <w:r w:rsidR="00183AEE">
        <w:t>Bijlage 4</w:t>
      </w:r>
      <w:r w:rsidRPr="00FD1E81">
        <w:rPr>
          <w:highlight w:val="yellow"/>
        </w:rPr>
        <w:fldChar w:fldCharType="end"/>
      </w:r>
      <w:r w:rsidRPr="00FD1E81">
        <w:t xml:space="preserve"> voor de schematische opvraaghulp voor de gegevensset hoogleraren niet in WOPI.</w:t>
      </w:r>
    </w:p>
    <w:p w14:paraId="0EF5B1EB" w14:textId="77777777" w:rsidR="00FD1E81" w:rsidRPr="00FD1E81" w:rsidRDefault="00FD1E81" w:rsidP="00FD1E81"/>
    <w:p w14:paraId="02B749FC" w14:textId="77777777" w:rsidR="00FD1E81" w:rsidRPr="00FD1E81" w:rsidRDefault="00FD1E81" w:rsidP="00FD1E81">
      <w:pPr>
        <w:pStyle w:val="Kop2"/>
      </w:pPr>
      <w:bookmarkStart w:id="38" w:name="_Toc40717837"/>
      <w:bookmarkStart w:id="39" w:name="_Toc69318799"/>
      <w:r w:rsidRPr="00FD1E81">
        <w:t>Informatie-elementen Hoogleraren niet in WOPI</w:t>
      </w:r>
      <w:bookmarkEnd w:id="38"/>
      <w:bookmarkEnd w:id="39"/>
    </w:p>
    <w:p w14:paraId="4C9DF235" w14:textId="77777777" w:rsidR="00FD1E81" w:rsidRPr="00FD1E81" w:rsidRDefault="00FD1E81" w:rsidP="00FD1E81">
      <w:r w:rsidRPr="00FD1E81">
        <w:t xml:space="preserve">De informatie-elementen die in de tabellen zijn opgenomen zijn: leeftijd, geslacht, HOOP-gebied, omvang benoeming en aantal benoemingen. Deze informatie-elementen worden hieronder gedefinieerd. </w:t>
      </w:r>
    </w:p>
    <w:p w14:paraId="6261B4CB" w14:textId="77777777" w:rsidR="00FD1E81" w:rsidRPr="00FD1E81" w:rsidRDefault="00FD1E81" w:rsidP="00FD1E81">
      <w:pPr>
        <w:spacing w:line="240" w:lineRule="atLeast"/>
      </w:pPr>
    </w:p>
    <w:p w14:paraId="5961C2E9" w14:textId="77777777" w:rsidR="00FD1E81" w:rsidRPr="00FD1E81" w:rsidRDefault="00FD1E81" w:rsidP="00FD1E81">
      <w:pPr>
        <w:pStyle w:val="Kop3"/>
      </w:pPr>
      <w:bookmarkStart w:id="40" w:name="_Toc40717838"/>
      <w:bookmarkStart w:id="41" w:name="_Toc69318800"/>
      <w:r w:rsidRPr="00FD1E81">
        <w:t>Leeftijd</w:t>
      </w:r>
      <w:bookmarkEnd w:id="40"/>
      <w:bookmarkEnd w:id="41"/>
    </w:p>
    <w:p w14:paraId="167F4574" w14:textId="77777777" w:rsidR="00FD1E81" w:rsidRPr="00FD1E81" w:rsidRDefault="00FD1E81" w:rsidP="00FD1E81">
      <w:r w:rsidRPr="00FD1E81">
        <w:t xml:space="preserve">Bij de indeling in leeftijdsgroepen wordt uitgegaan van de leeftijd op de peildatum. Voor de tabellen worden de volgende leeftijdsgroepen onderscheiden (x=leeftijd op peildatum): </w:t>
      </w:r>
    </w:p>
    <w:p w14:paraId="2B9840B1" w14:textId="77777777" w:rsidR="00FD1E81" w:rsidRPr="00FD1E81" w:rsidRDefault="00FD1E81" w:rsidP="00FD1E81"/>
    <w:p w14:paraId="0AF6A012" w14:textId="77777777" w:rsidR="00FD1E81" w:rsidRPr="00367E92" w:rsidRDefault="00FD1E81" w:rsidP="00367E92">
      <w:pPr>
        <w:pStyle w:val="Opsommingteken1eniveauVSNU"/>
        <w:rPr>
          <w:sz w:val="16"/>
          <w:szCs w:val="16"/>
        </w:rPr>
      </w:pPr>
      <w:r w:rsidRPr="00367E92">
        <w:rPr>
          <w:sz w:val="16"/>
          <w:szCs w:val="16"/>
        </w:rPr>
        <w:t>tot 25, d.w.z. leeftijd lager dan 25 jaar (x &lt; 25);</w:t>
      </w:r>
    </w:p>
    <w:p w14:paraId="326776E1" w14:textId="77777777" w:rsidR="00FD1E81" w:rsidRPr="00367E92" w:rsidRDefault="00FD1E81" w:rsidP="00367E92">
      <w:pPr>
        <w:pStyle w:val="Opsommingteken1eniveauVSNU"/>
        <w:rPr>
          <w:sz w:val="16"/>
          <w:szCs w:val="16"/>
        </w:rPr>
      </w:pPr>
      <w:r w:rsidRPr="00367E92">
        <w:rPr>
          <w:sz w:val="16"/>
          <w:szCs w:val="16"/>
        </w:rPr>
        <w:t>25-29, d.w.z. leeftijd gelijk aan of hoger dan 25 jaar maar lager dan 30 jaar (25 &lt;= x &lt; 30);</w:t>
      </w:r>
    </w:p>
    <w:p w14:paraId="46487340" w14:textId="77777777" w:rsidR="00FD1E81" w:rsidRPr="00367E92" w:rsidRDefault="00FD1E81" w:rsidP="00367E92">
      <w:pPr>
        <w:pStyle w:val="Opsommingteken1eniveauVSNU"/>
        <w:rPr>
          <w:sz w:val="16"/>
          <w:szCs w:val="16"/>
        </w:rPr>
      </w:pPr>
      <w:r w:rsidRPr="00367E92">
        <w:rPr>
          <w:sz w:val="16"/>
          <w:szCs w:val="16"/>
        </w:rPr>
        <w:t xml:space="preserve">30-34, d.w.z. leeftijd gelijk aan of hoger dan 30 jaar maar lager dan 35 jaar (30 &lt;= x &lt; 35); </w:t>
      </w:r>
    </w:p>
    <w:p w14:paraId="647A2C19" w14:textId="77777777" w:rsidR="00FD1E81" w:rsidRPr="00367E92" w:rsidRDefault="00FD1E81" w:rsidP="00367E92">
      <w:pPr>
        <w:pStyle w:val="Opsommingteken1eniveauVSNU"/>
        <w:rPr>
          <w:sz w:val="16"/>
          <w:szCs w:val="16"/>
        </w:rPr>
      </w:pPr>
      <w:r w:rsidRPr="00367E92">
        <w:rPr>
          <w:sz w:val="16"/>
          <w:szCs w:val="16"/>
        </w:rPr>
        <w:t xml:space="preserve">35-39, d.w.z. leeftijd gelijk aan of hoger dan 35 jaar maar lager dan 40 jaar (35 &lt;= x &lt; 40); </w:t>
      </w:r>
    </w:p>
    <w:p w14:paraId="3DFAB0B8" w14:textId="77777777" w:rsidR="00FD1E81" w:rsidRPr="00367E92" w:rsidRDefault="00FD1E81" w:rsidP="00367E92">
      <w:pPr>
        <w:pStyle w:val="Opsommingteken1eniveauVSNU"/>
        <w:rPr>
          <w:sz w:val="16"/>
          <w:szCs w:val="16"/>
        </w:rPr>
      </w:pPr>
      <w:r w:rsidRPr="00367E92">
        <w:rPr>
          <w:sz w:val="16"/>
          <w:szCs w:val="16"/>
        </w:rPr>
        <w:t xml:space="preserve">40-44, d.w.z. leeftijd gelijk aan of hoger dan 40 jaar maar lager dan 45 jaar (40 &lt;= x &lt; 45); </w:t>
      </w:r>
    </w:p>
    <w:p w14:paraId="555A636D" w14:textId="77777777" w:rsidR="00FD1E81" w:rsidRPr="00367E92" w:rsidRDefault="00FD1E81" w:rsidP="00367E92">
      <w:pPr>
        <w:pStyle w:val="Opsommingteken1eniveauVSNU"/>
        <w:rPr>
          <w:sz w:val="16"/>
          <w:szCs w:val="16"/>
        </w:rPr>
      </w:pPr>
      <w:r w:rsidRPr="00367E92">
        <w:rPr>
          <w:sz w:val="16"/>
          <w:szCs w:val="16"/>
        </w:rPr>
        <w:t xml:space="preserve">45-49, d.w.z. leeftijd gelijk aan of hoger dan 45 jaar maar lager dan 50 jaar (45 &lt;= x &lt; 50); </w:t>
      </w:r>
    </w:p>
    <w:p w14:paraId="07A52B9C" w14:textId="77777777" w:rsidR="00FD1E81" w:rsidRPr="00367E92" w:rsidRDefault="00FD1E81" w:rsidP="00367E92">
      <w:pPr>
        <w:pStyle w:val="Opsommingteken1eniveauVSNU"/>
        <w:rPr>
          <w:sz w:val="16"/>
          <w:szCs w:val="16"/>
        </w:rPr>
      </w:pPr>
      <w:r w:rsidRPr="00367E92">
        <w:rPr>
          <w:sz w:val="16"/>
          <w:szCs w:val="16"/>
        </w:rPr>
        <w:t xml:space="preserve">50-54, d.w.z. leeftijd gelijk aan of hoger dan 50 jaar maar lager dan 55 jaar (50 &lt;= x &lt; 55); </w:t>
      </w:r>
    </w:p>
    <w:p w14:paraId="6686BF6F" w14:textId="77777777" w:rsidR="00FD1E81" w:rsidRPr="00367E92" w:rsidRDefault="00FD1E81" w:rsidP="00367E92">
      <w:pPr>
        <w:pStyle w:val="Opsommingteken1eniveauVSNU"/>
        <w:rPr>
          <w:sz w:val="16"/>
          <w:szCs w:val="16"/>
        </w:rPr>
      </w:pPr>
      <w:r w:rsidRPr="00367E92">
        <w:rPr>
          <w:sz w:val="16"/>
          <w:szCs w:val="16"/>
        </w:rPr>
        <w:t xml:space="preserve">55-59, d.w.z. leeftijd gelijk aan of hoger dan 55 jaar maar lager dan 60 jaar (55 &lt;= x &lt; 60); </w:t>
      </w:r>
    </w:p>
    <w:p w14:paraId="5A6AF544" w14:textId="77777777" w:rsidR="00FD1E81" w:rsidRPr="00367E92" w:rsidRDefault="00FD1E81" w:rsidP="00367E92">
      <w:pPr>
        <w:pStyle w:val="Opsommingteken1eniveauVSNU"/>
        <w:rPr>
          <w:sz w:val="16"/>
          <w:szCs w:val="16"/>
        </w:rPr>
      </w:pPr>
      <w:r w:rsidRPr="00367E92">
        <w:rPr>
          <w:sz w:val="16"/>
          <w:szCs w:val="16"/>
        </w:rPr>
        <w:t xml:space="preserve">60-64, d.w.z. leeftijd gelijk aan of hoger dan 60 jaar maar lager dan 65 jaar (60 &lt;= x &lt; 65); </w:t>
      </w:r>
    </w:p>
    <w:p w14:paraId="545019C7" w14:textId="77777777" w:rsidR="00FD1E81" w:rsidRPr="00367E92" w:rsidRDefault="00FD1E81" w:rsidP="00367E92">
      <w:pPr>
        <w:pStyle w:val="Opsommingteken1eniveauVSNU"/>
        <w:rPr>
          <w:sz w:val="16"/>
          <w:szCs w:val="16"/>
        </w:rPr>
      </w:pPr>
      <w:r w:rsidRPr="00367E92">
        <w:rPr>
          <w:sz w:val="16"/>
          <w:szCs w:val="16"/>
        </w:rPr>
        <w:t>65 en ouder, d.w.z. leeftijd gelijk aan of hoger dan 65 jaar (x &gt;= 65).</w:t>
      </w:r>
    </w:p>
    <w:p w14:paraId="1FF9CC99" w14:textId="77777777" w:rsidR="00FD1E81" w:rsidRPr="00FD1E81" w:rsidRDefault="00FD1E81" w:rsidP="00FD1E81">
      <w:pPr>
        <w:spacing w:line="240" w:lineRule="atLeast"/>
        <w:rPr>
          <w:sz w:val="16"/>
          <w:szCs w:val="16"/>
        </w:rPr>
      </w:pPr>
    </w:p>
    <w:p w14:paraId="4D2AD33C" w14:textId="77777777" w:rsidR="00FD1E81" w:rsidRPr="00FD1E81" w:rsidRDefault="00FD1E81" w:rsidP="00FD1E81">
      <w:pPr>
        <w:pStyle w:val="Kop3"/>
      </w:pPr>
      <w:bookmarkStart w:id="42" w:name="_Toc40717839"/>
      <w:bookmarkStart w:id="43" w:name="_Toc69318801"/>
      <w:r w:rsidRPr="00FD1E81">
        <w:t>Geslacht</w:t>
      </w:r>
      <w:bookmarkEnd w:id="42"/>
      <w:bookmarkEnd w:id="43"/>
    </w:p>
    <w:p w14:paraId="7EF693D6" w14:textId="77777777" w:rsidR="00FD1E81" w:rsidRPr="00FD1E81" w:rsidRDefault="00FD1E81" w:rsidP="00FD1E81">
      <w:r w:rsidRPr="00FD1E81">
        <w:t>Bij het informatie-element geslacht wordt de gebruikelijke onderverdeling in man of vrouw gemaakt.</w:t>
      </w:r>
    </w:p>
    <w:p w14:paraId="54928049" w14:textId="77777777" w:rsidR="00FD1E81" w:rsidRPr="00FD1E81" w:rsidRDefault="00FD1E81" w:rsidP="00FD1E81">
      <w:pPr>
        <w:spacing w:line="240" w:lineRule="atLeast"/>
      </w:pPr>
    </w:p>
    <w:p w14:paraId="135060FD" w14:textId="77777777" w:rsidR="00FD1E81" w:rsidRPr="00FD1E81" w:rsidRDefault="00FD1E81" w:rsidP="00FD1E81">
      <w:pPr>
        <w:pStyle w:val="Kop3"/>
      </w:pPr>
      <w:bookmarkStart w:id="44" w:name="_Toc40717840"/>
      <w:bookmarkStart w:id="45" w:name="_Toc69318802"/>
      <w:r w:rsidRPr="00FD1E81">
        <w:t>HOOP-gebied</w:t>
      </w:r>
      <w:bookmarkEnd w:id="44"/>
      <w:bookmarkEnd w:id="45"/>
    </w:p>
    <w:p w14:paraId="0DA5960A" w14:textId="77777777" w:rsidR="00FD1E81" w:rsidRPr="00FD1E81" w:rsidRDefault="00FD1E81" w:rsidP="00FD1E81">
      <w:r w:rsidRPr="00FD1E81">
        <w:t>De indeling in HOOP-gebieden is een onderverdeling van het gehele hoger onderwijsveld:</w:t>
      </w:r>
    </w:p>
    <w:p w14:paraId="2479C617" w14:textId="77777777" w:rsidR="00FD1E81" w:rsidRPr="00FD1E81" w:rsidRDefault="00FD1E81" w:rsidP="00FD1E81">
      <w:pPr>
        <w:pStyle w:val="Opsommingteken1eniveauVSNU"/>
      </w:pPr>
      <w:r w:rsidRPr="00FD1E81">
        <w:t>Landbouw en natuurlijke omgeving (LAND)</w:t>
      </w:r>
    </w:p>
    <w:p w14:paraId="6EB12CA1" w14:textId="77777777" w:rsidR="00FD1E81" w:rsidRPr="00FD1E81" w:rsidRDefault="00FD1E81" w:rsidP="00FD1E81">
      <w:pPr>
        <w:pStyle w:val="Opsommingteken1eniveauVSNU"/>
      </w:pPr>
      <w:r w:rsidRPr="00FD1E81">
        <w:t>Natuur (NATU)</w:t>
      </w:r>
    </w:p>
    <w:p w14:paraId="1E0A193F" w14:textId="77777777" w:rsidR="00FD1E81" w:rsidRPr="00FD1E81" w:rsidRDefault="00FD1E81" w:rsidP="00FD1E81">
      <w:pPr>
        <w:pStyle w:val="Opsommingteken1eniveauVSNU"/>
      </w:pPr>
      <w:r w:rsidRPr="00FD1E81">
        <w:t>Techniek (TECH)</w:t>
      </w:r>
    </w:p>
    <w:p w14:paraId="04774A00" w14:textId="77777777" w:rsidR="00FD1E81" w:rsidRPr="00FD1E81" w:rsidRDefault="00FD1E81" w:rsidP="00FD1E81">
      <w:pPr>
        <w:pStyle w:val="Opsommingteken1eniveauVSNU"/>
      </w:pPr>
      <w:r w:rsidRPr="00FD1E81">
        <w:t>Gezondheidszorg (GEZO)</w:t>
      </w:r>
    </w:p>
    <w:p w14:paraId="6F5E99BE" w14:textId="77777777" w:rsidR="00FD1E81" w:rsidRPr="00FD1E81" w:rsidRDefault="00FD1E81" w:rsidP="00FD1E81">
      <w:pPr>
        <w:pStyle w:val="Opsommingteken1eniveauVSNU"/>
      </w:pPr>
      <w:r w:rsidRPr="00FD1E81">
        <w:t>Economie (ECON)</w:t>
      </w:r>
    </w:p>
    <w:p w14:paraId="1B3D13A0" w14:textId="77777777" w:rsidR="00FD1E81" w:rsidRPr="00FD1E81" w:rsidRDefault="00FD1E81" w:rsidP="00FD1E81">
      <w:pPr>
        <w:pStyle w:val="Opsommingteken1eniveauVSNU"/>
      </w:pPr>
      <w:r w:rsidRPr="00FD1E81">
        <w:t>Recht (RECH)</w:t>
      </w:r>
    </w:p>
    <w:p w14:paraId="11268F82" w14:textId="77777777" w:rsidR="00FD1E81" w:rsidRPr="00FD1E81" w:rsidRDefault="00FD1E81" w:rsidP="00FD1E81">
      <w:pPr>
        <w:pStyle w:val="Opsommingteken1eniveauVSNU"/>
      </w:pPr>
      <w:r w:rsidRPr="00FD1E81">
        <w:t>Gedrag en Maatschappij (G&amp;M)</w:t>
      </w:r>
    </w:p>
    <w:p w14:paraId="0F5C326A" w14:textId="77777777" w:rsidR="00FD1E81" w:rsidRPr="00FD1E81" w:rsidRDefault="00FD1E81" w:rsidP="00FD1E81">
      <w:pPr>
        <w:pStyle w:val="Opsommingteken1eniveauVSNU"/>
      </w:pPr>
      <w:r w:rsidRPr="00FD1E81">
        <w:t>Taal en Cultuur (T&amp;C)</w:t>
      </w:r>
    </w:p>
    <w:p w14:paraId="5F06CB39" w14:textId="77777777" w:rsidR="00FD1E81" w:rsidRPr="00FD1E81" w:rsidRDefault="00FD1E81" w:rsidP="00FD1E81">
      <w:pPr>
        <w:pStyle w:val="Opsommingteken1eniveauVSNU"/>
      </w:pPr>
      <w:r w:rsidRPr="00FD1E81">
        <w:t>Diversen (DIV)</w:t>
      </w:r>
    </w:p>
    <w:p w14:paraId="22AF24D2" w14:textId="77777777" w:rsidR="00FD1E81" w:rsidRPr="00FD1E81" w:rsidRDefault="00FD1E81" w:rsidP="00FD1E81"/>
    <w:p w14:paraId="34246155" w14:textId="0EDE55AF" w:rsidR="00FD1E81" w:rsidRPr="00FD1E81" w:rsidRDefault="00FD1E81" w:rsidP="00FD1E81">
      <w:pPr>
        <w:spacing w:line="240" w:lineRule="atLeast"/>
      </w:pPr>
      <w:r w:rsidRPr="00FD1E81">
        <w:t xml:space="preserve">Zie voor nadere toelichting paragraaf  </w:t>
      </w:r>
      <w:r w:rsidRPr="00FD1E81">
        <w:fldChar w:fldCharType="begin"/>
      </w:r>
      <w:r w:rsidRPr="00FD1E81">
        <w:instrText xml:space="preserve"> REF _Ref40712609 \n \h </w:instrText>
      </w:r>
      <w:r w:rsidRPr="00FD1E81">
        <w:fldChar w:fldCharType="separate"/>
      </w:r>
      <w:r w:rsidR="00183AEE">
        <w:t>1.3.3</w:t>
      </w:r>
      <w:r w:rsidRPr="00FD1E81">
        <w:fldChar w:fldCharType="end"/>
      </w:r>
      <w:r w:rsidRPr="00FD1E81">
        <w:t>.</w:t>
      </w:r>
    </w:p>
    <w:p w14:paraId="72B6D9EF" w14:textId="77777777" w:rsidR="00FD1E81" w:rsidRPr="00FD1E81" w:rsidRDefault="00FD1E81" w:rsidP="00FD1E81"/>
    <w:p w14:paraId="6BD3A0C7" w14:textId="77777777" w:rsidR="00FD1E81" w:rsidRPr="00FD1E81" w:rsidRDefault="00FD1E81" w:rsidP="00FD1E81">
      <w:pPr>
        <w:pStyle w:val="Kop3"/>
      </w:pPr>
      <w:bookmarkStart w:id="46" w:name="_Toc40717841"/>
      <w:bookmarkStart w:id="47" w:name="_Toc69318803"/>
      <w:r w:rsidRPr="00FD1E81">
        <w:t>Omvang benoeming</w:t>
      </w:r>
      <w:bookmarkEnd w:id="46"/>
      <w:bookmarkEnd w:id="47"/>
    </w:p>
    <w:p w14:paraId="30CBF558" w14:textId="77777777" w:rsidR="00FD1E81" w:rsidRPr="00FD1E81" w:rsidRDefault="00FD1E81" w:rsidP="00FD1E81">
      <w:r w:rsidRPr="00FD1E81">
        <w:t xml:space="preserve">Voor iedere individuele aanstelling wordt de omvang van de benoeming opgevraagd in fte. Als een hoogleraar ook bij een andere universiteit benoemd cq. aangesteld is wordt deze aanstelling buiten beschouwing gelaten. </w:t>
      </w:r>
    </w:p>
    <w:p w14:paraId="1B8FFEF9" w14:textId="77777777" w:rsidR="00FD1E81" w:rsidRPr="00FD1E81" w:rsidRDefault="00FD1E81" w:rsidP="00FD1E81">
      <w:pPr>
        <w:spacing w:line="240" w:lineRule="atLeast"/>
      </w:pPr>
    </w:p>
    <w:p w14:paraId="7E354D4D" w14:textId="77777777" w:rsidR="00FD1E81" w:rsidRPr="00FD1E81" w:rsidRDefault="00FD1E81" w:rsidP="00FD1E81">
      <w:pPr>
        <w:pStyle w:val="Kop3"/>
      </w:pPr>
      <w:bookmarkStart w:id="48" w:name="_Toc40717842"/>
      <w:bookmarkStart w:id="49" w:name="_Toc69318804"/>
      <w:r w:rsidRPr="00FD1E81">
        <w:lastRenderedPageBreak/>
        <w:t>Aantal benoemingen</w:t>
      </w:r>
      <w:bookmarkEnd w:id="48"/>
      <w:bookmarkEnd w:id="49"/>
    </w:p>
    <w:p w14:paraId="5DE381AD" w14:textId="77777777" w:rsidR="00FD1E81" w:rsidRPr="00FD1E81" w:rsidRDefault="00FD1E81" w:rsidP="00FD1E81">
      <w:r w:rsidRPr="00FD1E81">
        <w:t xml:space="preserve">Het aantal benoemingen als hoogleraar binnen één universiteit. Als een hoogleraar ook bij een andere universiteit benoemd cq. aangesteld is wordt deze aanstelling buiten beschouwing gelaten. </w:t>
      </w:r>
      <w:r w:rsidRPr="00FD1E81">
        <w:br w:type="page"/>
      </w:r>
    </w:p>
    <w:p w14:paraId="7BF2A9AD" w14:textId="77777777" w:rsidR="00FD1E81" w:rsidRPr="00FD1E81" w:rsidRDefault="00FD1E81" w:rsidP="00FD1E81">
      <w:pPr>
        <w:pStyle w:val="Kop1"/>
      </w:pPr>
      <w:bookmarkStart w:id="50" w:name="_Toc40717843"/>
      <w:bookmarkStart w:id="51" w:name="_Toc69318805"/>
      <w:r w:rsidRPr="00FD1E81">
        <w:lastRenderedPageBreak/>
        <w:t>Promovendi</w:t>
      </w:r>
      <w:bookmarkEnd w:id="50"/>
      <w:bookmarkEnd w:id="51"/>
    </w:p>
    <w:p w14:paraId="27645E44" w14:textId="77777777" w:rsidR="00FD1E81" w:rsidRPr="00FD1E81" w:rsidRDefault="00FD1E81" w:rsidP="00FD1E81"/>
    <w:p w14:paraId="50811977" w14:textId="77777777" w:rsidR="00FD1E81" w:rsidRPr="00FD1E81" w:rsidRDefault="00FD1E81" w:rsidP="00FD1E81">
      <w:pPr>
        <w:pStyle w:val="Kop2"/>
      </w:pPr>
      <w:bookmarkStart w:id="52" w:name="_Toc40717844"/>
      <w:bookmarkStart w:id="53" w:name="_Toc69318806"/>
      <w:r w:rsidRPr="00FD1E81">
        <w:t>Gebruik van Promovendigegevens</w:t>
      </w:r>
      <w:bookmarkEnd w:id="52"/>
      <w:bookmarkEnd w:id="53"/>
    </w:p>
    <w:p w14:paraId="03BABE01" w14:textId="77777777" w:rsidR="00FD1E81" w:rsidRPr="00FD1E81" w:rsidRDefault="00FD1E81" w:rsidP="00FD1E81">
      <w:r w:rsidRPr="00FD1E81">
        <w:t xml:space="preserve">Jaarlijks vraagt het VSNU-bureau bij de universiteiten gegevens op over promovendi. Deze gegevens dienen als benchmark voor de eigen leden, voor nationale statistieken en worden gepubliceerd via de website van de VSNU.  </w:t>
      </w:r>
    </w:p>
    <w:p w14:paraId="2E17E2B0" w14:textId="77777777" w:rsidR="00FD1E81" w:rsidRPr="00FD1E81" w:rsidRDefault="00FD1E81" w:rsidP="00FD1E81"/>
    <w:p w14:paraId="656047DC" w14:textId="77777777" w:rsidR="00FD1E81" w:rsidRPr="00FD1E81" w:rsidRDefault="00FD1E81" w:rsidP="00FD1E81">
      <w:r w:rsidRPr="00FD1E81">
        <w:t>De volgende gegevens over promovendi worden door de VSNU jaarlijks gepubliceerd:</w:t>
      </w:r>
    </w:p>
    <w:p w14:paraId="39B1BF87" w14:textId="77777777" w:rsidR="00FD1E81" w:rsidRPr="00FD1E81" w:rsidRDefault="00FD1E81" w:rsidP="00FD1E81"/>
    <w:p w14:paraId="730D7A80" w14:textId="77777777" w:rsidR="00FD1E81" w:rsidRPr="00FD1E81" w:rsidRDefault="00FD1E81" w:rsidP="00FD1E81">
      <w:pPr>
        <w:rPr>
          <w:i/>
          <w:iCs/>
        </w:rPr>
      </w:pPr>
      <w:r w:rsidRPr="00FD1E81">
        <w:rPr>
          <w:i/>
          <w:iCs/>
        </w:rPr>
        <w:t>Instroom standaardpromovendi</w:t>
      </w:r>
      <w:r w:rsidRPr="00FD1E81">
        <w:rPr>
          <w:i/>
          <w:iCs/>
        </w:rPr>
        <w:tab/>
      </w:r>
    </w:p>
    <w:p w14:paraId="6721863F" w14:textId="77777777" w:rsidR="00FD1E81" w:rsidRPr="00FD1E81" w:rsidRDefault="00FD1E81" w:rsidP="00FD1E81">
      <w:r w:rsidRPr="00FD1E81">
        <w:t>B1</w:t>
      </w:r>
      <w:r w:rsidRPr="00FD1E81">
        <w:tab/>
        <w:t>Instroom standaardpromovendi, naar HOOP-gebied en universiteit</w:t>
      </w:r>
    </w:p>
    <w:p w14:paraId="0C280192" w14:textId="77777777" w:rsidR="00FD1E81" w:rsidRPr="00FD1E81" w:rsidRDefault="00FD1E81" w:rsidP="00FD1E81">
      <w:r w:rsidRPr="00FD1E81">
        <w:t>B2</w:t>
      </w:r>
      <w:r w:rsidRPr="00FD1E81">
        <w:tab/>
        <w:t>Instroom standaardpromovendi, naar universiteit en jaar van instroom</w:t>
      </w:r>
    </w:p>
    <w:p w14:paraId="75D0F9FB" w14:textId="77777777" w:rsidR="00FD1E81" w:rsidRPr="00FD1E81" w:rsidRDefault="00FD1E81" w:rsidP="00FD1E81">
      <w:r w:rsidRPr="00FD1E81">
        <w:t>B3</w:t>
      </w:r>
      <w:r w:rsidRPr="00FD1E81">
        <w:tab/>
        <w:t>Instroom standaardpromovendi, naar universiteit, geslacht en jaar van instroom</w:t>
      </w:r>
    </w:p>
    <w:p w14:paraId="6D12F802" w14:textId="77777777" w:rsidR="00FD1E81" w:rsidRPr="00FD1E81" w:rsidRDefault="00FD1E81" w:rsidP="00FD1E81">
      <w:r w:rsidRPr="00FD1E81">
        <w:t>B4</w:t>
      </w:r>
      <w:r w:rsidRPr="00FD1E81">
        <w:tab/>
        <w:t>Instroom standaardpromovendi, naar HOOP-gebied en jaar van instroom</w:t>
      </w:r>
    </w:p>
    <w:p w14:paraId="0BC15F3D" w14:textId="77777777" w:rsidR="00FD1E81" w:rsidRPr="00FD1E81" w:rsidRDefault="00FD1E81" w:rsidP="00FD1E81">
      <w:r w:rsidRPr="00FD1E81">
        <w:t>B5</w:t>
      </w:r>
      <w:r w:rsidRPr="00FD1E81">
        <w:tab/>
        <w:t>Instroom standaardpromovendi, naar HOOP-gebied, geslacht en jaar van instroom</w:t>
      </w:r>
    </w:p>
    <w:p w14:paraId="146F5A0A" w14:textId="77777777" w:rsidR="00FD1E81" w:rsidRPr="00FD1E81" w:rsidRDefault="00FD1E81" w:rsidP="00FD1E81">
      <w:r w:rsidRPr="00FD1E81">
        <w:tab/>
      </w:r>
    </w:p>
    <w:p w14:paraId="0EDDF1ED" w14:textId="77777777" w:rsidR="00FD1E81" w:rsidRPr="00FD1E81" w:rsidRDefault="00FD1E81" w:rsidP="00FD1E81">
      <w:pPr>
        <w:rPr>
          <w:i/>
          <w:iCs/>
        </w:rPr>
      </w:pPr>
      <w:r w:rsidRPr="00FD1E81">
        <w:rPr>
          <w:i/>
          <w:iCs/>
        </w:rPr>
        <w:t>Promotieduur Standaardpromovendi</w:t>
      </w:r>
      <w:r w:rsidRPr="00FD1E81">
        <w:rPr>
          <w:i/>
          <w:iCs/>
        </w:rPr>
        <w:tab/>
      </w:r>
    </w:p>
    <w:p w14:paraId="7396BEBA" w14:textId="77777777" w:rsidR="00FD1E81" w:rsidRPr="00FD1E81" w:rsidRDefault="00FD1E81" w:rsidP="00FD1E81">
      <w:r w:rsidRPr="00FD1E81">
        <w:t>C1</w:t>
      </w:r>
      <w:r w:rsidRPr="00FD1E81">
        <w:tab/>
        <w:t>Gemiddelde promotieduur in maanden, naar HOOP-gebied en jaar van promotie</w:t>
      </w:r>
    </w:p>
    <w:p w14:paraId="791FD729" w14:textId="77777777" w:rsidR="00FD1E81" w:rsidRPr="00FD1E81" w:rsidRDefault="00FD1E81" w:rsidP="00FD1E81">
      <w:r w:rsidRPr="00FD1E81">
        <w:t>C2</w:t>
      </w:r>
      <w:r w:rsidRPr="00FD1E81">
        <w:tab/>
        <w:t>Gemiddelde promotieduur in maanden, naar universiteit en jaar van promotie</w:t>
      </w:r>
    </w:p>
    <w:p w14:paraId="558E27D2" w14:textId="77777777" w:rsidR="00FD1E81" w:rsidRPr="00FD1E81" w:rsidRDefault="00FD1E81" w:rsidP="00FD1E81">
      <w:r w:rsidRPr="00FD1E81">
        <w:tab/>
      </w:r>
    </w:p>
    <w:p w14:paraId="499A7ABB" w14:textId="77777777" w:rsidR="00FD1E81" w:rsidRPr="00FD1E81" w:rsidRDefault="00FD1E81" w:rsidP="00FD1E81">
      <w:pPr>
        <w:rPr>
          <w:i/>
          <w:iCs/>
        </w:rPr>
      </w:pPr>
      <w:r w:rsidRPr="00FD1E81">
        <w:rPr>
          <w:i/>
          <w:iCs/>
        </w:rPr>
        <w:t>Rendementen standaardpromovendi</w:t>
      </w:r>
      <w:r w:rsidRPr="00FD1E81">
        <w:rPr>
          <w:i/>
          <w:iCs/>
        </w:rPr>
        <w:tab/>
      </w:r>
    </w:p>
    <w:p w14:paraId="466330CC" w14:textId="77777777" w:rsidR="00FD1E81" w:rsidRPr="00FD1E81" w:rsidRDefault="00FD1E81" w:rsidP="00FD1E81">
      <w:r w:rsidRPr="00FD1E81">
        <w:t>D1</w:t>
      </w:r>
      <w:r w:rsidRPr="00FD1E81">
        <w:tab/>
        <w:t>Instroomcohorten en status van promovendus</w:t>
      </w:r>
    </w:p>
    <w:p w14:paraId="6653EC48" w14:textId="77777777" w:rsidR="00FD1E81" w:rsidRPr="00FD1E81" w:rsidRDefault="00FD1E81" w:rsidP="00FD1E81">
      <w:r w:rsidRPr="00FD1E81">
        <w:t>D2</w:t>
      </w:r>
      <w:r w:rsidRPr="00FD1E81">
        <w:tab/>
        <w:t>Instroomcohorten en status van promovendus, naar geslacht</w:t>
      </w:r>
    </w:p>
    <w:p w14:paraId="3C9C6EC2" w14:textId="77777777" w:rsidR="00FD1E81" w:rsidRPr="00FD1E81" w:rsidRDefault="00FD1E81" w:rsidP="00FD1E81">
      <w:r w:rsidRPr="00FD1E81">
        <w:t>D3-6</w:t>
      </w:r>
      <w:r w:rsidRPr="00FD1E81">
        <w:tab/>
        <w:t>Instroomcohorten en status van promovendus, naar HOOP-gebied</w:t>
      </w:r>
    </w:p>
    <w:p w14:paraId="5851D1D5" w14:textId="77777777" w:rsidR="00FD1E81" w:rsidRPr="00FD1E81" w:rsidRDefault="00FD1E81" w:rsidP="00FD1E81">
      <w:r w:rsidRPr="00FD1E81">
        <w:t>D7-13</w:t>
      </w:r>
      <w:r w:rsidRPr="00FD1E81">
        <w:tab/>
        <w:t>Instroomcohorten en status van promovendus, naar universiteit</w:t>
      </w:r>
    </w:p>
    <w:p w14:paraId="55EBAB8C" w14:textId="77777777" w:rsidR="00FD1E81" w:rsidRPr="00FD1E81" w:rsidRDefault="00FD1E81" w:rsidP="00FD1E81">
      <w:r w:rsidRPr="00FD1E81">
        <w:t>D14</w:t>
      </w:r>
      <w:r w:rsidRPr="00FD1E81">
        <w:tab/>
        <w:t>Gemiddelde promotieduur in maanden, naar HOOP-gebied en jaar van promotie</w:t>
      </w:r>
    </w:p>
    <w:p w14:paraId="4D210B86" w14:textId="77777777" w:rsidR="00FD1E81" w:rsidRPr="00FD1E81" w:rsidRDefault="00FD1E81" w:rsidP="00FD1E81">
      <w:r w:rsidRPr="00FD1E81">
        <w:t>D14</w:t>
      </w:r>
      <w:r w:rsidRPr="00FD1E81">
        <w:tab/>
        <w:t>Gemiddelde promotieduur in maanden, naar universiteit en jaar van promotie</w:t>
      </w:r>
    </w:p>
    <w:p w14:paraId="07C40294" w14:textId="77777777" w:rsidR="00FD1E81" w:rsidRPr="00FD1E81" w:rsidRDefault="00FD1E81" w:rsidP="00FD1E81"/>
    <w:p w14:paraId="05A394A7" w14:textId="77777777" w:rsidR="00FD1E81" w:rsidRPr="00FD1E81" w:rsidRDefault="00FD1E81" w:rsidP="00FD1E81">
      <w:pPr>
        <w:pStyle w:val="Kop2"/>
      </w:pPr>
      <w:bookmarkStart w:id="54" w:name="_Toc40717845"/>
      <w:bookmarkStart w:id="55" w:name="_Toc69318807"/>
      <w:r w:rsidRPr="00FD1E81">
        <w:t>Definitie promovendi</w:t>
      </w:r>
      <w:bookmarkEnd w:id="54"/>
      <w:bookmarkEnd w:id="55"/>
    </w:p>
    <w:p w14:paraId="6F8A7693" w14:textId="77777777" w:rsidR="00FD1E81" w:rsidRPr="00FD1E81" w:rsidRDefault="00FD1E81" w:rsidP="00FD1E81">
      <w:r w:rsidRPr="00FD1E81">
        <w:t xml:space="preserve">Er zijn veel verschillende manieren om tot een promotie te komen. De universiteiten en UMC’s onderscheiden vier typen. Aan de hand van de definities van de typen kunnen universiteiten de promovendi op de juiste manier registreren en kunnen zij kwalitatief goede informatie leveren. Bij de typering wordt een stroomschema gegeven dat helpt om promovendi in de juiste categorie te registreren. </w:t>
      </w:r>
    </w:p>
    <w:p w14:paraId="2DF3D02D" w14:textId="77777777" w:rsidR="00FD1E81" w:rsidRPr="00FD1E81" w:rsidRDefault="00FD1E81" w:rsidP="00FD1E81"/>
    <w:p w14:paraId="7D86220A" w14:textId="331CBAB2" w:rsidR="00FD1E81" w:rsidRDefault="00FD1E81" w:rsidP="00FD1E81">
      <w:r w:rsidRPr="00FD1E81">
        <w:t xml:space="preserve">Het onderscheid is aangescherpt omdat er verwarring bestaat over de termen ‘contractpromovendus’ en ‘buitenpromovendus’ en over de typering van promovendi die wel in dienst zijn van een universiteit of UMC, maar geen geld of tijd krijgen om aan hun proefschrift te werken. In deze typering is de naamgeving verduidelijkt en is de keuze gemaakt om het onderscheid tussen de typen te baseren op de bronnen van financiering van de promovendus zelf. Dat onderscheid geeft niet in alle gevallen de juiste definitie, maar bepaalt in grote mate wel of een promovendus meer of minder zichtbaar is voor de universiteit of het UMC.  </w:t>
      </w:r>
    </w:p>
    <w:p w14:paraId="7033137B" w14:textId="727F4732" w:rsidR="00E722AB" w:rsidRDefault="00E722AB" w:rsidP="00E722AB">
      <w:pPr>
        <w:pStyle w:val="BasistekstVSNU"/>
      </w:pPr>
    </w:p>
    <w:p w14:paraId="33C0C466" w14:textId="77777777" w:rsidR="00E722AB" w:rsidRDefault="00E722AB" w:rsidP="00E722AB">
      <w:pPr>
        <w:pStyle w:val="BasistekstVSNU"/>
      </w:pPr>
      <w:r>
        <w:t>In het verleden werden de gegevens opgevraagd voor Standaardpromovendi en Contractpromovendi/beurspromovendi. Per 2018 werd dit ook uitgebreid met promoverende medewerkers, extern gefinancieerde promovendi en buitenpromovendi.</w:t>
      </w:r>
    </w:p>
    <w:p w14:paraId="17DB5090" w14:textId="43E3417A" w:rsidR="00E722AB" w:rsidRDefault="00E722AB" w:rsidP="00E722AB">
      <w:pPr>
        <w:pStyle w:val="BasistekstVSNU"/>
      </w:pPr>
      <w:r>
        <w:lastRenderedPageBreak/>
        <w:t xml:space="preserve">De meeste universiteiten hebben echter de gegevens van deze promovendi nog niet echt in systemen zitten. De gegevens van de afgelopen jaren zijn in sommige gevallen nog wel beschikbaar, maar gegevens uit oudere jaren niet meer. </w:t>
      </w:r>
      <w:r w:rsidR="00163E0C">
        <w:t>Rectoren hebben toegezegd dat de informatie vanaf 2021 compleet moet zijn [bestuursbesluit VSNU?...]</w:t>
      </w:r>
    </w:p>
    <w:p w14:paraId="063E04E3" w14:textId="77777777" w:rsidR="00E722AB" w:rsidRPr="00E722AB" w:rsidRDefault="00E722AB" w:rsidP="002F3B07">
      <w:pPr>
        <w:pStyle w:val="BasistekstVSNU"/>
      </w:pPr>
    </w:p>
    <w:p w14:paraId="1DD4D5B7" w14:textId="77777777" w:rsidR="00FD1E81" w:rsidRPr="00FD1E81" w:rsidRDefault="00FD1E81" w:rsidP="00FD1E81"/>
    <w:p w14:paraId="09179F88" w14:textId="77777777" w:rsidR="00FD1E81" w:rsidRPr="00FD1E81" w:rsidRDefault="00FD1E81" w:rsidP="004E0CF1">
      <w:pPr>
        <w:keepNext/>
        <w:rPr>
          <w:u w:val="single"/>
        </w:rPr>
      </w:pPr>
      <w:r w:rsidRPr="00FD1E81">
        <w:rPr>
          <w:u w:val="single"/>
        </w:rPr>
        <w:t xml:space="preserve">Categorie 1: Promovendus in dienst  </w:t>
      </w:r>
    </w:p>
    <w:p w14:paraId="6A4FD3E9" w14:textId="77777777" w:rsidR="00FD1E81" w:rsidRPr="00FD1E81" w:rsidRDefault="00FD1E81" w:rsidP="004E0CF1">
      <w:pPr>
        <w:keepNext/>
      </w:pPr>
    </w:p>
    <w:p w14:paraId="138171A1" w14:textId="77777777" w:rsidR="00FD1E81" w:rsidRPr="00FD1E81" w:rsidRDefault="00FD1E81" w:rsidP="004E0CF1">
      <w:pPr>
        <w:keepNext/>
        <w:rPr>
          <w:b/>
          <w:bCs/>
        </w:rPr>
      </w:pPr>
      <w:r w:rsidRPr="00FD1E81">
        <w:rPr>
          <w:b/>
          <w:bCs/>
        </w:rPr>
        <w:t xml:space="preserve">1a Werknemer-promovendus  </w:t>
      </w:r>
    </w:p>
    <w:p w14:paraId="67F0FB1D" w14:textId="77777777" w:rsidR="00FD1E81" w:rsidRPr="00FD1E81" w:rsidRDefault="00FD1E81" w:rsidP="004E0CF1">
      <w:pPr>
        <w:keepNext/>
      </w:pPr>
      <w:r w:rsidRPr="00FD1E81">
        <w:t>Werknemer die een arbeidsovereenkomst en een afspraak gericht op een promotietraject heeft met de eigen universiteit of UMC.</w:t>
      </w:r>
    </w:p>
    <w:p w14:paraId="22DE6845" w14:textId="77777777" w:rsidR="00FD1E81" w:rsidRPr="00FD1E81" w:rsidRDefault="00FD1E81" w:rsidP="00FD1E81"/>
    <w:p w14:paraId="4952E5A6" w14:textId="77777777" w:rsidR="00FD1E81" w:rsidRPr="00FD1E81" w:rsidRDefault="00FD1E81" w:rsidP="00FD1E81">
      <w:r w:rsidRPr="00FD1E81">
        <w:t xml:space="preserve">Indicatoren:  </w:t>
      </w:r>
    </w:p>
    <w:p w14:paraId="0C40EF31" w14:textId="77777777" w:rsidR="00FD1E81" w:rsidRPr="00FD1E81" w:rsidRDefault="00FD1E81" w:rsidP="00FD1E81">
      <w:pPr>
        <w:pStyle w:val="Opsommingteken1eniveauVSNU"/>
      </w:pPr>
      <w:r w:rsidRPr="00FD1E81">
        <w:t xml:space="preserve">Afspraak te komen tot een promotie (toegang tot graduate school, opleidings- en begeleidingsplan, onderzoeksplan, promotor en begeleiders aangewezen). </w:t>
      </w:r>
    </w:p>
    <w:p w14:paraId="3224F521" w14:textId="77777777" w:rsidR="00FD1E81" w:rsidRPr="00FD1E81" w:rsidRDefault="00FD1E81" w:rsidP="00FD1E81">
      <w:pPr>
        <w:pStyle w:val="Opsommingteken1eniveauVSNU"/>
      </w:pPr>
      <w:r w:rsidRPr="00FD1E81">
        <w:t xml:space="preserve">Personeelsnummer en salaris van universiteit of UMC &gt; 0. </w:t>
      </w:r>
    </w:p>
    <w:p w14:paraId="4EDCD405" w14:textId="77777777" w:rsidR="00FD1E81" w:rsidRPr="00FD1E81" w:rsidRDefault="00FD1E81" w:rsidP="00FD1E81">
      <w:pPr>
        <w:pStyle w:val="Opsommingteken1eniveauVSNU"/>
      </w:pPr>
      <w:r w:rsidRPr="00FD1E81">
        <w:t>Eerste UFO-code is promovendus of UMC-equivalent.</w:t>
      </w:r>
    </w:p>
    <w:p w14:paraId="08BEA647" w14:textId="77777777" w:rsidR="00FD1E81" w:rsidRPr="00FD1E81" w:rsidRDefault="00FD1E81" w:rsidP="00FD1E81">
      <w:r w:rsidRPr="00FD1E81">
        <w:t xml:space="preserve"> </w:t>
      </w:r>
    </w:p>
    <w:p w14:paraId="14FD98D5" w14:textId="77777777" w:rsidR="00FD1E81" w:rsidRPr="00FD1E81" w:rsidRDefault="00FD1E81" w:rsidP="00FD1E81">
      <w:r w:rsidRPr="00FD1E81">
        <w:t xml:space="preserve">Tot deze groep behoren ook al diegenen die deze arbeidsovereenkomst hadden op enig tijdstip voorafgaand aan de promotie, ook al is ten tijde van de promotie het contract al afgelopen. </w:t>
      </w:r>
    </w:p>
    <w:p w14:paraId="567F21E3" w14:textId="77777777" w:rsidR="00FD1E81" w:rsidRDefault="00FD1E81" w:rsidP="00FD1E81"/>
    <w:p w14:paraId="39D19733" w14:textId="6744D3D3" w:rsidR="00FD1E81" w:rsidRPr="00FD1E81" w:rsidRDefault="00FD1E81" w:rsidP="00FD1E81">
      <w:pPr>
        <w:rPr>
          <w:b/>
          <w:bCs/>
        </w:rPr>
      </w:pPr>
      <w:r w:rsidRPr="00FD1E81">
        <w:rPr>
          <w:b/>
          <w:bCs/>
        </w:rPr>
        <w:t>1b Promoverende medewerker</w:t>
      </w:r>
    </w:p>
    <w:p w14:paraId="38A25C4A" w14:textId="77777777" w:rsidR="00FD1E81" w:rsidRPr="00FD1E81" w:rsidRDefault="00FD1E81" w:rsidP="00FD1E81">
      <w:r w:rsidRPr="00FD1E81">
        <w:t>Werknemer die een arbeidsovereenkomst en een afspraak gericht op een promotietraject heeft met de eigen universiteit of UMC.</w:t>
      </w:r>
    </w:p>
    <w:p w14:paraId="47BB57C7" w14:textId="77777777" w:rsidR="00FD1E81" w:rsidRPr="00FD1E81" w:rsidRDefault="00FD1E81" w:rsidP="00FD1E81"/>
    <w:p w14:paraId="79233F69" w14:textId="77777777" w:rsidR="00FD1E81" w:rsidRPr="00FD1E81" w:rsidRDefault="00FD1E81" w:rsidP="00FD1E81">
      <w:r w:rsidRPr="00FD1E81">
        <w:t xml:space="preserve">Indicatoren:  </w:t>
      </w:r>
    </w:p>
    <w:p w14:paraId="5844A258" w14:textId="77777777" w:rsidR="00FD1E81" w:rsidRPr="00FD1E81" w:rsidRDefault="00FD1E81" w:rsidP="00FD1E81">
      <w:pPr>
        <w:pStyle w:val="Opsommingteken1eniveauVSNU"/>
      </w:pPr>
      <w:r w:rsidRPr="00FD1E81">
        <w:t>Afspraak te komen tot een promotie (toegang tot graduate school, opleidings- en begeleidingsplan, promotieplan, promotor aangewezen).</w:t>
      </w:r>
    </w:p>
    <w:p w14:paraId="5C14E5E8" w14:textId="77777777" w:rsidR="00FD1E81" w:rsidRPr="00FD1E81" w:rsidRDefault="00FD1E81" w:rsidP="00FD1E81">
      <w:pPr>
        <w:pStyle w:val="Opsommingteken1eniveauVSNU"/>
      </w:pPr>
      <w:r w:rsidRPr="00FD1E81">
        <w:t>Personeelsnummer en salaris van universiteit of UMC &gt; 0.</w:t>
      </w:r>
    </w:p>
    <w:p w14:paraId="28C4CA40" w14:textId="77777777" w:rsidR="00FD1E81" w:rsidRPr="00FD1E81" w:rsidRDefault="00FD1E81" w:rsidP="00FD1E81">
      <w:pPr>
        <w:pStyle w:val="Opsommingteken1eniveauVSNU"/>
      </w:pPr>
      <w:r w:rsidRPr="00FD1E81">
        <w:t>Eerste UFO-code is NIET promovendus of UMC-equivalent.</w:t>
      </w:r>
    </w:p>
    <w:p w14:paraId="208FD258" w14:textId="77777777" w:rsidR="00FD1E81" w:rsidRPr="00FD1E81" w:rsidRDefault="00FD1E81" w:rsidP="00FD1E81"/>
    <w:p w14:paraId="48852C52" w14:textId="77777777" w:rsidR="00FD1E81" w:rsidRPr="00FD1E81" w:rsidRDefault="00FD1E81" w:rsidP="00FD1E81">
      <w:r w:rsidRPr="00FD1E81">
        <w:t>Het gaat om een promovendus met financiering en/of tijd om te promoveren van de universiteit/UMC. Hieronder valt ook een medisch specialist die door het UMC vrijgesteld wordt van een deel van zijn/haar reguliere taken. De promoverende medewerker die zijn/haar promotie financiert uit eigen middelen en ook geen tijd van universiteit of UMC ontvangt behoort tot categorie 4.</w:t>
      </w:r>
    </w:p>
    <w:p w14:paraId="38022207" w14:textId="77777777" w:rsidR="00FD1E81" w:rsidRPr="00FD1E81" w:rsidRDefault="00FD1E81" w:rsidP="00FD1E81"/>
    <w:p w14:paraId="44E03106" w14:textId="77777777" w:rsidR="00FD1E81" w:rsidRPr="00FD1E81" w:rsidRDefault="00FD1E81" w:rsidP="00FD1E81">
      <w:r w:rsidRPr="00FD1E81">
        <w:t xml:space="preserve">Het kan zijn dat een tweede UFO-code horende bij dezelfde aanstelling de code promovendus heeft. Het kan ook voorkomen dat eenzelfde persoon twee arbeidsrelaties heeft waarvan één werknemer-promovendus.  </w:t>
      </w:r>
    </w:p>
    <w:p w14:paraId="67C57BC8" w14:textId="77777777" w:rsidR="00FD1E81" w:rsidRPr="00FD1E81" w:rsidRDefault="00FD1E81" w:rsidP="00FD1E81"/>
    <w:p w14:paraId="1E2AA83C" w14:textId="77777777" w:rsidR="00FD1E81" w:rsidRPr="00FD1E81" w:rsidRDefault="00FD1E81" w:rsidP="00FD1E81">
      <w:r w:rsidRPr="00FD1E81">
        <w:t xml:space="preserve">Het algoritme dat door de VSNU gebruikt wordt om te bepalen wat de hoofd-arbeidsrelatie is, is de volgende: </w:t>
      </w:r>
    </w:p>
    <w:p w14:paraId="6584D3F2" w14:textId="77777777" w:rsidR="00FD1E81" w:rsidRPr="00FD1E81" w:rsidRDefault="00FD1E81" w:rsidP="00FD1E81">
      <w:pPr>
        <w:pStyle w:val="Opsommingnummer1eniveauVSNU"/>
      </w:pPr>
      <w:r w:rsidRPr="00FD1E81">
        <w:t>Grootste arbeidsomvang gaat voor.</w:t>
      </w:r>
    </w:p>
    <w:p w14:paraId="33C3D610" w14:textId="77777777" w:rsidR="00FD1E81" w:rsidRPr="00FD1E81" w:rsidRDefault="00FD1E81" w:rsidP="00FD1E81">
      <w:pPr>
        <w:pStyle w:val="Opsommingnummer1eniveauVSNU"/>
      </w:pPr>
      <w:r w:rsidRPr="00FD1E81">
        <w:t xml:space="preserve">Bij gelijke arbeidsomvang; vaste aanstelling gaat voor tijdelijke aanstelling. </w:t>
      </w:r>
    </w:p>
    <w:p w14:paraId="7AF7F3E8" w14:textId="77777777" w:rsidR="00FD1E81" w:rsidRPr="00FD1E81" w:rsidRDefault="00FD1E81" w:rsidP="00FD1E81">
      <w:pPr>
        <w:pStyle w:val="Opsommingnummer1eniveauVSNU"/>
      </w:pPr>
      <w:r w:rsidRPr="00FD1E81">
        <w:t xml:space="preserve">Bij gelijke aard dienstverband; hogere salarisschaal gaat voor lagere salarisschaal. </w:t>
      </w:r>
    </w:p>
    <w:p w14:paraId="15551228" w14:textId="77777777" w:rsidR="00FD1E81" w:rsidRPr="00FD1E81" w:rsidRDefault="00FD1E81" w:rsidP="00FD1E81">
      <w:pPr>
        <w:pStyle w:val="Opsommingnummer1eniveauVSNU"/>
      </w:pPr>
      <w:r w:rsidRPr="00FD1E81">
        <w:lastRenderedPageBreak/>
        <w:t>Bij gelijke salarisschaal; getalsmatig laagste UFO-functie gaat voor de andere UFO-functie.</w:t>
      </w:r>
    </w:p>
    <w:p w14:paraId="7BA63A35" w14:textId="77777777" w:rsidR="00FD1E81" w:rsidRPr="00FD1E81" w:rsidRDefault="00FD1E81" w:rsidP="00FD1E81">
      <w:pPr>
        <w:pStyle w:val="Opsommingnummer1eniveauVSNU"/>
      </w:pPr>
      <w:r w:rsidRPr="00FD1E81">
        <w:t>Als dat allemaal niet tot een uitkomst leidt, dan geldt de arbeidsrelatie die als eerste in het WOPI-bestand staat en dat is de arbeidsrelatie met de oudste datum ingang dienstverband.</w:t>
      </w:r>
    </w:p>
    <w:p w14:paraId="3313ED81" w14:textId="77777777" w:rsidR="00FD1E81" w:rsidRPr="00FD1E81" w:rsidRDefault="00FD1E81" w:rsidP="00FD1E81"/>
    <w:p w14:paraId="1E8B3738" w14:textId="77777777" w:rsidR="00FD1E81" w:rsidRPr="00FD1E81" w:rsidRDefault="00FD1E81" w:rsidP="004E0CF1">
      <w:pPr>
        <w:keepNext/>
        <w:rPr>
          <w:u w:val="single"/>
        </w:rPr>
      </w:pPr>
      <w:r w:rsidRPr="00FD1E81">
        <w:rPr>
          <w:u w:val="single"/>
        </w:rPr>
        <w:t xml:space="preserve">Categorie 2, 3 en 4: Promovendus NIET in dienst </w:t>
      </w:r>
    </w:p>
    <w:p w14:paraId="5DD23283" w14:textId="77777777" w:rsidR="00FD1E81" w:rsidRPr="00FD1E81" w:rsidRDefault="00FD1E81" w:rsidP="004E0CF1">
      <w:pPr>
        <w:keepNext/>
      </w:pPr>
      <w:r w:rsidRPr="00FD1E81">
        <w:t xml:space="preserve"> </w:t>
      </w:r>
    </w:p>
    <w:p w14:paraId="63E8BD41" w14:textId="77777777" w:rsidR="00FD1E81" w:rsidRPr="00FD1E81" w:rsidRDefault="00FD1E81" w:rsidP="004E0CF1">
      <w:pPr>
        <w:keepNext/>
        <w:rPr>
          <w:b/>
          <w:bCs/>
        </w:rPr>
      </w:pPr>
      <w:r w:rsidRPr="00FD1E81">
        <w:rPr>
          <w:b/>
          <w:bCs/>
        </w:rPr>
        <w:t>2  Beurspromovendus</w:t>
      </w:r>
    </w:p>
    <w:p w14:paraId="72B15581" w14:textId="77777777" w:rsidR="00FD1E81" w:rsidRPr="00FD1E81" w:rsidRDefault="00FD1E81" w:rsidP="004E0CF1">
      <w:pPr>
        <w:keepNext/>
      </w:pPr>
      <w:r w:rsidRPr="00FD1E81">
        <w:t>Persoon die geen arbeidsovereenkomst heeft met de universiteit waar de promotie wordt afgerond, maar die als hoofddoelstelling heeft te promoveren en daarvoor middelen ontvangt van een beurzenverstrekker.</w:t>
      </w:r>
    </w:p>
    <w:p w14:paraId="182A2F7A" w14:textId="77777777" w:rsidR="00FD1E81" w:rsidRPr="00FD1E81" w:rsidRDefault="00FD1E81" w:rsidP="004E0CF1">
      <w:pPr>
        <w:keepNext/>
      </w:pPr>
    </w:p>
    <w:p w14:paraId="256C074E" w14:textId="77777777" w:rsidR="00FD1E81" w:rsidRPr="00FD1E81" w:rsidRDefault="00FD1E81" w:rsidP="00FD1E81">
      <w:pPr>
        <w:pStyle w:val="Opsommingteken1eniveauVSNU"/>
      </w:pPr>
      <w:r w:rsidRPr="00FD1E81">
        <w:t>Indicatoren:</w:t>
      </w:r>
    </w:p>
    <w:p w14:paraId="3C6106B7" w14:textId="77777777" w:rsidR="00FD1E81" w:rsidRPr="00FD1E81" w:rsidRDefault="00FD1E81" w:rsidP="00FD1E81">
      <w:pPr>
        <w:pStyle w:val="Opsommingteken1eniveauVSNU"/>
      </w:pPr>
      <w:r w:rsidRPr="00FD1E81">
        <w:t xml:space="preserve">Afspraak te komen tot een promotie (toegang tot graduate school, opleidings- en begeleidingsplan, promotieplan, promotor aangewezen). </w:t>
      </w:r>
    </w:p>
    <w:p w14:paraId="714B69FA" w14:textId="77777777" w:rsidR="00FD1E81" w:rsidRPr="00FD1E81" w:rsidRDefault="00FD1E81" w:rsidP="00FD1E81">
      <w:pPr>
        <w:pStyle w:val="Opsommingteken1eniveauVSNU"/>
      </w:pPr>
      <w:r w:rsidRPr="00FD1E81">
        <w:t>Geen salaris van universiteit of het UMC (of slechts een aanvulling op de beurs).</w:t>
      </w:r>
    </w:p>
    <w:p w14:paraId="752D914E" w14:textId="77777777" w:rsidR="00FD1E81" w:rsidRPr="00FD1E81" w:rsidRDefault="00FD1E81" w:rsidP="00FD1E81">
      <w:pPr>
        <w:pStyle w:val="Opsommingteken1eniveauVSNU"/>
      </w:pPr>
      <w:r w:rsidRPr="00FD1E81">
        <w:t>Financiering beschikbaar gesteld om te promoveren door beurzenverstrekker.</w:t>
      </w:r>
    </w:p>
    <w:p w14:paraId="702C5658" w14:textId="77777777" w:rsidR="00FD1E81" w:rsidRPr="00FD1E81" w:rsidRDefault="00FD1E81" w:rsidP="00FD1E81"/>
    <w:p w14:paraId="6FF9554B" w14:textId="77777777" w:rsidR="00FD1E81" w:rsidRPr="00FD1E81" w:rsidRDefault="00FD1E81" w:rsidP="00FD1E81">
      <w:r w:rsidRPr="00FD1E81">
        <w:rPr>
          <w:b/>
          <w:bCs/>
        </w:rPr>
        <w:t>2a Beurspromovendus eigen universiteit of UMC.</w:t>
      </w:r>
      <w:r w:rsidRPr="00FD1E81">
        <w:t xml:space="preserve"> Beurs verstrekt door de eigen universiteit of het UMC (hieronder vallen de promovendi uit het ‘promotieonderwijs’ experiment).</w:t>
      </w:r>
    </w:p>
    <w:p w14:paraId="4B4A0AAB" w14:textId="77777777" w:rsidR="00FD1E81" w:rsidRPr="00FD1E81" w:rsidRDefault="00FD1E81" w:rsidP="00FD1E81"/>
    <w:p w14:paraId="728815AA" w14:textId="77777777" w:rsidR="00FD1E81" w:rsidRPr="00FD1E81" w:rsidRDefault="00FD1E81" w:rsidP="00FD1E81">
      <w:r w:rsidRPr="00FD1E81">
        <w:rPr>
          <w:b/>
          <w:bCs/>
        </w:rPr>
        <w:t>2b Beurspromovendus met een andere / externe beurzenverstrekker.</w:t>
      </w:r>
      <w:r w:rsidRPr="00FD1E81">
        <w:t xml:space="preserve"> Beurs verstrekt door een andere organisatie dan de universiteit zoals onder 2a bedoeld, bijvoorbeeld: NUFFIC, Europese Unie, buitenlandse universiteit, subsidieverstrekkende organisaties en stichtingen (Fullbright, banken). De beurs wordt eventueel aangevuld door de eigen universiteit of het UMC.</w:t>
      </w:r>
    </w:p>
    <w:p w14:paraId="69B408E6" w14:textId="77777777" w:rsidR="00FD1E81" w:rsidRPr="00FD1E81" w:rsidRDefault="00FD1E81" w:rsidP="00FD1E81"/>
    <w:p w14:paraId="3AC6605B" w14:textId="77777777" w:rsidR="00FD1E81" w:rsidRPr="00FD1E81" w:rsidRDefault="00FD1E81" w:rsidP="00FD1E81">
      <w:pPr>
        <w:rPr>
          <w:b/>
          <w:bCs/>
        </w:rPr>
      </w:pPr>
      <w:r w:rsidRPr="00FD1E81">
        <w:rPr>
          <w:b/>
          <w:bCs/>
        </w:rPr>
        <w:t>3  Extern gefinancierde promovendus</w:t>
      </w:r>
    </w:p>
    <w:p w14:paraId="676B661D" w14:textId="77777777" w:rsidR="00FD1E81" w:rsidRPr="00FD1E81" w:rsidRDefault="00FD1E81" w:rsidP="00FD1E81">
      <w:r w:rsidRPr="00FD1E81">
        <w:t xml:space="preserve">Een extern gefinancierde promovendus onderscheidt zich van een buitenpromovendus omdat hij/zij hetzij op één of ander wijze gefinancierd wordt voor zijn/haar promotie of dat hij/zij in ‘de tijd van de baas’ mag promoveren (ongeacht hoeveel tijd beschikbaar wordt gesteld). </w:t>
      </w:r>
    </w:p>
    <w:p w14:paraId="1E394552" w14:textId="77777777" w:rsidR="00FD1E81" w:rsidRPr="00FD1E81" w:rsidRDefault="00FD1E81" w:rsidP="00FD1E81"/>
    <w:p w14:paraId="16252C04" w14:textId="77777777" w:rsidR="00FD1E81" w:rsidRPr="00FD1E81" w:rsidRDefault="00FD1E81" w:rsidP="00FD1E81">
      <w:pPr>
        <w:rPr>
          <w:b/>
          <w:bCs/>
        </w:rPr>
      </w:pPr>
      <w:r w:rsidRPr="00FD1E81">
        <w:rPr>
          <w:b/>
          <w:bCs/>
        </w:rPr>
        <w:t>4  Buitenpromovendus (eigen middelen)</w:t>
      </w:r>
    </w:p>
    <w:p w14:paraId="2B164509" w14:textId="77777777" w:rsidR="00FD1E81" w:rsidRPr="00FD1E81" w:rsidRDefault="00FD1E81" w:rsidP="00FD1E81">
      <w:r w:rsidRPr="00FD1E81">
        <w:t>Persoon die geen tijd of geld krijgt van een externe partij ten behoeve van een promotie, maar die wel als doelstelling heeft te promoveren. Er is sprake van eigen middelen, of middelen die door de familie beschikbaar worden gesteld. Bijvoorbeeld: een gepensioneerde die aan een promotie werkt, een werknemer van een bedrijf die naast zijn/haar baan in zijn/haar eigen tijd aan een promotie werkt, een medewerker van de universiteit die niet UFO-profiel promovendus heeft en ook geen tijd/geld van de universiteit krijgt voor zijn/haar promotie (voorheen promoverend medewerker), of een medisch specialist die door het UMC niet wordt vrijgesteld van reguliere werkzaamheden.</w:t>
      </w:r>
    </w:p>
    <w:p w14:paraId="10632ADC" w14:textId="77777777" w:rsidR="00FD1E81" w:rsidRPr="00FD1E81" w:rsidRDefault="00FD1E81" w:rsidP="00FD1E81"/>
    <w:p w14:paraId="4770036D" w14:textId="77777777" w:rsidR="00FD1E81" w:rsidRPr="00FD1E81" w:rsidRDefault="00FD1E81" w:rsidP="00FD1E81">
      <w:r w:rsidRPr="00FD1E81">
        <w:t xml:space="preserve">Indicatoren:  </w:t>
      </w:r>
    </w:p>
    <w:p w14:paraId="2F404DB5" w14:textId="77777777" w:rsidR="00FD1E81" w:rsidRPr="00FD1E81" w:rsidRDefault="00FD1E81" w:rsidP="00FD1E81">
      <w:pPr>
        <w:pStyle w:val="Opsommingteken1eniveauVSNU"/>
      </w:pPr>
      <w:r w:rsidRPr="00FD1E81">
        <w:t xml:space="preserve">Afspraak te komen tot een promotie (toegang tot graduate school, opleidings- en begeleidingsplan, promotieplan, promotor aangewezen). </w:t>
      </w:r>
    </w:p>
    <w:p w14:paraId="50F1DBD0" w14:textId="77777777" w:rsidR="00FD1E81" w:rsidRPr="00FD1E81" w:rsidRDefault="00FD1E81" w:rsidP="00FD1E81">
      <w:pPr>
        <w:pStyle w:val="Opsommingteken1eniveauVSNU"/>
      </w:pPr>
      <w:r w:rsidRPr="00FD1E81">
        <w:t>Geen salaris of beurs van universiteit of UMC.</w:t>
      </w:r>
    </w:p>
    <w:p w14:paraId="698AAA34" w14:textId="77777777" w:rsidR="00FD1E81" w:rsidRPr="00FD1E81" w:rsidRDefault="00FD1E81" w:rsidP="00FD1E81">
      <w:pPr>
        <w:pStyle w:val="Opsommingteken1eniveauVSNU"/>
      </w:pPr>
      <w:r w:rsidRPr="00FD1E81">
        <w:lastRenderedPageBreak/>
        <w:t xml:space="preserve">Geen financiering en/of tijd door werkgever/beursverstrekker (inclusief de eigen universiteit) beschikbaar gesteld om te promoveren. </w:t>
      </w:r>
    </w:p>
    <w:p w14:paraId="07B07F76" w14:textId="77777777" w:rsidR="00FD1E81" w:rsidRPr="00FD1E81" w:rsidRDefault="00FD1E81" w:rsidP="00FD1E81">
      <w:pPr>
        <w:spacing w:line="240" w:lineRule="atLeast"/>
      </w:pPr>
    </w:p>
    <w:p w14:paraId="19167AEE" w14:textId="77777777" w:rsidR="00FD1E81" w:rsidRPr="00FD1E81" w:rsidRDefault="00FD1E81" w:rsidP="00FD1E81">
      <w:pPr>
        <w:spacing w:line="240" w:lineRule="atLeast"/>
      </w:pPr>
    </w:p>
    <w:p w14:paraId="0E76C49F" w14:textId="77777777" w:rsidR="00FD1E81" w:rsidRPr="00FD1E81" w:rsidRDefault="00FD1E81" w:rsidP="00FD1E81">
      <w:pPr>
        <w:pStyle w:val="Kop2"/>
      </w:pPr>
      <w:bookmarkStart w:id="56" w:name="_Toc40717846"/>
      <w:bookmarkStart w:id="57" w:name="_Toc69318808"/>
      <w:r w:rsidRPr="00FD1E81">
        <w:t>Informatie-elementen promovendi</w:t>
      </w:r>
      <w:bookmarkEnd w:id="56"/>
      <w:bookmarkEnd w:id="57"/>
    </w:p>
    <w:p w14:paraId="7D61B829" w14:textId="10892546" w:rsidR="00FD1E81" w:rsidRDefault="00FD1E81" w:rsidP="00FD1E81">
      <w:pPr>
        <w:keepNext/>
        <w:keepLines/>
        <w:outlineLvl w:val="1"/>
        <w:rPr>
          <w:b/>
          <w:bCs/>
          <w:iCs/>
          <w:szCs w:val="28"/>
        </w:rPr>
      </w:pPr>
    </w:p>
    <w:p w14:paraId="3F987738" w14:textId="50E76B33" w:rsidR="004F0C80" w:rsidRDefault="00DC565A" w:rsidP="002F3B07">
      <w:pPr>
        <w:pStyle w:val="Kop3"/>
      </w:pPr>
      <w:bookmarkStart w:id="58" w:name="_Toc69318809"/>
      <w:r w:rsidRPr="004F0C80">
        <w:t>Identificatienummer</w:t>
      </w:r>
      <w:bookmarkEnd w:id="58"/>
    </w:p>
    <w:p w14:paraId="7867AF9D" w14:textId="0EADE0DF" w:rsidR="00716304" w:rsidRDefault="004F0C80" w:rsidP="00716304">
      <w:pPr>
        <w:pStyle w:val="BasistekstVSNU"/>
      </w:pPr>
      <w:r w:rsidRPr="004F0C80">
        <w:t>Een geanonimiseerd nummer dat gebruikt kan worden voor eventuele vragen aan de universiteit. Voor de VSNU is dit een nummer waarmee verder geen identificatie/koppeling gedaan kan worden.</w:t>
      </w:r>
    </w:p>
    <w:p w14:paraId="0A28A61A" w14:textId="6EA8C507" w:rsidR="00716304" w:rsidRDefault="00716304" w:rsidP="00716304">
      <w:pPr>
        <w:pStyle w:val="BasistekstVSNU"/>
      </w:pPr>
    </w:p>
    <w:p w14:paraId="03289212" w14:textId="77777777" w:rsidR="00630994" w:rsidRDefault="00630994" w:rsidP="002F3B07">
      <w:pPr>
        <w:pStyle w:val="Kop3"/>
      </w:pPr>
      <w:bookmarkStart w:id="59" w:name="_Toc69318810"/>
      <w:r>
        <w:t>Geslacht</w:t>
      </w:r>
      <w:bookmarkEnd w:id="59"/>
    </w:p>
    <w:p w14:paraId="1618A812" w14:textId="2ADA2CC1" w:rsidR="00630994" w:rsidRDefault="00630994" w:rsidP="00630994">
      <w:pPr>
        <w:pStyle w:val="BasistekstVSNU"/>
      </w:pPr>
      <w:r>
        <w:t>M/V</w:t>
      </w:r>
    </w:p>
    <w:p w14:paraId="2E4E7DED" w14:textId="77777777" w:rsidR="00630994" w:rsidRDefault="00630994" w:rsidP="00630994">
      <w:pPr>
        <w:pStyle w:val="BasistekstVSNU"/>
      </w:pPr>
    </w:p>
    <w:p w14:paraId="098AF31F" w14:textId="77777777" w:rsidR="00540150" w:rsidRDefault="003B51AE" w:rsidP="00716304">
      <w:pPr>
        <w:pStyle w:val="Kop3"/>
      </w:pPr>
      <w:bookmarkStart w:id="60" w:name="_Toc69318811"/>
      <w:r>
        <w:t>Leeftijd bij aanvang</w:t>
      </w:r>
      <w:bookmarkEnd w:id="60"/>
    </w:p>
    <w:p w14:paraId="5B9B9F78" w14:textId="692FAA59" w:rsidR="00630994" w:rsidRDefault="00540150" w:rsidP="00DC565A">
      <w:pPr>
        <w:pStyle w:val="BasistekstVSNU"/>
      </w:pPr>
      <w:r>
        <w:t>D</w:t>
      </w:r>
      <w:r w:rsidR="00630994">
        <w:t xml:space="preserve">e leeftijd bij aanvang van de promotie </w:t>
      </w:r>
      <w:r w:rsidR="00D9439F">
        <w:t xml:space="preserve">wordt aangeleverd. Dit komt </w:t>
      </w:r>
      <w:r w:rsidR="001B53C4">
        <w:t>in plaats van de geboortedatum</w:t>
      </w:r>
      <w:r w:rsidR="00D9439F">
        <w:t xml:space="preserve">, in verband met de privacy van betrokkene. </w:t>
      </w:r>
    </w:p>
    <w:p w14:paraId="4886B725" w14:textId="732CE6A6" w:rsidR="00630994" w:rsidRDefault="00630994" w:rsidP="00716304">
      <w:pPr>
        <w:pStyle w:val="BasistekstVSNU"/>
      </w:pPr>
    </w:p>
    <w:p w14:paraId="2B5EF3A6" w14:textId="77777777" w:rsidR="00630994" w:rsidRDefault="00630994" w:rsidP="002F3B07">
      <w:pPr>
        <w:pStyle w:val="Kop3"/>
      </w:pPr>
      <w:bookmarkStart w:id="61" w:name="_Toc69318812"/>
      <w:r>
        <w:t>Nationaliteit</w:t>
      </w:r>
      <w:bookmarkEnd w:id="61"/>
    </w:p>
    <w:p w14:paraId="46428892" w14:textId="10DA65BD" w:rsidR="00DC0CC2" w:rsidRDefault="00DC565A" w:rsidP="00716304">
      <w:pPr>
        <w:pStyle w:val="BasistekstVSNU"/>
      </w:pPr>
      <w:r>
        <w:t xml:space="preserve">De </w:t>
      </w:r>
      <w:r w:rsidR="00DC0CC2">
        <w:t>nationaliteit wordt niet gevraagd. In plaats</w:t>
      </w:r>
      <w:r w:rsidR="00630994">
        <w:t xml:space="preserve"> daarvan word</w:t>
      </w:r>
      <w:r w:rsidR="00DC0CC2">
        <w:t>en de volgende categorieën onderscheiden:</w:t>
      </w:r>
    </w:p>
    <w:p w14:paraId="61180BDF" w14:textId="6462FA50" w:rsidR="00DC0CC2" w:rsidRDefault="00630994" w:rsidP="002F3B07">
      <w:pPr>
        <w:pStyle w:val="Opsommingstreepje1eniveauVSNU"/>
      </w:pPr>
      <w:r>
        <w:t>Nederlands</w:t>
      </w:r>
    </w:p>
    <w:p w14:paraId="0C97C25E" w14:textId="11E7820D" w:rsidR="00DC0CC2" w:rsidRDefault="00630994" w:rsidP="002F3B07">
      <w:pPr>
        <w:pStyle w:val="Opsommingstreepje1eniveauVSNU"/>
      </w:pPr>
      <w:r>
        <w:t>EER</w:t>
      </w:r>
    </w:p>
    <w:p w14:paraId="1779356C" w14:textId="2003353F" w:rsidR="00DC0CC2" w:rsidRDefault="00630994" w:rsidP="002F3B07">
      <w:pPr>
        <w:pStyle w:val="Opsommingstreepje1eniveauVSNU"/>
      </w:pPr>
      <w:r>
        <w:t xml:space="preserve">Europees-Niet EER </w:t>
      </w:r>
    </w:p>
    <w:p w14:paraId="1C9950D6" w14:textId="7974F3FA" w:rsidR="00630994" w:rsidRDefault="00630994" w:rsidP="002F3B07">
      <w:pPr>
        <w:pStyle w:val="Opsommingstreepje1eniveauVSNU"/>
      </w:pPr>
      <w:r>
        <w:t>Niet Europees geleverd</w:t>
      </w:r>
    </w:p>
    <w:p w14:paraId="7B53AE10" w14:textId="77777777" w:rsidR="00630994" w:rsidRPr="002F3B07" w:rsidRDefault="00630994" w:rsidP="002F3B07">
      <w:pPr>
        <w:pStyle w:val="BasistekstVSNU"/>
      </w:pPr>
    </w:p>
    <w:p w14:paraId="28E30A23" w14:textId="77777777" w:rsidR="00FD1E81" w:rsidRPr="00FD1E81" w:rsidRDefault="00FD1E81" w:rsidP="00FD1E81">
      <w:pPr>
        <w:pStyle w:val="Kop3"/>
      </w:pPr>
      <w:bookmarkStart w:id="62" w:name="_Toc40717847"/>
      <w:bookmarkStart w:id="63" w:name="_Toc69318813"/>
      <w:r w:rsidRPr="00FD1E81">
        <w:t>Aantal promovendi in dienst</w:t>
      </w:r>
      <w:bookmarkEnd w:id="62"/>
      <w:bookmarkEnd w:id="63"/>
    </w:p>
    <w:p w14:paraId="2908A354" w14:textId="77777777" w:rsidR="00FD1E81" w:rsidRPr="00FD1E81" w:rsidRDefault="00FD1E81" w:rsidP="00FD1E81">
      <w:r w:rsidRPr="00FD1E81">
        <w:t xml:space="preserve">Werknemers die een arbeidsovereenkomst en een afspraak gericht op een promotietraject hebben met een universiteit of UMC. Bij UMC's kan de functiebenaming anders zijn. </w:t>
      </w:r>
    </w:p>
    <w:p w14:paraId="4B6E9359" w14:textId="77777777" w:rsidR="00FD1E81" w:rsidRPr="00FD1E81" w:rsidRDefault="00FD1E81" w:rsidP="00FD1E81">
      <w:r w:rsidRPr="00FD1E81">
        <w:t xml:space="preserve">Tot deze groep behoren ook al diegenen die deze arbeidsovereenkomst hadden op enig tijdstip voorafgaand aan de promotie. </w:t>
      </w:r>
    </w:p>
    <w:p w14:paraId="6C17A242" w14:textId="77777777" w:rsidR="00FD1E81" w:rsidRPr="00FD1E81" w:rsidRDefault="00FD1E81" w:rsidP="00FD1E81"/>
    <w:p w14:paraId="61B8B184" w14:textId="77777777" w:rsidR="00FD1E81" w:rsidRPr="00FD1E81" w:rsidRDefault="00FD1E81" w:rsidP="00FD1E81">
      <w:r w:rsidRPr="00FD1E81">
        <w:t xml:space="preserve">In de statistieken wordt altijd de hoofdcategorie (dat is de eerste registratie) voor een promovendus, ongeacht eventuele latere andere status. Een werknemer-promovendus blijft tot dat type behoren, ook als hij of zij een periode zonder dienstverband aan de universiteit of het UMC aan het proefschrift werkt en een promovendus die geen geld of middelen van de universiteit of UMC krijgt, blijft tot die categorie behoren, ook als er tijdelijke middelen zijn waardoor de promovendus een periode onderzoek kan doen aan de universiteit of het UMC. </w:t>
      </w:r>
    </w:p>
    <w:p w14:paraId="057EF265" w14:textId="77777777" w:rsidR="00FD1E81" w:rsidRPr="00FD1E81" w:rsidRDefault="00FD1E81" w:rsidP="00FD1E81"/>
    <w:p w14:paraId="7225AD35" w14:textId="77777777" w:rsidR="00FD1E81" w:rsidRPr="00FD1E81" w:rsidRDefault="00FD1E81" w:rsidP="00FD1E81">
      <w:pPr>
        <w:pStyle w:val="Kop3"/>
      </w:pPr>
      <w:bookmarkStart w:id="64" w:name="_Toc40717848"/>
      <w:bookmarkStart w:id="65" w:name="_Toc69318814"/>
      <w:r w:rsidRPr="00FD1E81">
        <w:t>HOOP-gebieden</w:t>
      </w:r>
      <w:bookmarkEnd w:id="64"/>
      <w:bookmarkEnd w:id="65"/>
    </w:p>
    <w:p w14:paraId="2A72C404" w14:textId="77777777" w:rsidR="00FD1E81" w:rsidRPr="00FD1E81" w:rsidRDefault="00FD1E81" w:rsidP="00FD1E81">
      <w:r w:rsidRPr="00FD1E81">
        <w:t xml:space="preserve">De HOOP-gebieden zijn de wetenschapsgebieden die worden onderscheiden in het </w:t>
      </w:r>
    </w:p>
    <w:p w14:paraId="0FD68760" w14:textId="77777777" w:rsidR="00FD1E81" w:rsidRPr="00FD1E81" w:rsidRDefault="00FD1E81" w:rsidP="00FD1E81">
      <w:r w:rsidRPr="00FD1E81">
        <w:t xml:space="preserve">Hoger Onderwijs en Onderzoek Plan van het Ministerie van OCW. </w:t>
      </w:r>
    </w:p>
    <w:p w14:paraId="34143103" w14:textId="77777777" w:rsidR="00FD1E81" w:rsidRPr="00FD1E81" w:rsidRDefault="00FD1E81" w:rsidP="00FD1E81"/>
    <w:p w14:paraId="05A91058" w14:textId="36070B68" w:rsidR="00FD1E81" w:rsidRPr="00FD1E81" w:rsidRDefault="00FD1E81" w:rsidP="00FD1E81">
      <w:pPr>
        <w:pStyle w:val="Kop3"/>
      </w:pPr>
      <w:bookmarkStart w:id="66" w:name="_Toc40717849"/>
      <w:bookmarkStart w:id="67" w:name="_Toc69318815"/>
      <w:r w:rsidRPr="00FD1E81">
        <w:t>ISCED-indeling</w:t>
      </w:r>
      <w:bookmarkEnd w:id="66"/>
      <w:r w:rsidR="00AD2F94">
        <w:t xml:space="preserve"> (broad field)</w:t>
      </w:r>
      <w:bookmarkEnd w:id="67"/>
    </w:p>
    <w:p w14:paraId="41E4A1B0" w14:textId="7D2A5089" w:rsidR="00FD1E81" w:rsidRPr="00FD1E81" w:rsidRDefault="00FD1E81" w:rsidP="00FD1E81">
      <w:r w:rsidRPr="00FD1E81">
        <w:t>Omdat de gegevens over promovendi ook worden gebruikt voor internationale statistieken van het CBS, wordt naar de HOOP-indeling ook de internationale indeling ISCED gebruikt.</w:t>
      </w:r>
      <w:r w:rsidR="00C56FFC">
        <w:t xml:space="preserve"> </w:t>
      </w:r>
      <w:r w:rsidR="00AD2F94">
        <w:t>Het gaat dan om de s</w:t>
      </w:r>
      <w:r w:rsidR="00C56FFC" w:rsidRPr="00C56FFC">
        <w:t>ector waarbij de promovendus zijn scriptie schrijft. Deze is niet één-op-</w:t>
      </w:r>
      <w:r w:rsidR="00C56FFC" w:rsidRPr="00C56FFC">
        <w:lastRenderedPageBreak/>
        <w:t>éen vertaalbaar vanuit de HOOP-gebieden. Voor oudere jaren hebben sommige universiteiten het gegeven niet beschikbaar op ISCED niveau.</w:t>
      </w:r>
    </w:p>
    <w:p w14:paraId="7B1BACBC" w14:textId="77777777" w:rsidR="00FD1E81" w:rsidRPr="00FD1E81" w:rsidRDefault="00FD1E81" w:rsidP="00FD1E81"/>
    <w:p w14:paraId="6FBE934B" w14:textId="77777777" w:rsidR="00FD1E81" w:rsidRPr="00FD1E81" w:rsidRDefault="00FD1E81" w:rsidP="00FD1E81">
      <w:pPr>
        <w:pStyle w:val="Kop3"/>
      </w:pPr>
      <w:bookmarkStart w:id="68" w:name="_Toc40717850"/>
      <w:bookmarkStart w:id="69" w:name="_Toc69318816"/>
      <w:r w:rsidRPr="00FD1E81">
        <w:t>Rendementen</w:t>
      </w:r>
      <w:bookmarkEnd w:id="68"/>
      <w:bookmarkEnd w:id="69"/>
    </w:p>
    <w:p w14:paraId="7D258CC5" w14:textId="77777777" w:rsidR="00FD1E81" w:rsidRPr="00FD1E81" w:rsidRDefault="00FD1E81" w:rsidP="00FD1E81">
      <w:r w:rsidRPr="00FD1E81">
        <w:t xml:space="preserve">Bij de berekening van de rendementen wordt berekend hoeveel promovendi, die in een bepaald jaar starten met een promotietraject (instroomcohort), promoveren binnen 4 jaar, binnen 5 jaar, binnen 6 jaar en binnen 7 jaar. De aantallen zijn cumulatief, dus in de groep </w:t>
      </w:r>
    </w:p>
    <w:p w14:paraId="24964A65" w14:textId="77777777" w:rsidR="00FD1E81" w:rsidRPr="00FD1E81" w:rsidRDefault="00FD1E81" w:rsidP="00FD1E81">
      <w:r w:rsidRPr="00FD1E81">
        <w:t>promovendi die binnen vijf jaar promoveren worden ook de promovendi meegeteld</w:t>
      </w:r>
    </w:p>
    <w:p w14:paraId="34B0BCAA" w14:textId="77777777" w:rsidR="00FD1E81" w:rsidRPr="00FD1E81" w:rsidRDefault="00FD1E81" w:rsidP="00FD1E81">
      <w:r w:rsidRPr="00FD1E81">
        <w:t>die binnen vier jaar promoveren.</w:t>
      </w:r>
    </w:p>
    <w:p w14:paraId="7B429388" w14:textId="77777777" w:rsidR="00FD1E81" w:rsidRPr="00FD1E81" w:rsidRDefault="00FD1E81" w:rsidP="00FD1E81"/>
    <w:p w14:paraId="4422B713" w14:textId="586FC079" w:rsidR="00FD1E81" w:rsidRDefault="00FD1E81" w:rsidP="00FD1E81">
      <w:r w:rsidRPr="00FD1E81">
        <w:t>Wanneer een persoon wiens dienstverband is verstreken zonder promotie later alsnog promoveert, dan wordt deze opgenomen in het promotierendement van het betreffende instroomcohort.</w:t>
      </w:r>
    </w:p>
    <w:p w14:paraId="5237CC48" w14:textId="41A4B654" w:rsidR="00630994" w:rsidRDefault="00630994" w:rsidP="00630994">
      <w:pPr>
        <w:pStyle w:val="BasistekstVSNU"/>
      </w:pPr>
    </w:p>
    <w:p w14:paraId="2AB43332" w14:textId="77777777" w:rsidR="00630994" w:rsidRDefault="00630994" w:rsidP="002F3B07">
      <w:pPr>
        <w:pStyle w:val="Kop3"/>
      </w:pPr>
      <w:bookmarkStart w:id="70" w:name="_Toc69318817"/>
      <w:r>
        <w:t>Begin-datum</w:t>
      </w:r>
      <w:bookmarkEnd w:id="70"/>
    </w:p>
    <w:p w14:paraId="5E1CC96C" w14:textId="77777777" w:rsidR="00630994" w:rsidRDefault="00630994" w:rsidP="00630994">
      <w:pPr>
        <w:pStyle w:val="BasistekstVSNU"/>
      </w:pPr>
      <w:r>
        <w:t>Datum instroom in het promotietraject. Het kan hierbij zijn dat de promovendus al voor de ‘officiele instroom’ in het traject onderzoekswerkzaamheden heeft uitgevoerd.</w:t>
      </w:r>
    </w:p>
    <w:p w14:paraId="11682049" w14:textId="77777777" w:rsidR="00630994" w:rsidRDefault="00630994" w:rsidP="00630994">
      <w:pPr>
        <w:pStyle w:val="BasistekstVSNU"/>
      </w:pPr>
    </w:p>
    <w:p w14:paraId="62AB4125" w14:textId="77777777" w:rsidR="00630994" w:rsidRDefault="00630994" w:rsidP="002F3B07">
      <w:pPr>
        <w:pStyle w:val="Kop3"/>
      </w:pPr>
      <w:bookmarkStart w:id="71" w:name="_Toc69318818"/>
      <w:r>
        <w:t>Beoogde promotie-datum</w:t>
      </w:r>
      <w:bookmarkEnd w:id="71"/>
    </w:p>
    <w:p w14:paraId="5EEF2439" w14:textId="77777777" w:rsidR="00630994" w:rsidRDefault="00630994" w:rsidP="00630994">
      <w:pPr>
        <w:pStyle w:val="BasistekstVSNU"/>
      </w:pPr>
      <w:r>
        <w:t>Datum waarop de promotie verwacht wordt. Wordt, als het in wordt gevuld, over het algemeen ingevuld als 4 jaar na de instroom</w:t>
      </w:r>
    </w:p>
    <w:p w14:paraId="174D7B3F" w14:textId="77777777" w:rsidR="00630994" w:rsidRDefault="00630994" w:rsidP="00630994">
      <w:pPr>
        <w:pStyle w:val="BasistekstVSNU"/>
      </w:pPr>
    </w:p>
    <w:p w14:paraId="127DDFE1" w14:textId="77777777" w:rsidR="00630994" w:rsidRDefault="00630994" w:rsidP="002F3B07">
      <w:pPr>
        <w:pStyle w:val="Kop3"/>
      </w:pPr>
      <w:bookmarkStart w:id="72" w:name="_Toc69318819"/>
      <w:r>
        <w:t>Promotie-datum: Datum promotie</w:t>
      </w:r>
      <w:bookmarkEnd w:id="72"/>
    </w:p>
    <w:p w14:paraId="30389F7B" w14:textId="77777777" w:rsidR="00B33D18" w:rsidRDefault="00B33D18" w:rsidP="00630994">
      <w:pPr>
        <w:pStyle w:val="BasistekstVSNU"/>
      </w:pPr>
    </w:p>
    <w:p w14:paraId="7A076090" w14:textId="77777777" w:rsidR="00630994" w:rsidRDefault="00630994" w:rsidP="002F3B07">
      <w:pPr>
        <w:pStyle w:val="Kop3"/>
      </w:pPr>
      <w:bookmarkStart w:id="73" w:name="_Toc69318820"/>
      <w:r>
        <w:t>Cum Laude (j/n)</w:t>
      </w:r>
      <w:bookmarkEnd w:id="73"/>
    </w:p>
    <w:p w14:paraId="020272DD" w14:textId="476EA045" w:rsidR="00630994" w:rsidRDefault="00630994" w:rsidP="00630994">
      <w:pPr>
        <w:pStyle w:val="BasistekstVSNU"/>
      </w:pPr>
      <w:r>
        <w:t xml:space="preserve">Betreft het een cum laude promotie, ja of nee. </w:t>
      </w:r>
    </w:p>
    <w:p w14:paraId="78E2CE40" w14:textId="77777777" w:rsidR="00630994" w:rsidRDefault="00630994" w:rsidP="00630994">
      <w:pPr>
        <w:pStyle w:val="BasistekstVSNU"/>
      </w:pPr>
    </w:p>
    <w:p w14:paraId="4FECFA55" w14:textId="77777777" w:rsidR="00630994" w:rsidRDefault="00630994" w:rsidP="002F3B07">
      <w:pPr>
        <w:pStyle w:val="Kop3"/>
      </w:pPr>
      <w:bookmarkStart w:id="74" w:name="_Toc69318821"/>
      <w:r>
        <w:t>Datum (voortijdige) beëindiging contract</w:t>
      </w:r>
      <w:bookmarkEnd w:id="74"/>
    </w:p>
    <w:p w14:paraId="66F39BFD" w14:textId="0EB09C8A" w:rsidR="00630994" w:rsidRDefault="00630994" w:rsidP="00630994">
      <w:pPr>
        <w:pStyle w:val="BasistekstVSNU"/>
      </w:pPr>
      <w:r>
        <w:t>Niet bij iedere universiteit beschikbaar.</w:t>
      </w:r>
    </w:p>
    <w:p w14:paraId="5CADAE27" w14:textId="77777777" w:rsidR="0007509E" w:rsidRDefault="0007509E" w:rsidP="0007509E">
      <w:pPr>
        <w:pStyle w:val="BasistekstVSNU"/>
      </w:pPr>
    </w:p>
    <w:p w14:paraId="5DB52B43" w14:textId="43ACF131" w:rsidR="0007509E" w:rsidRDefault="0007509E" w:rsidP="0007509E">
      <w:pPr>
        <w:pStyle w:val="BasistekstVSNU"/>
      </w:pPr>
      <w:r>
        <w:t>Doordat de datum van voortijdige beëindiging niet bij alle universiteiten beschikbaar is, is het niet mogelijk om  het aantal actieve promovendi op een gewenste peildatum vast te stellen.</w:t>
      </w:r>
    </w:p>
    <w:p w14:paraId="0BD74FB2" w14:textId="77777777" w:rsidR="0007509E" w:rsidRDefault="0007509E" w:rsidP="0007509E">
      <w:pPr>
        <w:pStyle w:val="BasistekstVSNU"/>
      </w:pPr>
    </w:p>
    <w:p w14:paraId="02D638AF" w14:textId="0EF3C255" w:rsidR="00FD1E81" w:rsidRDefault="0007509E" w:rsidP="00FD1E81">
      <w:r>
        <w:t>Wanneer een persoon uitstroomt uit het promotie-traject maar op een later moment toch alsnog promoveert, prevaleert de promotie en wordt de persoon niet meer beschouwd als uitgevallen uit het promotietraject.</w:t>
      </w:r>
    </w:p>
    <w:p w14:paraId="3872DEAB" w14:textId="77777777" w:rsidR="001D466B" w:rsidRPr="001D466B" w:rsidRDefault="001D466B" w:rsidP="001D466B">
      <w:pPr>
        <w:pStyle w:val="BasistekstVSNU"/>
      </w:pPr>
    </w:p>
    <w:p w14:paraId="6F4950D0" w14:textId="77777777" w:rsidR="00FD1E81" w:rsidRPr="00FD1E81" w:rsidRDefault="00FD1E81" w:rsidP="00FD1E81">
      <w:pPr>
        <w:pStyle w:val="Kop3"/>
      </w:pPr>
      <w:bookmarkStart w:id="75" w:name="_Toc40717851"/>
      <w:bookmarkStart w:id="76" w:name="_Toc69318822"/>
      <w:r w:rsidRPr="00FD1E81">
        <w:t>Promotieduur</w:t>
      </w:r>
      <w:bookmarkEnd w:id="75"/>
      <w:bookmarkEnd w:id="76"/>
    </w:p>
    <w:p w14:paraId="6AAE2117" w14:textId="77777777" w:rsidR="00FD1E81" w:rsidRPr="00FD1E81" w:rsidRDefault="00FD1E81" w:rsidP="00FD1E81">
      <w:r w:rsidRPr="00FD1E81">
        <w:t>Bij de berekening van de promotieduur is niet het jaar van instroom in het promotietraject</w:t>
      </w:r>
    </w:p>
    <w:p w14:paraId="353864EB" w14:textId="77777777" w:rsidR="00FD1E81" w:rsidRPr="00FD1E81" w:rsidRDefault="00FD1E81" w:rsidP="00FD1E81">
      <w:r w:rsidRPr="00FD1E81">
        <w:t>de leidende factor maar het jaar waarin de promotie plaatsvindt.</w:t>
      </w:r>
    </w:p>
    <w:p w14:paraId="4F8464FC" w14:textId="77777777" w:rsidR="00FD1E81" w:rsidRPr="00FD1E81" w:rsidRDefault="00FD1E81" w:rsidP="00FD1E81"/>
    <w:p w14:paraId="2522FAAE" w14:textId="77777777" w:rsidR="00FD1E81" w:rsidRPr="00FD1E81" w:rsidRDefault="00FD1E81" w:rsidP="00FD1E81">
      <w:r w:rsidRPr="00FD1E81">
        <w:t xml:space="preserve">Voor de berekening van de promotieduur wordt de lengte van het promotietraject in hele </w:t>
      </w:r>
    </w:p>
    <w:p w14:paraId="49F7A49A" w14:textId="77777777" w:rsidR="00FD1E81" w:rsidRPr="00FD1E81" w:rsidRDefault="00FD1E81" w:rsidP="00FD1E81">
      <w:r w:rsidRPr="00FD1E81">
        <w:t>maanden gebruikt.</w:t>
      </w:r>
    </w:p>
    <w:p w14:paraId="3C72750C" w14:textId="77777777" w:rsidR="00FD1E81" w:rsidRPr="00FD1E81" w:rsidRDefault="00FD1E81" w:rsidP="00FD1E81"/>
    <w:p w14:paraId="0E0123AE" w14:textId="3994DDF5" w:rsidR="00FD1E81" w:rsidRDefault="00FD1E81" w:rsidP="00FD1E81">
      <w:r w:rsidRPr="00FD1E81">
        <w:t xml:space="preserve">De berekening is </w:t>
      </w:r>
      <w:r w:rsidRPr="00FD1E81">
        <w:rPr>
          <w:u w:val="single"/>
        </w:rPr>
        <w:t>exclusief</w:t>
      </w:r>
      <w:r w:rsidRPr="00FD1E81">
        <w:t xml:space="preserve"> promovendi die binnen 2 jaar na het begin van het promotietraject promoveerden, omdat het hier in de meeste gevallen promoties betreft waarbij een deel van het werk buiten het reguliere promotietraject heeft plaatsgevonden.</w:t>
      </w:r>
    </w:p>
    <w:p w14:paraId="1F13CB02" w14:textId="77777777" w:rsidR="00150F11" w:rsidRPr="00150F11" w:rsidRDefault="00150F11" w:rsidP="002F3B07">
      <w:pPr>
        <w:pStyle w:val="BasistekstVSNU"/>
      </w:pPr>
    </w:p>
    <w:p w14:paraId="428313A1" w14:textId="77777777" w:rsidR="00150F11" w:rsidRDefault="00150F11" w:rsidP="00150F11">
      <w:pPr>
        <w:pStyle w:val="BasistekstVSNU"/>
      </w:pPr>
      <w:r w:rsidRPr="00B33D18">
        <w:t xml:space="preserve">In sommige gevallen wordt door de universiteiten geen begin- en einddatum geleverd, maar een beginjaar en een eindjaar, aangevuld met de duur tot promotie in maanden. Door het toevoegen van de promotieduur in maanden kan een kunstmatige begindatum en promotiedatum worden geconstrueerd die, hoewel die niet totaal overeenkomen met de daadwerkelijke instroom en promotiedatum, wel bruikbaar zijn voor het berekenen van het de instroom, het promotierendement. </w:t>
      </w:r>
    </w:p>
    <w:p w14:paraId="61A7BE7A" w14:textId="7E476A8F" w:rsidR="00630994" w:rsidRDefault="00630994" w:rsidP="00630994">
      <w:pPr>
        <w:pStyle w:val="BasistekstVSNU"/>
      </w:pPr>
    </w:p>
    <w:p w14:paraId="14CFE8D0" w14:textId="70E66D44" w:rsidR="004F00CE" w:rsidRDefault="00923DDE" w:rsidP="002F3B07">
      <w:pPr>
        <w:pStyle w:val="Kop2"/>
      </w:pPr>
      <w:bookmarkStart w:id="77" w:name="_Toc69318823"/>
      <w:r>
        <w:t>VSNU o</w:t>
      </w:r>
      <w:r w:rsidR="004F00CE">
        <w:t>pvraag in kader van “Een gezonde praktijk in het Nederlandse promotiestelsel”</w:t>
      </w:r>
      <w:bookmarkEnd w:id="77"/>
    </w:p>
    <w:p w14:paraId="404210C8" w14:textId="418AA5F1" w:rsidR="004F00CE" w:rsidRDefault="004F00CE" w:rsidP="00630994">
      <w:pPr>
        <w:pStyle w:val="BasistekstVSNU"/>
      </w:pPr>
    </w:p>
    <w:p w14:paraId="05F42065" w14:textId="78A2F2C2" w:rsidR="004F00CE" w:rsidRDefault="004F00CE" w:rsidP="003967B5">
      <w:pPr>
        <w:pStyle w:val="BasistekstVSNU"/>
      </w:pPr>
      <w:r>
        <w:t xml:space="preserve">Naast de bovengenoemde </w:t>
      </w:r>
      <w:r w:rsidR="00495AE7">
        <w:t xml:space="preserve">gegevens over promovendi die worden opgevraagd om een </w:t>
      </w:r>
      <w:r>
        <w:t xml:space="preserve">historische reeks </w:t>
      </w:r>
      <w:r w:rsidR="00495AE7">
        <w:t xml:space="preserve">te kunnen maken, vraagt de VSNU ook jaarlijks </w:t>
      </w:r>
      <w:r w:rsidR="003967B5">
        <w:t xml:space="preserve">het aantal promovendi per 1 januari van dat jaar op. Het gaat dan om aantallen promovendi </w:t>
      </w:r>
      <w:r>
        <w:t xml:space="preserve">voor de volgende groepen: </w:t>
      </w:r>
    </w:p>
    <w:p w14:paraId="018B75A6" w14:textId="77777777" w:rsidR="004F00CE" w:rsidRDefault="004F00CE" w:rsidP="004F00CE">
      <w:pPr>
        <w:pStyle w:val="BasistekstVSNU"/>
      </w:pPr>
    </w:p>
    <w:p w14:paraId="5E2D0232" w14:textId="77777777" w:rsidR="004F00CE" w:rsidRDefault="004F00CE" w:rsidP="004F00CE">
      <w:pPr>
        <w:pStyle w:val="BasistekstVSNU"/>
      </w:pPr>
      <w:r>
        <w:t>1a Werknemer-promovendus</w:t>
      </w:r>
    </w:p>
    <w:p w14:paraId="7FBA2E66" w14:textId="77777777" w:rsidR="004F00CE" w:rsidRDefault="004F00CE" w:rsidP="004F00CE">
      <w:pPr>
        <w:pStyle w:val="BasistekstVSNU"/>
      </w:pPr>
      <w:r>
        <w:t>1b Promoverende medewerker</w:t>
      </w:r>
    </w:p>
    <w:p w14:paraId="2492FC7D" w14:textId="77777777" w:rsidR="004F00CE" w:rsidRDefault="004F00CE" w:rsidP="004F00CE">
      <w:pPr>
        <w:pStyle w:val="BasistekstVSNU"/>
      </w:pPr>
      <w:r>
        <w:t>2 Beurspromovendus</w:t>
      </w:r>
    </w:p>
    <w:p w14:paraId="35ECFD96" w14:textId="77777777" w:rsidR="004F00CE" w:rsidRDefault="004F00CE" w:rsidP="004F00CE">
      <w:pPr>
        <w:pStyle w:val="BasistekstVSNU"/>
      </w:pPr>
      <w:r>
        <w:t>3 Extern gefinancierde promovendus</w:t>
      </w:r>
    </w:p>
    <w:p w14:paraId="5FC9237B" w14:textId="77777777" w:rsidR="004F00CE" w:rsidRDefault="004F00CE" w:rsidP="004F00CE">
      <w:pPr>
        <w:pStyle w:val="BasistekstVSNU"/>
      </w:pPr>
      <w:r>
        <w:t>4 Buitenpromovendus (eigen middelen)</w:t>
      </w:r>
    </w:p>
    <w:p w14:paraId="4263042B" w14:textId="77777777" w:rsidR="004F00CE" w:rsidRDefault="004F00CE" w:rsidP="004F00CE">
      <w:pPr>
        <w:pStyle w:val="BasistekstVSNU"/>
      </w:pPr>
    </w:p>
    <w:p w14:paraId="6BA3C155" w14:textId="77777777" w:rsidR="004F00CE" w:rsidRDefault="004F00CE" w:rsidP="004F00CE">
      <w:pPr>
        <w:pStyle w:val="BasistekstVSNU"/>
      </w:pPr>
      <w:r>
        <w:t>Hierbij gaat het puur om het aantal promovendi in de betreffende groepen, zonder specifieke onderverdelingen.</w:t>
      </w:r>
    </w:p>
    <w:p w14:paraId="043CC04F" w14:textId="52FAC1AA" w:rsidR="004F00CE" w:rsidRDefault="004F00CE" w:rsidP="004F00CE">
      <w:pPr>
        <w:pStyle w:val="BasistekstVSNU"/>
      </w:pPr>
    </w:p>
    <w:p w14:paraId="308460B8" w14:textId="383C0BDC" w:rsidR="00923DDE" w:rsidRDefault="00923DDE" w:rsidP="002F3B07">
      <w:pPr>
        <w:pStyle w:val="Kop2"/>
      </w:pPr>
      <w:bookmarkStart w:id="78" w:name="_Toc69318824"/>
      <w:r>
        <w:t>CBS opvraag promovendi</w:t>
      </w:r>
      <w:bookmarkEnd w:id="78"/>
    </w:p>
    <w:p w14:paraId="542DFA9B" w14:textId="72452B72" w:rsidR="00ED4B28" w:rsidRDefault="00923DDE" w:rsidP="00630994">
      <w:pPr>
        <w:pStyle w:val="BasistekstVSNU"/>
      </w:pPr>
      <w:r>
        <w:t xml:space="preserve">Het CBS </w:t>
      </w:r>
      <w:r w:rsidR="00CF3EE2">
        <w:t>heeft op grond van internationale verplichtingen ook gegevens nodig over promovendi. Omd</w:t>
      </w:r>
      <w:r w:rsidR="00EB3E99">
        <w:t xml:space="preserve">at </w:t>
      </w:r>
      <w:r w:rsidR="006A71D6">
        <w:t>de gegevens veel gedetailleerder zijn</w:t>
      </w:r>
      <w:r w:rsidR="00ED4B28">
        <w:t xml:space="preserve"> en privacygevoelig</w:t>
      </w:r>
      <w:r w:rsidR="006A71D6">
        <w:t xml:space="preserve">, is de VSNU </w:t>
      </w:r>
      <w:r w:rsidR="00ED4B28">
        <w:t>niet in staat om deze gegevens op te vragen</w:t>
      </w:r>
      <w:r w:rsidR="006A71D6">
        <w:t xml:space="preserve">. </w:t>
      </w:r>
    </w:p>
    <w:p w14:paraId="6515EEE3" w14:textId="77777777" w:rsidR="00544716" w:rsidRDefault="00544716" w:rsidP="00630994">
      <w:pPr>
        <w:pStyle w:val="BasistekstVSNU"/>
      </w:pPr>
    </w:p>
    <w:p w14:paraId="7F0CEDDB" w14:textId="23C4E911" w:rsidR="004F00CE" w:rsidRDefault="00ED4B28" w:rsidP="00630994">
      <w:pPr>
        <w:pStyle w:val="BasistekstVSNU"/>
      </w:pPr>
      <w:r>
        <w:t>Voor de volledigheid geven we hier een overzicht van de data die CBS bij de universiteiten opvraagt:</w:t>
      </w:r>
    </w:p>
    <w:p w14:paraId="4CC0798B" w14:textId="0F03AFC7" w:rsidR="00CF3EE2" w:rsidRDefault="00CF3EE2" w:rsidP="00630994">
      <w:pPr>
        <w:pStyle w:val="BasistekstVSNU"/>
      </w:pPr>
    </w:p>
    <w:p w14:paraId="51A9A8BE" w14:textId="77777777" w:rsidR="00CF3EE2" w:rsidRPr="006A71D6" w:rsidRDefault="00CF3EE2" w:rsidP="002F3B07">
      <w:pPr>
        <w:pStyle w:val="Opsommingstreepje1eniveauVSNU"/>
      </w:pPr>
      <w:r w:rsidRPr="006A71D6">
        <w:t xml:space="preserve">BSN </w:t>
      </w:r>
    </w:p>
    <w:p w14:paraId="74BB7456" w14:textId="26D7FC29" w:rsidR="00CF3EE2" w:rsidRPr="006A71D6" w:rsidRDefault="00CF3EE2" w:rsidP="002F3B07">
      <w:pPr>
        <w:pStyle w:val="Opsommingstreepje1eniveauVSNU"/>
      </w:pPr>
      <w:r w:rsidRPr="006A71D6">
        <w:t>Geslacht *</w:t>
      </w:r>
    </w:p>
    <w:p w14:paraId="566AF5FC" w14:textId="3B614019" w:rsidR="00CF3EE2" w:rsidRPr="006A71D6" w:rsidRDefault="00CF3EE2" w:rsidP="002F3B07">
      <w:pPr>
        <w:pStyle w:val="Opsommingstreepje1eniveauVSNU"/>
      </w:pPr>
      <w:r w:rsidRPr="006A71D6">
        <w:t>Geboortedatum *</w:t>
      </w:r>
    </w:p>
    <w:p w14:paraId="606BB05E" w14:textId="12EF8113" w:rsidR="00CF3EE2" w:rsidRPr="006A71D6" w:rsidRDefault="00CF3EE2" w:rsidP="002F3B07">
      <w:pPr>
        <w:pStyle w:val="Opsommingstreepje1eniveauVSNU"/>
      </w:pPr>
      <w:r w:rsidRPr="006A71D6">
        <w:t>Nationaliteit *</w:t>
      </w:r>
    </w:p>
    <w:p w14:paraId="1E59EE9A" w14:textId="4000BEDC" w:rsidR="00CF3EE2" w:rsidRPr="006A71D6" w:rsidRDefault="00CF3EE2" w:rsidP="002F3B07">
      <w:pPr>
        <w:pStyle w:val="Opsommingstreepje1eniveauVSNU"/>
      </w:pPr>
      <w:r w:rsidRPr="006A71D6">
        <w:t>Vooropleiding Nederland of buitenland (om te bepalen of iemand een internationale student is volgens OECD-definitie) *</w:t>
      </w:r>
    </w:p>
    <w:p w14:paraId="7B23455C" w14:textId="7D99C201" w:rsidR="00CF3EE2" w:rsidRPr="006A71D6" w:rsidRDefault="00CF3EE2" w:rsidP="002F3B07">
      <w:pPr>
        <w:pStyle w:val="Opsommingstreepje1eniveauVSNU"/>
      </w:pPr>
      <w:r w:rsidRPr="006A71D6">
        <w:t xml:space="preserve">Studierichting ISCEDF-2013, zo gedetailleerd als mogelijk </w:t>
      </w:r>
    </w:p>
    <w:p w14:paraId="1328DC33" w14:textId="546160CA" w:rsidR="00CF3EE2" w:rsidRPr="006A71D6" w:rsidRDefault="00CF3EE2" w:rsidP="002F3B07">
      <w:pPr>
        <w:pStyle w:val="Opsommingstreepje1eniveauVSNU"/>
      </w:pPr>
      <w:r w:rsidRPr="006A71D6">
        <w:t>Datum in- en uitstroom (om te kunnen bepalen of persoon behoort tot groep 1, 2, 3 en/of 4)</w:t>
      </w:r>
    </w:p>
    <w:p w14:paraId="21945B15" w14:textId="65B0FD70" w:rsidR="00CF3EE2" w:rsidRPr="006A71D6" w:rsidRDefault="00CF3EE2" w:rsidP="002F3B07">
      <w:pPr>
        <w:pStyle w:val="Opsommingstreepje1eniveauVSNU"/>
      </w:pPr>
      <w:r w:rsidRPr="006A71D6">
        <w:t>Datum promotie indien reeds van toepassing (groepen 3 en 4)</w:t>
      </w:r>
    </w:p>
    <w:p w14:paraId="53770434" w14:textId="21BBDFB1" w:rsidR="00CF3EE2" w:rsidRPr="006A71D6" w:rsidRDefault="00CF3EE2" w:rsidP="002F3B07">
      <w:pPr>
        <w:pStyle w:val="Opsommingstreepje1eniveauVSNU"/>
      </w:pPr>
      <w:r w:rsidRPr="006A71D6">
        <w:t>Voorletter(s) (groep 4)*</w:t>
      </w:r>
    </w:p>
    <w:p w14:paraId="17E914FC" w14:textId="5C029018" w:rsidR="00CF3EE2" w:rsidRPr="006A71D6" w:rsidRDefault="00CF3EE2" w:rsidP="002F3B07">
      <w:pPr>
        <w:pStyle w:val="Opsommingstreepje1eniveauVSNU"/>
      </w:pPr>
      <w:r w:rsidRPr="006A71D6">
        <w:t>Voorna(a)m(en) (groep 4)*</w:t>
      </w:r>
    </w:p>
    <w:p w14:paraId="63D6D612" w14:textId="73E79348" w:rsidR="00CF3EE2" w:rsidRPr="006A71D6" w:rsidRDefault="00CF3EE2" w:rsidP="002F3B07">
      <w:pPr>
        <w:pStyle w:val="Opsommingstreepje1eniveauVSNU"/>
      </w:pPr>
      <w:r w:rsidRPr="006A71D6">
        <w:t>Achternaam (groep 4)*</w:t>
      </w:r>
    </w:p>
    <w:p w14:paraId="43DF582A" w14:textId="1E7F1A7B" w:rsidR="00CF3EE2" w:rsidRPr="006A71D6" w:rsidRDefault="00CF3EE2" w:rsidP="002F3B07">
      <w:pPr>
        <w:pStyle w:val="Opsommingstreepje1eniveauVSNU"/>
      </w:pPr>
      <w:r w:rsidRPr="006A71D6">
        <w:t>Geboorteplaats en -land (groep 4)</w:t>
      </w:r>
    </w:p>
    <w:p w14:paraId="6A46251D" w14:textId="77777777" w:rsidR="00CF3EE2" w:rsidRDefault="00CF3EE2" w:rsidP="00CF3EE2">
      <w:pPr>
        <w:pStyle w:val="BasistekstVSNU"/>
      </w:pPr>
    </w:p>
    <w:p w14:paraId="6A8C3D14" w14:textId="6B443B3F" w:rsidR="004F00CE" w:rsidRDefault="00CF3EE2" w:rsidP="00630994">
      <w:pPr>
        <w:pStyle w:val="BasistekstVSNU"/>
      </w:pPr>
      <w:r>
        <w:lastRenderedPageBreak/>
        <w:t>Bij aanlevering van BSN kan het CBS in het algemeen uit andere bronnen informatie halen die hierboven is gemarkeerd met een *. Dit is echter niet mogelijk voor promovendi die van buiten Nederland komen en zich niet hebben geregistreerd in de BRP (Basis Registratie Personen). Daarom is het van belang om de informatie met een * ook te ontvangen van de universiteiten.</w:t>
      </w:r>
    </w:p>
    <w:p w14:paraId="01D0ED95" w14:textId="473727A6" w:rsidR="004F00CE" w:rsidRDefault="004F00CE" w:rsidP="00630994">
      <w:pPr>
        <w:pStyle w:val="BasistekstVSNU"/>
      </w:pPr>
    </w:p>
    <w:p w14:paraId="29F8DFD4" w14:textId="77777777" w:rsidR="004F00CE" w:rsidRDefault="004F00CE" w:rsidP="00630994">
      <w:pPr>
        <w:pStyle w:val="BasistekstVSNU"/>
      </w:pPr>
    </w:p>
    <w:p w14:paraId="5CC28747" w14:textId="77777777" w:rsidR="00FD1E81" w:rsidRPr="00FD1E81" w:rsidRDefault="00FD1E81" w:rsidP="00FD1E81"/>
    <w:p w14:paraId="2DCC8A0F" w14:textId="77777777" w:rsidR="00FD1E81" w:rsidRPr="00FD1E81" w:rsidRDefault="00FD1E81" w:rsidP="00FD1E81"/>
    <w:p w14:paraId="1AD91E12" w14:textId="77777777" w:rsidR="00FD1E81" w:rsidRPr="00FD1E81" w:rsidRDefault="00FD1E81" w:rsidP="00FD1E81"/>
    <w:p w14:paraId="166349FF" w14:textId="77777777" w:rsidR="00FD1E81" w:rsidRPr="00FD1E81" w:rsidRDefault="00FD1E81" w:rsidP="00946AD2">
      <w:pPr>
        <w:keepNext/>
        <w:keepLines/>
        <w:numPr>
          <w:ilvl w:val="0"/>
          <w:numId w:val="33"/>
        </w:numPr>
        <w:outlineLvl w:val="1"/>
        <w:rPr>
          <w:b/>
          <w:bCs/>
          <w:iCs/>
          <w:szCs w:val="28"/>
        </w:rPr>
      </w:pPr>
      <w:r w:rsidRPr="00FD1E81">
        <w:rPr>
          <w:b/>
          <w:bCs/>
          <w:iCs/>
          <w:szCs w:val="28"/>
        </w:rPr>
        <w:br w:type="page"/>
      </w:r>
    </w:p>
    <w:p w14:paraId="7A1A6A9D" w14:textId="77777777" w:rsidR="00FD1E81" w:rsidRPr="00FD1E81" w:rsidRDefault="00FD1E81" w:rsidP="00FD1E81">
      <w:pPr>
        <w:pStyle w:val="Kop1"/>
      </w:pPr>
      <w:bookmarkStart w:id="79" w:name="_Toc40717852"/>
      <w:bookmarkStart w:id="80" w:name="_Toc69318825"/>
      <w:r w:rsidRPr="00FD1E81">
        <w:lastRenderedPageBreak/>
        <w:t>Verzuimgegevens</w:t>
      </w:r>
      <w:bookmarkEnd w:id="79"/>
      <w:bookmarkEnd w:id="80"/>
    </w:p>
    <w:p w14:paraId="627904F7" w14:textId="77777777" w:rsidR="00FD1E81" w:rsidRPr="00FD1E81" w:rsidRDefault="00FD1E81" w:rsidP="00FD1E81"/>
    <w:p w14:paraId="57C0625A" w14:textId="77777777" w:rsidR="00FD1E81" w:rsidRPr="00FD1E81" w:rsidRDefault="00FD1E81" w:rsidP="00FD1E81"/>
    <w:p w14:paraId="0A8A02BF" w14:textId="77777777" w:rsidR="00FD1E81" w:rsidRPr="00FD1E81" w:rsidRDefault="00FD1E81" w:rsidP="00FD1E81">
      <w:pPr>
        <w:pStyle w:val="Kop2"/>
      </w:pPr>
      <w:bookmarkStart w:id="81" w:name="_Toc40717853"/>
      <w:bookmarkStart w:id="82" w:name="_Toc69318826"/>
      <w:r w:rsidRPr="00FD1E81">
        <w:t>Gebruik van gegevens Ziekteverzuim</w:t>
      </w:r>
      <w:bookmarkEnd w:id="81"/>
      <w:bookmarkEnd w:id="82"/>
    </w:p>
    <w:p w14:paraId="6B980A03" w14:textId="77777777" w:rsidR="00FD1E81" w:rsidRPr="00FD1E81" w:rsidRDefault="00FD1E81" w:rsidP="00FD1E81">
      <w:r w:rsidRPr="00FD1E81">
        <w:t>Gegevens over ziekteverzuim worden gebruikt om het Ministerie OCW te informeren over het ziekteverzuim bij de Nederlandse universiteiten. De sectorale gegevens vanaf rapportagejaar 2009 worden publiek gedeeld op de website  van de VSNU. De universiteiten ontvangen een overzicht geaggregeerd op instellingsniveau ten behoeve van benchmark-informatie.</w:t>
      </w:r>
    </w:p>
    <w:p w14:paraId="42C510DF" w14:textId="77777777" w:rsidR="00FD1E81" w:rsidRPr="00FD1E81" w:rsidRDefault="00FD1E81" w:rsidP="00FD1E81"/>
    <w:p w14:paraId="1D25178D" w14:textId="77777777" w:rsidR="00FD1E81" w:rsidRPr="00FD1E81" w:rsidRDefault="00FD1E81" w:rsidP="00FD1E81">
      <w:r w:rsidRPr="00FD1E81">
        <w:t>In 2006 is de definitie Ziekteverzuim aangepast aan de Nationale Verzuim-Standaard (NVS), zoals wordt gedefinieerd door het Centraal Bureau voor de Statistiek (CBS).</w:t>
      </w:r>
    </w:p>
    <w:p w14:paraId="33053C36" w14:textId="77777777" w:rsidR="00FD1E81" w:rsidRPr="00FD1E81" w:rsidRDefault="00FD1E81" w:rsidP="00FD1E81"/>
    <w:p w14:paraId="6AE3C219" w14:textId="77777777" w:rsidR="00FD1E81" w:rsidRPr="00FD1E81" w:rsidRDefault="00FD1E81" w:rsidP="00FD1E81">
      <w:r w:rsidRPr="00FD1E81">
        <w:t xml:space="preserve">Ziekteverzuim wordt bepaald op basis van het aantal gewogen verzuimde kalenderdagen van het reguliere personeel in het verslagjaar. Er wordt hierbij rekening gehouden met de arbeidsomvang en het arbeidsongeschiktheidspercentage. </w:t>
      </w:r>
    </w:p>
    <w:p w14:paraId="3E9A3B28" w14:textId="77777777" w:rsidR="00FD1E81" w:rsidRPr="00FD1E81" w:rsidRDefault="00FD1E81" w:rsidP="00FD1E81">
      <w:r w:rsidRPr="00FD1E81">
        <w:t>Voor het percentage “niet-verzuimd” wordt gekeken naar het daadwerkelijke aantal personen (regulier personeel) dat in de verslagperiode geen enkele keer ziek is gemeld.</w:t>
      </w:r>
    </w:p>
    <w:p w14:paraId="3DDC53F5" w14:textId="77777777" w:rsidR="00FD1E81" w:rsidRPr="00FD1E81" w:rsidRDefault="00FD1E81" w:rsidP="00FD1E81"/>
    <w:p w14:paraId="488DC375" w14:textId="77777777" w:rsidR="00FD1E81" w:rsidRPr="00FD1E81" w:rsidRDefault="00FD1E81" w:rsidP="00FD1E81">
      <w:r w:rsidRPr="00FD1E81">
        <w:t xml:space="preserve">De gegevens over verzuim worden door de universiteiten op basis van gegevens uit de eigen verzuimadministratie als instellingstotaal aangeleverd, onderverdeeld naar Wetenschappelijk Personeel (WP) en Ondersteunend personeel (OBP). Voor deze onderverdeling wordt de definitie gehanteerd zoals in WOPI-flex. </w:t>
      </w:r>
    </w:p>
    <w:p w14:paraId="01903719" w14:textId="77777777" w:rsidR="00FD1E81" w:rsidRPr="00FD1E81" w:rsidRDefault="00FD1E81" w:rsidP="00FD1E81"/>
    <w:p w14:paraId="149E7A86" w14:textId="77777777" w:rsidR="00FD1E81" w:rsidRPr="00FD1E81" w:rsidRDefault="00FD1E81" w:rsidP="00FD1E81">
      <w:pPr>
        <w:pStyle w:val="Kop2"/>
      </w:pPr>
      <w:bookmarkStart w:id="83" w:name="_Toc40717854"/>
      <w:bookmarkStart w:id="84" w:name="_Toc69318827"/>
      <w:r w:rsidRPr="00FD1E81">
        <w:t>Informatie-elementen Ziekteverzuim</w:t>
      </w:r>
      <w:bookmarkEnd w:id="83"/>
      <w:bookmarkEnd w:id="84"/>
    </w:p>
    <w:p w14:paraId="1ECF2240" w14:textId="77777777" w:rsidR="00FD1E81" w:rsidRPr="00FD1E81" w:rsidRDefault="00FD1E81" w:rsidP="00FD1E81">
      <w:r w:rsidRPr="00FD1E81">
        <w:t>In de tabel op de VSNU website zijn de informatie-elementen opgenomen:</w:t>
      </w:r>
    </w:p>
    <w:p w14:paraId="0B61BFBE" w14:textId="77777777" w:rsidR="00FD1E81" w:rsidRPr="00FD1E81" w:rsidRDefault="00FD1E81" w:rsidP="00FD1E81"/>
    <w:p w14:paraId="4005869F" w14:textId="77777777" w:rsidR="00FD1E81" w:rsidRPr="00FD1E81" w:rsidRDefault="00FD1E81" w:rsidP="00FD1E81">
      <w:pPr>
        <w:pStyle w:val="Kop3"/>
      </w:pPr>
      <w:bookmarkStart w:id="85" w:name="_Toc40717855"/>
      <w:bookmarkStart w:id="86" w:name="_Toc69318828"/>
      <w:r w:rsidRPr="00FD1E81">
        <w:t>Verzuimpercentage</w:t>
      </w:r>
      <w:bookmarkEnd w:id="85"/>
      <w:bookmarkEnd w:id="86"/>
    </w:p>
    <w:p w14:paraId="2F0A5280" w14:textId="77777777" w:rsidR="00FD1E81" w:rsidRPr="00FD1E81" w:rsidRDefault="00FD1E81" w:rsidP="00FD1E81">
      <w:r w:rsidRPr="00FD1E81">
        <w:t>Het verzuimpercentage is een berekening op basis van het aantal verzuimde kalenderdagen van het reguliere personeel (tijdelijke inhuurkrachten worden niet meegenomen in de opgaaf), gerelateerd aan het gemiddeld aantal FTE van deze groep. Hierbij wordt ook het arbeidsongeschikheidsaandeel van werknemers meegewogen en het aantal kalenderdagen in dat jaar (365; in schrikkeljaar 266).</w:t>
      </w:r>
    </w:p>
    <w:p w14:paraId="3A0BB44B" w14:textId="77777777" w:rsidR="00FD1E81" w:rsidRPr="00FD1E81" w:rsidRDefault="00FD1E81" w:rsidP="00FD1E81"/>
    <w:p w14:paraId="6E107922" w14:textId="77777777" w:rsidR="00FD1E81" w:rsidRPr="00FD1E81" w:rsidRDefault="00FD1E81" w:rsidP="00FD1E81">
      <w:pPr>
        <w:pStyle w:val="Kop3"/>
      </w:pPr>
      <w:bookmarkStart w:id="87" w:name="_Toc40717856"/>
      <w:bookmarkStart w:id="88" w:name="_Toc69318829"/>
      <w:r w:rsidRPr="00FD1E81">
        <w:t>Ziekteverzuim excl. gevallen die langer dan 2 jaar geduurd hebben (in %)</w:t>
      </w:r>
      <w:bookmarkEnd w:id="87"/>
      <w:bookmarkEnd w:id="88"/>
    </w:p>
    <w:p w14:paraId="09041008" w14:textId="77777777" w:rsidR="00FD1E81" w:rsidRPr="00FD1E81" w:rsidRDefault="00FD1E81" w:rsidP="00FD1E81">
      <w:r w:rsidRPr="00FD1E81">
        <w:t xml:space="preserve">Binnen het reguliere verzuimpercentage zit een deel langdurig verzuimers. Voor een verfijning van verzuim wordt een extra element toegevoegd namelijk: het verzuim exclusief de gevallen die langer dan 2 jaar duren. </w:t>
      </w:r>
    </w:p>
    <w:p w14:paraId="7BE7ADFD" w14:textId="77777777" w:rsidR="00FD1E81" w:rsidRPr="00FD1E81" w:rsidRDefault="00FD1E81" w:rsidP="00FD1E81"/>
    <w:p w14:paraId="020AADC3" w14:textId="77777777" w:rsidR="00FD1E81" w:rsidRPr="00FD1E81" w:rsidRDefault="00FD1E81" w:rsidP="00FD1E81">
      <w:pPr>
        <w:pStyle w:val="Kop3"/>
      </w:pPr>
      <w:bookmarkStart w:id="89" w:name="_Toc40717857"/>
      <w:bookmarkStart w:id="90" w:name="_Toc69318830"/>
      <w:r w:rsidRPr="00FD1E81">
        <w:t>Niet verzuimd (in %)</w:t>
      </w:r>
      <w:bookmarkEnd w:id="89"/>
      <w:bookmarkEnd w:id="90"/>
    </w:p>
    <w:p w14:paraId="6EB8C636" w14:textId="77777777" w:rsidR="00FD1E81" w:rsidRPr="00FD1E81" w:rsidRDefault="00FD1E81" w:rsidP="00FD1E81">
      <w:r w:rsidRPr="00FD1E81">
        <w:t xml:space="preserve">Het niet-verzuim-percentage laat zien hoeveel procent van de werknemers in het verslagjaar geen enkele keer hebben verzuimd. Hiervoor wordt het totaal aantal werknemers in personen dat gedurende het verslagjaar niet heeft verzuimd gedeeld door het totale aantal medewerkers (in personen) in dat verslagjaar. </w:t>
      </w:r>
    </w:p>
    <w:p w14:paraId="4199048C" w14:textId="77777777" w:rsidR="00FD1E81" w:rsidRPr="00FD1E81" w:rsidRDefault="00FD1E81" w:rsidP="00FD1E81"/>
    <w:p w14:paraId="2650543D" w14:textId="77777777" w:rsidR="00FD1E81" w:rsidRPr="00FD1E81" w:rsidRDefault="00FD1E81" w:rsidP="00FD1E81">
      <w:r w:rsidRPr="00FD1E81">
        <w:t>De universiteiten ontvangen ten behoeve van de onderlinge benchmark aanvullend een op instelling geaggregeerd overzicht met daarin:</w:t>
      </w:r>
    </w:p>
    <w:p w14:paraId="72BC78C8" w14:textId="77777777" w:rsidR="00FD1E81" w:rsidRPr="00FD1E81" w:rsidRDefault="00FD1E81" w:rsidP="00FD1E81">
      <w:pPr>
        <w:pStyle w:val="Opsommingteken1eniveauVSNU"/>
      </w:pPr>
      <w:r w:rsidRPr="00FD1E81">
        <w:t>ziekteverzuim excl. gevallen langer dan 1 jaar;</w:t>
      </w:r>
    </w:p>
    <w:p w14:paraId="43727B94" w14:textId="77777777" w:rsidR="00FD1E81" w:rsidRPr="00FD1E81" w:rsidRDefault="00FD1E81" w:rsidP="00FD1E81">
      <w:pPr>
        <w:pStyle w:val="Opsommingteken1eniveauVSNU"/>
      </w:pPr>
      <w:r w:rsidRPr="00FD1E81">
        <w:t>gemiddelde verzuimduur (in kalenderdagen);</w:t>
      </w:r>
    </w:p>
    <w:p w14:paraId="19FBBE66" w14:textId="77777777" w:rsidR="00FD1E81" w:rsidRPr="00FD1E81" w:rsidRDefault="00FD1E81" w:rsidP="00FD1E81">
      <w:pPr>
        <w:pStyle w:val="Opsommingteken1eniveauVSNU"/>
      </w:pPr>
      <w:r w:rsidRPr="00FD1E81">
        <w:lastRenderedPageBreak/>
        <w:t>gemiddelde verzuimfrequentie op jaarbasis.</w:t>
      </w:r>
    </w:p>
    <w:p w14:paraId="69C41C87" w14:textId="77777777" w:rsidR="00FD1E81" w:rsidRPr="00FD1E81" w:rsidRDefault="00FD1E81" w:rsidP="00FD1E81">
      <w:r w:rsidRPr="00FD1E81">
        <w:br w:type="page"/>
      </w:r>
    </w:p>
    <w:p w14:paraId="23876034" w14:textId="77777777" w:rsidR="00FD1E81" w:rsidRPr="00FD1E81" w:rsidRDefault="00FD1E81" w:rsidP="00FD1E81"/>
    <w:p w14:paraId="1B8279B8" w14:textId="77777777" w:rsidR="00FD1E81" w:rsidRPr="00FD1E81" w:rsidRDefault="00FD1E81" w:rsidP="00FD1E81"/>
    <w:p w14:paraId="77843E9D" w14:textId="77777777" w:rsidR="00FD1E81" w:rsidRPr="00FD1E81" w:rsidRDefault="00FD1E81" w:rsidP="00FD1E81">
      <w:pPr>
        <w:pStyle w:val="Kop1"/>
      </w:pPr>
      <w:bookmarkStart w:id="91" w:name="_Toc40717858"/>
      <w:bookmarkStart w:id="92" w:name="_Toc69318831"/>
      <w:r w:rsidRPr="00FD1E81">
        <w:t>Technische toelichting bij tabellen</w:t>
      </w:r>
      <w:bookmarkEnd w:id="91"/>
      <w:bookmarkEnd w:id="92"/>
    </w:p>
    <w:p w14:paraId="276304C6" w14:textId="77777777" w:rsidR="00FD1E81" w:rsidRPr="00FD1E81" w:rsidRDefault="00FD1E81" w:rsidP="00FD1E81"/>
    <w:p w14:paraId="1CBADD99" w14:textId="77777777" w:rsidR="00FD1E81" w:rsidRPr="00FD1E81" w:rsidRDefault="00FD1E81" w:rsidP="00FD1E81"/>
    <w:p w14:paraId="47D3FCDD" w14:textId="77777777" w:rsidR="00FD1E81" w:rsidRPr="00FD1E81" w:rsidRDefault="00FD1E81" w:rsidP="00FD1E81">
      <w:pPr>
        <w:pStyle w:val="Kop2"/>
      </w:pPr>
      <w:bookmarkStart w:id="93" w:name="_Toc40717859"/>
      <w:bookmarkStart w:id="94" w:name="_Toc69318832"/>
      <w:r w:rsidRPr="00FD1E81">
        <w:t>Technische beschrijving WOPI</w:t>
      </w:r>
      <w:bookmarkEnd w:id="93"/>
      <w:bookmarkEnd w:id="94"/>
    </w:p>
    <w:p w14:paraId="2A9892A9" w14:textId="77777777" w:rsidR="00FD1E81" w:rsidRPr="00FD1E81" w:rsidRDefault="00FD1E81" w:rsidP="00FD1E81"/>
    <w:p w14:paraId="3A3F3835" w14:textId="77777777" w:rsidR="00FD1E81" w:rsidRPr="00FD1E81" w:rsidRDefault="00FD1E81" w:rsidP="00FD1E81">
      <w:pPr>
        <w:pStyle w:val="Kop3"/>
      </w:pPr>
      <w:bookmarkStart w:id="95" w:name="_Toc40717860"/>
      <w:bookmarkStart w:id="96" w:name="_Toc69318833"/>
      <w:r w:rsidRPr="00FD1E81">
        <w:t>Tabel Persoon</w:t>
      </w:r>
      <w:bookmarkEnd w:id="95"/>
      <w:bookmarkEnd w:id="96"/>
    </w:p>
    <w:p w14:paraId="265C28CA" w14:textId="77777777" w:rsidR="00FD1E81" w:rsidRPr="00FD1E81" w:rsidRDefault="00FD1E81" w:rsidP="00FD1E81">
      <w:pPr>
        <w:keepNext/>
        <w:keepLines/>
        <w:outlineLvl w:val="0"/>
        <w:rPr>
          <w:b/>
          <w:bCs/>
          <w:sz w:val="28"/>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1"/>
        <w:gridCol w:w="831"/>
        <w:gridCol w:w="1580"/>
        <w:gridCol w:w="1336"/>
        <w:gridCol w:w="2926"/>
      </w:tblGrid>
      <w:tr w:rsidR="00FD1E81" w:rsidRPr="00FD1E81" w14:paraId="2CF70154" w14:textId="77777777" w:rsidTr="00FD1E81">
        <w:tc>
          <w:tcPr>
            <w:tcW w:w="1077" w:type="pct"/>
          </w:tcPr>
          <w:p w14:paraId="38959790" w14:textId="77777777" w:rsidR="00FD1E81" w:rsidRPr="00FD1E81" w:rsidRDefault="00FD1E81" w:rsidP="00FD1E81">
            <w:pPr>
              <w:rPr>
                <w:b/>
                <w:i/>
                <w:sz w:val="16"/>
                <w:szCs w:val="16"/>
              </w:rPr>
            </w:pPr>
            <w:r w:rsidRPr="00FD1E81">
              <w:rPr>
                <w:b/>
                <w:i/>
                <w:sz w:val="16"/>
                <w:szCs w:val="16"/>
              </w:rPr>
              <w:t>Attributen/Velden</w:t>
            </w:r>
          </w:p>
        </w:tc>
        <w:tc>
          <w:tcPr>
            <w:tcW w:w="469" w:type="pct"/>
          </w:tcPr>
          <w:p w14:paraId="5DE44268" w14:textId="77777777" w:rsidR="00FD1E81" w:rsidRPr="00FD1E81" w:rsidRDefault="00FD1E81" w:rsidP="00FD1E81">
            <w:pPr>
              <w:rPr>
                <w:b/>
                <w:i/>
                <w:sz w:val="16"/>
                <w:szCs w:val="16"/>
              </w:rPr>
            </w:pPr>
            <w:r w:rsidRPr="00FD1E81">
              <w:rPr>
                <w:b/>
                <w:i/>
                <w:sz w:val="16"/>
                <w:szCs w:val="16"/>
              </w:rPr>
              <w:t>Naam</w:t>
            </w:r>
          </w:p>
        </w:tc>
        <w:tc>
          <w:tcPr>
            <w:tcW w:w="935" w:type="pct"/>
          </w:tcPr>
          <w:p w14:paraId="18D47A7B" w14:textId="77777777" w:rsidR="00FD1E81" w:rsidRPr="00FD1E81" w:rsidRDefault="00FD1E81" w:rsidP="00FD1E81">
            <w:pPr>
              <w:rPr>
                <w:b/>
                <w:i/>
                <w:sz w:val="16"/>
                <w:szCs w:val="16"/>
              </w:rPr>
            </w:pPr>
            <w:r w:rsidRPr="00FD1E81">
              <w:rPr>
                <w:b/>
                <w:i/>
                <w:sz w:val="16"/>
                <w:szCs w:val="16"/>
              </w:rPr>
              <w:t>Lengte/Soort</w:t>
            </w:r>
          </w:p>
        </w:tc>
        <w:tc>
          <w:tcPr>
            <w:tcW w:w="791" w:type="pct"/>
          </w:tcPr>
          <w:p w14:paraId="2A6B8D56" w14:textId="77777777" w:rsidR="00FD1E81" w:rsidRPr="00FD1E81" w:rsidRDefault="00FD1E81" w:rsidP="00FD1E81">
            <w:pPr>
              <w:rPr>
                <w:b/>
                <w:i/>
                <w:sz w:val="16"/>
                <w:szCs w:val="16"/>
              </w:rPr>
            </w:pPr>
            <w:r w:rsidRPr="00FD1E81">
              <w:rPr>
                <w:b/>
                <w:i/>
                <w:sz w:val="16"/>
                <w:szCs w:val="16"/>
              </w:rPr>
              <w:t>Voorbeeld</w:t>
            </w:r>
          </w:p>
        </w:tc>
        <w:tc>
          <w:tcPr>
            <w:tcW w:w="1727" w:type="pct"/>
          </w:tcPr>
          <w:p w14:paraId="7B19EF1C" w14:textId="77777777" w:rsidR="00FD1E81" w:rsidRPr="00FD1E81" w:rsidRDefault="00FD1E81" w:rsidP="00FD1E81">
            <w:pPr>
              <w:rPr>
                <w:b/>
                <w:i/>
                <w:sz w:val="16"/>
                <w:szCs w:val="16"/>
              </w:rPr>
            </w:pPr>
            <w:r w:rsidRPr="00FD1E81">
              <w:rPr>
                <w:b/>
                <w:i/>
                <w:sz w:val="16"/>
                <w:szCs w:val="16"/>
              </w:rPr>
              <w:t>Opmerking</w:t>
            </w:r>
          </w:p>
        </w:tc>
      </w:tr>
      <w:tr w:rsidR="00FD1E81" w:rsidRPr="00FD1E81" w14:paraId="6136492F" w14:textId="77777777" w:rsidTr="00FD1E81">
        <w:tc>
          <w:tcPr>
            <w:tcW w:w="1077" w:type="pct"/>
          </w:tcPr>
          <w:p w14:paraId="1AFACC9C" w14:textId="77777777" w:rsidR="00FD1E81" w:rsidRPr="00FD1E81" w:rsidRDefault="00FD1E81" w:rsidP="00FD1E81">
            <w:pPr>
              <w:rPr>
                <w:sz w:val="16"/>
                <w:szCs w:val="16"/>
              </w:rPr>
            </w:pPr>
            <w:r w:rsidRPr="00FD1E81">
              <w:rPr>
                <w:sz w:val="16"/>
                <w:szCs w:val="16"/>
              </w:rPr>
              <w:t>Instellingscode</w:t>
            </w:r>
          </w:p>
        </w:tc>
        <w:tc>
          <w:tcPr>
            <w:tcW w:w="469" w:type="pct"/>
          </w:tcPr>
          <w:p w14:paraId="22882F07" w14:textId="77777777" w:rsidR="00FD1E81" w:rsidRPr="00FD1E81" w:rsidRDefault="00FD1E81" w:rsidP="00FD1E81">
            <w:pPr>
              <w:rPr>
                <w:sz w:val="16"/>
                <w:szCs w:val="16"/>
              </w:rPr>
            </w:pPr>
            <w:r w:rsidRPr="00FD1E81">
              <w:rPr>
                <w:sz w:val="16"/>
                <w:szCs w:val="16"/>
              </w:rPr>
              <w:t>Instcode</w:t>
            </w:r>
          </w:p>
        </w:tc>
        <w:tc>
          <w:tcPr>
            <w:tcW w:w="935" w:type="pct"/>
          </w:tcPr>
          <w:p w14:paraId="5D80D56A" w14:textId="77777777" w:rsidR="00FD1E81" w:rsidRPr="00FD1E81" w:rsidRDefault="00FD1E81" w:rsidP="00FD1E81">
            <w:pPr>
              <w:rPr>
                <w:sz w:val="16"/>
                <w:szCs w:val="16"/>
              </w:rPr>
            </w:pPr>
            <w:r w:rsidRPr="00FD1E81">
              <w:rPr>
                <w:sz w:val="16"/>
                <w:szCs w:val="16"/>
              </w:rPr>
              <w:t>8 pos.alfanum</w:t>
            </w:r>
          </w:p>
        </w:tc>
        <w:tc>
          <w:tcPr>
            <w:tcW w:w="791" w:type="pct"/>
          </w:tcPr>
          <w:p w14:paraId="3288345A" w14:textId="77777777" w:rsidR="00FD1E81" w:rsidRPr="00FD1E81" w:rsidRDefault="00FD1E81" w:rsidP="00FD1E81">
            <w:pPr>
              <w:jc w:val="right"/>
              <w:rPr>
                <w:sz w:val="16"/>
                <w:szCs w:val="16"/>
              </w:rPr>
            </w:pPr>
            <w:r w:rsidRPr="00FD1E81">
              <w:rPr>
                <w:sz w:val="16"/>
                <w:szCs w:val="16"/>
              </w:rPr>
              <w:t>UvA</w:t>
            </w:r>
          </w:p>
        </w:tc>
        <w:tc>
          <w:tcPr>
            <w:tcW w:w="1727" w:type="pct"/>
          </w:tcPr>
          <w:p w14:paraId="2E4D294D" w14:textId="77777777" w:rsidR="00FD1E81" w:rsidRPr="00FD1E81" w:rsidRDefault="00FD1E81" w:rsidP="00FD1E81">
            <w:pPr>
              <w:rPr>
                <w:sz w:val="16"/>
                <w:szCs w:val="16"/>
              </w:rPr>
            </w:pPr>
            <w:r w:rsidRPr="00FD1E81">
              <w:rPr>
                <w:sz w:val="16"/>
                <w:szCs w:val="16"/>
              </w:rPr>
              <w:t>Afkorting zoals gedefinieerd in WOPI</w:t>
            </w:r>
          </w:p>
        </w:tc>
      </w:tr>
      <w:tr w:rsidR="00FD1E81" w:rsidRPr="00FD1E81" w14:paraId="475F458D" w14:textId="77777777" w:rsidTr="00FD1E81">
        <w:tc>
          <w:tcPr>
            <w:tcW w:w="1077" w:type="pct"/>
          </w:tcPr>
          <w:p w14:paraId="7AA28496" w14:textId="77777777" w:rsidR="00FD1E81" w:rsidRPr="00FD1E81" w:rsidRDefault="00FD1E81" w:rsidP="00FD1E81">
            <w:pPr>
              <w:rPr>
                <w:sz w:val="16"/>
                <w:szCs w:val="16"/>
              </w:rPr>
            </w:pPr>
            <w:r w:rsidRPr="00FD1E81">
              <w:rPr>
                <w:sz w:val="16"/>
                <w:szCs w:val="16"/>
              </w:rPr>
              <w:t>Unieknummer</w:t>
            </w:r>
          </w:p>
        </w:tc>
        <w:tc>
          <w:tcPr>
            <w:tcW w:w="469" w:type="pct"/>
          </w:tcPr>
          <w:p w14:paraId="47C559A4" w14:textId="77777777" w:rsidR="00FD1E81" w:rsidRPr="00FD1E81" w:rsidRDefault="00FD1E81" w:rsidP="00FD1E81">
            <w:pPr>
              <w:rPr>
                <w:sz w:val="16"/>
                <w:szCs w:val="16"/>
              </w:rPr>
            </w:pPr>
            <w:r w:rsidRPr="00FD1E81">
              <w:rPr>
                <w:sz w:val="16"/>
                <w:szCs w:val="16"/>
              </w:rPr>
              <w:t>Unieknr</w:t>
            </w:r>
          </w:p>
        </w:tc>
        <w:tc>
          <w:tcPr>
            <w:tcW w:w="935" w:type="pct"/>
          </w:tcPr>
          <w:p w14:paraId="790CB8D3" w14:textId="77777777" w:rsidR="00FD1E81" w:rsidRPr="00FD1E81" w:rsidRDefault="00FD1E81" w:rsidP="00FD1E81">
            <w:pPr>
              <w:rPr>
                <w:sz w:val="16"/>
                <w:szCs w:val="16"/>
              </w:rPr>
            </w:pPr>
            <w:r w:rsidRPr="00FD1E81">
              <w:rPr>
                <w:sz w:val="16"/>
                <w:szCs w:val="16"/>
              </w:rPr>
              <w:t>12 pos.num</w:t>
            </w:r>
          </w:p>
        </w:tc>
        <w:tc>
          <w:tcPr>
            <w:tcW w:w="791" w:type="pct"/>
          </w:tcPr>
          <w:p w14:paraId="781B6518" w14:textId="77777777" w:rsidR="00FD1E81" w:rsidRPr="00FD1E81" w:rsidRDefault="00FD1E81" w:rsidP="00FD1E81">
            <w:pPr>
              <w:jc w:val="right"/>
              <w:rPr>
                <w:sz w:val="16"/>
                <w:szCs w:val="16"/>
              </w:rPr>
            </w:pPr>
            <w:r w:rsidRPr="00FD1E81">
              <w:rPr>
                <w:sz w:val="16"/>
                <w:szCs w:val="16"/>
              </w:rPr>
              <w:t>127869</w:t>
            </w:r>
          </w:p>
        </w:tc>
        <w:tc>
          <w:tcPr>
            <w:tcW w:w="1727" w:type="pct"/>
          </w:tcPr>
          <w:p w14:paraId="4E024008" w14:textId="77777777" w:rsidR="00FD1E81" w:rsidRPr="00FD1E81" w:rsidRDefault="00FD1E81" w:rsidP="00FD1E81">
            <w:pPr>
              <w:rPr>
                <w:sz w:val="16"/>
                <w:szCs w:val="16"/>
              </w:rPr>
            </w:pPr>
            <w:r w:rsidRPr="00FD1E81">
              <w:rPr>
                <w:sz w:val="16"/>
                <w:szCs w:val="16"/>
              </w:rPr>
              <w:t>Willekeurig nummer dat door de instelling jaar</w:t>
            </w:r>
            <w:r w:rsidRPr="00FD1E81">
              <w:rPr>
                <w:sz w:val="16"/>
                <w:szCs w:val="16"/>
              </w:rPr>
              <w:softHyphen/>
              <w:t>lijks wordt toegekend; de wijze waarop wordt vastgelegd zodat dit herhaalbaar is en met behulp van dit nummer een koppeling tussen tabellen kan worden gelegd en indien wenselijk t.z.t. historie kan worden opgebouwd.</w:t>
            </w:r>
          </w:p>
        </w:tc>
      </w:tr>
      <w:tr w:rsidR="00FD1E81" w:rsidRPr="00FD1E81" w14:paraId="7DEFA811" w14:textId="77777777" w:rsidTr="00FD1E81">
        <w:tc>
          <w:tcPr>
            <w:tcW w:w="1077" w:type="pct"/>
          </w:tcPr>
          <w:p w14:paraId="2CFC197A" w14:textId="77777777" w:rsidR="00FD1E81" w:rsidRPr="00FD1E81" w:rsidRDefault="00FD1E81" w:rsidP="00FD1E81">
            <w:pPr>
              <w:rPr>
                <w:sz w:val="16"/>
                <w:szCs w:val="16"/>
              </w:rPr>
            </w:pPr>
            <w:r w:rsidRPr="00FD1E81">
              <w:rPr>
                <w:sz w:val="16"/>
                <w:szCs w:val="16"/>
              </w:rPr>
              <w:t>Geslacht</w:t>
            </w:r>
          </w:p>
        </w:tc>
        <w:tc>
          <w:tcPr>
            <w:tcW w:w="469" w:type="pct"/>
          </w:tcPr>
          <w:p w14:paraId="5E6A1C55" w14:textId="77777777" w:rsidR="00FD1E81" w:rsidRPr="00FD1E81" w:rsidRDefault="00FD1E81" w:rsidP="00FD1E81">
            <w:pPr>
              <w:rPr>
                <w:sz w:val="16"/>
                <w:szCs w:val="16"/>
              </w:rPr>
            </w:pPr>
            <w:r w:rsidRPr="00FD1E81">
              <w:rPr>
                <w:sz w:val="16"/>
                <w:szCs w:val="16"/>
              </w:rPr>
              <w:t>Geslacht</w:t>
            </w:r>
          </w:p>
        </w:tc>
        <w:tc>
          <w:tcPr>
            <w:tcW w:w="935" w:type="pct"/>
          </w:tcPr>
          <w:p w14:paraId="27CDDFDE" w14:textId="77777777" w:rsidR="00FD1E81" w:rsidRPr="00FD1E81" w:rsidRDefault="00FD1E81" w:rsidP="00FD1E81">
            <w:pPr>
              <w:rPr>
                <w:sz w:val="16"/>
                <w:szCs w:val="16"/>
              </w:rPr>
            </w:pPr>
            <w:r w:rsidRPr="00FD1E81">
              <w:rPr>
                <w:sz w:val="16"/>
                <w:szCs w:val="16"/>
              </w:rPr>
              <w:t>1 pos.alfanum</w:t>
            </w:r>
          </w:p>
        </w:tc>
        <w:tc>
          <w:tcPr>
            <w:tcW w:w="791" w:type="pct"/>
          </w:tcPr>
          <w:p w14:paraId="20120C36" w14:textId="77777777" w:rsidR="00FD1E81" w:rsidRPr="00FD1E81" w:rsidRDefault="00FD1E81" w:rsidP="00FD1E81">
            <w:pPr>
              <w:jc w:val="right"/>
              <w:rPr>
                <w:sz w:val="16"/>
                <w:szCs w:val="16"/>
                <w:lang w:val="en-GB"/>
              </w:rPr>
            </w:pPr>
            <w:r w:rsidRPr="00FD1E81">
              <w:rPr>
                <w:sz w:val="16"/>
                <w:szCs w:val="16"/>
                <w:lang w:val="en-GB"/>
              </w:rPr>
              <w:t>V</w:t>
            </w:r>
          </w:p>
        </w:tc>
        <w:tc>
          <w:tcPr>
            <w:tcW w:w="1727" w:type="pct"/>
          </w:tcPr>
          <w:p w14:paraId="6F6B2ECF" w14:textId="77777777" w:rsidR="00FD1E81" w:rsidRPr="00FD1E81" w:rsidRDefault="00FD1E81" w:rsidP="00FD1E81">
            <w:pPr>
              <w:rPr>
                <w:sz w:val="16"/>
                <w:szCs w:val="16"/>
                <w:lang w:val="en-GB"/>
              </w:rPr>
            </w:pPr>
            <w:r w:rsidRPr="00FD1E81">
              <w:rPr>
                <w:sz w:val="16"/>
                <w:szCs w:val="16"/>
                <w:lang w:val="en-GB"/>
              </w:rPr>
              <w:t>M(an) V(rouw)</w:t>
            </w:r>
          </w:p>
        </w:tc>
      </w:tr>
      <w:tr w:rsidR="00FD1E81" w:rsidRPr="00FD1E81" w14:paraId="786CC801" w14:textId="77777777" w:rsidTr="00FD1E81">
        <w:tc>
          <w:tcPr>
            <w:tcW w:w="1077" w:type="pct"/>
          </w:tcPr>
          <w:p w14:paraId="6E0F9187" w14:textId="77777777" w:rsidR="00FD1E81" w:rsidRPr="00FD1E81" w:rsidRDefault="00FD1E81" w:rsidP="00FD1E81">
            <w:pPr>
              <w:rPr>
                <w:sz w:val="16"/>
                <w:szCs w:val="16"/>
              </w:rPr>
            </w:pPr>
            <w:r w:rsidRPr="00FD1E81">
              <w:rPr>
                <w:sz w:val="16"/>
                <w:szCs w:val="16"/>
              </w:rPr>
              <w:t>Geboortedatum</w:t>
            </w:r>
          </w:p>
        </w:tc>
        <w:tc>
          <w:tcPr>
            <w:tcW w:w="469" w:type="pct"/>
          </w:tcPr>
          <w:p w14:paraId="664EE3E6" w14:textId="77777777" w:rsidR="00FD1E81" w:rsidRPr="00FD1E81" w:rsidRDefault="00FD1E81" w:rsidP="00FD1E81">
            <w:pPr>
              <w:rPr>
                <w:sz w:val="16"/>
                <w:szCs w:val="16"/>
              </w:rPr>
            </w:pPr>
            <w:r w:rsidRPr="00FD1E81">
              <w:rPr>
                <w:sz w:val="16"/>
                <w:szCs w:val="16"/>
              </w:rPr>
              <w:t xml:space="preserve">Gebdat </w:t>
            </w:r>
          </w:p>
        </w:tc>
        <w:tc>
          <w:tcPr>
            <w:tcW w:w="935" w:type="pct"/>
          </w:tcPr>
          <w:p w14:paraId="7B89D222" w14:textId="77777777" w:rsidR="00FD1E81" w:rsidRPr="00FD1E81" w:rsidRDefault="00FD1E81" w:rsidP="00FD1E81">
            <w:pPr>
              <w:rPr>
                <w:sz w:val="16"/>
                <w:szCs w:val="16"/>
              </w:rPr>
            </w:pPr>
            <w:r w:rsidRPr="00FD1E81">
              <w:rPr>
                <w:sz w:val="16"/>
                <w:szCs w:val="16"/>
              </w:rPr>
              <w:t>ASCII: tekstveld in formaat: jjjjmmdd</w:t>
            </w:r>
          </w:p>
        </w:tc>
        <w:tc>
          <w:tcPr>
            <w:tcW w:w="791" w:type="pct"/>
          </w:tcPr>
          <w:p w14:paraId="714F4B8C" w14:textId="77777777" w:rsidR="00FD1E81" w:rsidRPr="00FD1E81" w:rsidRDefault="00FD1E81" w:rsidP="00FD1E81">
            <w:pPr>
              <w:jc w:val="right"/>
              <w:rPr>
                <w:sz w:val="16"/>
                <w:szCs w:val="16"/>
              </w:rPr>
            </w:pPr>
            <w:r w:rsidRPr="00FD1E81">
              <w:rPr>
                <w:sz w:val="16"/>
                <w:szCs w:val="16"/>
              </w:rPr>
              <w:t>19800701</w:t>
            </w:r>
          </w:p>
        </w:tc>
        <w:tc>
          <w:tcPr>
            <w:tcW w:w="1727" w:type="pct"/>
          </w:tcPr>
          <w:p w14:paraId="0A123AF7" w14:textId="77777777" w:rsidR="00FD1E81" w:rsidRPr="00FD1E81" w:rsidRDefault="00FD1E81" w:rsidP="00FD1E81">
            <w:pPr>
              <w:rPr>
                <w:sz w:val="16"/>
                <w:szCs w:val="16"/>
              </w:rPr>
            </w:pPr>
            <w:r w:rsidRPr="00FD1E81">
              <w:rPr>
                <w:sz w:val="16"/>
                <w:szCs w:val="16"/>
              </w:rPr>
              <w:t>Geboortejaar, maand en dag. In het jaar is de eeuw opgenomen.</w:t>
            </w:r>
          </w:p>
        </w:tc>
      </w:tr>
      <w:tr w:rsidR="00FD1E81" w:rsidRPr="00FD1E81" w14:paraId="273BD5B2" w14:textId="77777777" w:rsidTr="00FD1E81">
        <w:tc>
          <w:tcPr>
            <w:tcW w:w="1077" w:type="pct"/>
          </w:tcPr>
          <w:p w14:paraId="0041CA00" w14:textId="77777777" w:rsidR="00FD1E81" w:rsidRPr="00FD1E81" w:rsidRDefault="00FD1E81" w:rsidP="00FD1E81">
            <w:pPr>
              <w:rPr>
                <w:sz w:val="16"/>
                <w:szCs w:val="16"/>
              </w:rPr>
            </w:pPr>
            <w:r w:rsidRPr="00FD1E81">
              <w:rPr>
                <w:sz w:val="16"/>
                <w:szCs w:val="16"/>
              </w:rPr>
              <w:t>Nationaliteit</w:t>
            </w:r>
          </w:p>
        </w:tc>
        <w:tc>
          <w:tcPr>
            <w:tcW w:w="469" w:type="pct"/>
          </w:tcPr>
          <w:p w14:paraId="76EF0A62" w14:textId="77777777" w:rsidR="00FD1E81" w:rsidRPr="00FD1E81" w:rsidRDefault="00FD1E81" w:rsidP="00FD1E81">
            <w:pPr>
              <w:rPr>
                <w:sz w:val="16"/>
                <w:szCs w:val="16"/>
              </w:rPr>
            </w:pPr>
            <w:r w:rsidRPr="00FD1E81">
              <w:rPr>
                <w:sz w:val="16"/>
                <w:szCs w:val="16"/>
              </w:rPr>
              <w:t>Nat</w:t>
            </w:r>
          </w:p>
        </w:tc>
        <w:tc>
          <w:tcPr>
            <w:tcW w:w="935" w:type="pct"/>
          </w:tcPr>
          <w:p w14:paraId="4B6E4E22" w14:textId="77777777" w:rsidR="00FD1E81" w:rsidRPr="00FD1E81" w:rsidRDefault="00FD1E81" w:rsidP="00FD1E81">
            <w:pPr>
              <w:rPr>
                <w:sz w:val="16"/>
                <w:szCs w:val="16"/>
              </w:rPr>
            </w:pPr>
            <w:r w:rsidRPr="00FD1E81">
              <w:rPr>
                <w:sz w:val="16"/>
                <w:szCs w:val="16"/>
              </w:rPr>
              <w:t>4 pos. numeriek</w:t>
            </w:r>
          </w:p>
        </w:tc>
        <w:tc>
          <w:tcPr>
            <w:tcW w:w="791" w:type="pct"/>
          </w:tcPr>
          <w:p w14:paraId="61B8523B" w14:textId="77777777" w:rsidR="00FD1E81" w:rsidRPr="00FD1E81" w:rsidRDefault="00FD1E81" w:rsidP="00FD1E81">
            <w:pPr>
              <w:jc w:val="right"/>
              <w:rPr>
                <w:sz w:val="16"/>
                <w:szCs w:val="16"/>
              </w:rPr>
            </w:pPr>
            <w:r w:rsidRPr="00FD1E81">
              <w:rPr>
                <w:sz w:val="16"/>
                <w:szCs w:val="16"/>
              </w:rPr>
              <w:t>0001</w:t>
            </w:r>
          </w:p>
        </w:tc>
        <w:tc>
          <w:tcPr>
            <w:tcW w:w="1727" w:type="pct"/>
          </w:tcPr>
          <w:p w14:paraId="77378024" w14:textId="77777777" w:rsidR="00FD1E81" w:rsidRPr="00FD1E81" w:rsidRDefault="00FD1E81" w:rsidP="00FD1E81">
            <w:pPr>
              <w:rPr>
                <w:sz w:val="16"/>
                <w:szCs w:val="16"/>
              </w:rPr>
            </w:pPr>
            <w:r w:rsidRPr="00FD1E81">
              <w:rPr>
                <w:sz w:val="16"/>
                <w:szCs w:val="16"/>
              </w:rPr>
              <w:t>Nationaliteit volgens de CBS-standaardtabel</w:t>
            </w:r>
          </w:p>
        </w:tc>
      </w:tr>
      <w:tr w:rsidR="00FD1E81" w:rsidRPr="00FD1E81" w14:paraId="66203F9D" w14:textId="77777777" w:rsidTr="00FD1E81">
        <w:tc>
          <w:tcPr>
            <w:tcW w:w="1077" w:type="pct"/>
          </w:tcPr>
          <w:p w14:paraId="3D81E7CE" w14:textId="77777777" w:rsidR="00FD1E81" w:rsidRPr="00FD1E81" w:rsidRDefault="00FD1E81" w:rsidP="00FD1E81">
            <w:pPr>
              <w:rPr>
                <w:sz w:val="16"/>
                <w:szCs w:val="16"/>
              </w:rPr>
            </w:pPr>
            <w:r w:rsidRPr="00FD1E81">
              <w:rPr>
                <w:sz w:val="16"/>
                <w:szCs w:val="16"/>
              </w:rPr>
              <w:t>Basiskwalificatie</w:t>
            </w:r>
          </w:p>
          <w:p w14:paraId="3BA69105" w14:textId="77777777" w:rsidR="00FD1E81" w:rsidRPr="00FD1E81" w:rsidRDefault="00FD1E81" w:rsidP="00FD1E81">
            <w:pPr>
              <w:rPr>
                <w:sz w:val="16"/>
                <w:szCs w:val="16"/>
              </w:rPr>
            </w:pPr>
            <w:r w:rsidRPr="00FD1E81">
              <w:rPr>
                <w:sz w:val="16"/>
                <w:szCs w:val="16"/>
              </w:rPr>
              <w:t>Onderwijs</w:t>
            </w:r>
          </w:p>
        </w:tc>
        <w:tc>
          <w:tcPr>
            <w:tcW w:w="469" w:type="pct"/>
          </w:tcPr>
          <w:p w14:paraId="001635BA" w14:textId="77777777" w:rsidR="00FD1E81" w:rsidRPr="00FD1E81" w:rsidRDefault="00FD1E81" w:rsidP="00FD1E81">
            <w:pPr>
              <w:rPr>
                <w:sz w:val="16"/>
                <w:szCs w:val="16"/>
              </w:rPr>
            </w:pPr>
            <w:r w:rsidRPr="00FD1E81">
              <w:rPr>
                <w:sz w:val="16"/>
                <w:szCs w:val="16"/>
              </w:rPr>
              <w:t>BKO</w:t>
            </w:r>
          </w:p>
        </w:tc>
        <w:tc>
          <w:tcPr>
            <w:tcW w:w="935" w:type="pct"/>
          </w:tcPr>
          <w:p w14:paraId="6F17C9EE" w14:textId="77777777" w:rsidR="00FD1E81" w:rsidRPr="00FD1E81" w:rsidRDefault="00FD1E81" w:rsidP="00FD1E81">
            <w:pPr>
              <w:rPr>
                <w:sz w:val="16"/>
                <w:szCs w:val="16"/>
              </w:rPr>
            </w:pPr>
            <w:r w:rsidRPr="00FD1E81">
              <w:rPr>
                <w:sz w:val="16"/>
                <w:szCs w:val="16"/>
              </w:rPr>
              <w:t>1 pos. Num.</w:t>
            </w:r>
          </w:p>
        </w:tc>
        <w:tc>
          <w:tcPr>
            <w:tcW w:w="791" w:type="pct"/>
          </w:tcPr>
          <w:p w14:paraId="7EAA937D" w14:textId="77777777" w:rsidR="00FD1E81" w:rsidRPr="00FD1E81" w:rsidRDefault="00FD1E81" w:rsidP="00FD1E81">
            <w:pPr>
              <w:jc w:val="right"/>
              <w:rPr>
                <w:sz w:val="16"/>
                <w:szCs w:val="16"/>
              </w:rPr>
            </w:pPr>
            <w:r w:rsidRPr="00FD1E81">
              <w:rPr>
                <w:sz w:val="16"/>
                <w:szCs w:val="16"/>
              </w:rPr>
              <w:t>1</w:t>
            </w:r>
          </w:p>
        </w:tc>
        <w:tc>
          <w:tcPr>
            <w:tcW w:w="1727" w:type="pct"/>
          </w:tcPr>
          <w:p w14:paraId="70E91CC4" w14:textId="77777777" w:rsidR="00FD1E81" w:rsidRPr="00FD1E81" w:rsidRDefault="00FD1E81" w:rsidP="00FD1E81">
            <w:pPr>
              <w:rPr>
                <w:sz w:val="16"/>
                <w:szCs w:val="16"/>
              </w:rPr>
            </w:pPr>
            <w:r w:rsidRPr="00FD1E81">
              <w:rPr>
                <w:sz w:val="16"/>
                <w:szCs w:val="16"/>
              </w:rPr>
              <w:t>0 = heeft geen BKO</w:t>
            </w:r>
          </w:p>
          <w:p w14:paraId="767F040D" w14:textId="77777777" w:rsidR="00FD1E81" w:rsidRDefault="00FD1E81" w:rsidP="00FD1E81">
            <w:pPr>
              <w:rPr>
                <w:sz w:val="16"/>
                <w:szCs w:val="16"/>
              </w:rPr>
            </w:pPr>
            <w:r w:rsidRPr="00FD1E81">
              <w:rPr>
                <w:sz w:val="16"/>
                <w:szCs w:val="16"/>
              </w:rPr>
              <w:t>1 = heeft BKO</w:t>
            </w:r>
          </w:p>
          <w:p w14:paraId="3A017CDF" w14:textId="084F13E2" w:rsidR="00D7590E" w:rsidRPr="002F3B07" w:rsidRDefault="00D7590E" w:rsidP="00D7590E">
            <w:r w:rsidRPr="002F3B07">
              <w:rPr>
                <w:sz w:val="16"/>
                <w:szCs w:val="16"/>
              </w:rPr>
              <w:t>2 = vrijstelling</w:t>
            </w:r>
          </w:p>
        </w:tc>
      </w:tr>
      <w:tr w:rsidR="00FD1E81" w:rsidRPr="00FD1E81" w14:paraId="59E7FB56" w14:textId="77777777" w:rsidTr="00FD1E81">
        <w:tc>
          <w:tcPr>
            <w:tcW w:w="1077" w:type="pct"/>
          </w:tcPr>
          <w:p w14:paraId="7E356A9C" w14:textId="77777777" w:rsidR="00FD1E81" w:rsidRPr="00FD1E81" w:rsidRDefault="00FD1E81" w:rsidP="00FD1E81">
            <w:pPr>
              <w:rPr>
                <w:sz w:val="16"/>
                <w:szCs w:val="16"/>
              </w:rPr>
            </w:pPr>
            <w:r w:rsidRPr="00FD1E81">
              <w:rPr>
                <w:sz w:val="16"/>
                <w:szCs w:val="16"/>
              </w:rPr>
              <w:t>Seniorkwalificatie</w:t>
            </w:r>
          </w:p>
          <w:p w14:paraId="6247D72F" w14:textId="77777777" w:rsidR="00FD1E81" w:rsidRPr="00FD1E81" w:rsidRDefault="00FD1E81" w:rsidP="00FD1E81">
            <w:pPr>
              <w:rPr>
                <w:sz w:val="16"/>
                <w:szCs w:val="16"/>
              </w:rPr>
            </w:pPr>
            <w:r w:rsidRPr="00FD1E81">
              <w:rPr>
                <w:sz w:val="16"/>
                <w:szCs w:val="16"/>
              </w:rPr>
              <w:t>Onderwijs</w:t>
            </w:r>
          </w:p>
        </w:tc>
        <w:tc>
          <w:tcPr>
            <w:tcW w:w="469" w:type="pct"/>
          </w:tcPr>
          <w:p w14:paraId="7917114B" w14:textId="77777777" w:rsidR="00FD1E81" w:rsidRPr="00FD1E81" w:rsidRDefault="00FD1E81" w:rsidP="00FD1E81">
            <w:pPr>
              <w:rPr>
                <w:sz w:val="16"/>
                <w:szCs w:val="16"/>
              </w:rPr>
            </w:pPr>
            <w:r w:rsidRPr="00FD1E81">
              <w:rPr>
                <w:sz w:val="16"/>
                <w:szCs w:val="16"/>
              </w:rPr>
              <w:t>SKO</w:t>
            </w:r>
          </w:p>
        </w:tc>
        <w:tc>
          <w:tcPr>
            <w:tcW w:w="935" w:type="pct"/>
          </w:tcPr>
          <w:p w14:paraId="04FF67AE" w14:textId="77777777" w:rsidR="00FD1E81" w:rsidRPr="00FD1E81" w:rsidRDefault="00FD1E81" w:rsidP="00FD1E81">
            <w:pPr>
              <w:rPr>
                <w:sz w:val="16"/>
                <w:szCs w:val="16"/>
              </w:rPr>
            </w:pPr>
            <w:r w:rsidRPr="00FD1E81">
              <w:rPr>
                <w:sz w:val="16"/>
                <w:szCs w:val="16"/>
              </w:rPr>
              <w:t>1 pos. Num.</w:t>
            </w:r>
          </w:p>
        </w:tc>
        <w:tc>
          <w:tcPr>
            <w:tcW w:w="791" w:type="pct"/>
          </w:tcPr>
          <w:p w14:paraId="55393462" w14:textId="77777777" w:rsidR="00FD1E81" w:rsidRPr="00FD1E81" w:rsidRDefault="00FD1E81" w:rsidP="00FD1E81">
            <w:pPr>
              <w:jc w:val="right"/>
              <w:rPr>
                <w:sz w:val="16"/>
                <w:szCs w:val="16"/>
              </w:rPr>
            </w:pPr>
            <w:r w:rsidRPr="00FD1E81">
              <w:rPr>
                <w:sz w:val="16"/>
                <w:szCs w:val="16"/>
              </w:rPr>
              <w:t>1</w:t>
            </w:r>
          </w:p>
        </w:tc>
        <w:tc>
          <w:tcPr>
            <w:tcW w:w="1727" w:type="pct"/>
          </w:tcPr>
          <w:p w14:paraId="0E9B79F5" w14:textId="77777777" w:rsidR="00FD1E81" w:rsidRPr="00FD1E81" w:rsidRDefault="00FD1E81" w:rsidP="00FD1E81">
            <w:pPr>
              <w:rPr>
                <w:sz w:val="16"/>
                <w:szCs w:val="16"/>
              </w:rPr>
            </w:pPr>
            <w:r w:rsidRPr="00FD1E81">
              <w:rPr>
                <w:sz w:val="16"/>
                <w:szCs w:val="16"/>
              </w:rPr>
              <w:t>0 = heeft geen SKO</w:t>
            </w:r>
          </w:p>
          <w:p w14:paraId="7DA2641F" w14:textId="77777777" w:rsidR="00FD1E81" w:rsidRPr="00FD1E81" w:rsidRDefault="00FD1E81" w:rsidP="00FD1E81">
            <w:pPr>
              <w:rPr>
                <w:sz w:val="16"/>
                <w:szCs w:val="16"/>
              </w:rPr>
            </w:pPr>
            <w:r w:rsidRPr="00FD1E81">
              <w:rPr>
                <w:sz w:val="16"/>
                <w:szCs w:val="16"/>
              </w:rPr>
              <w:t>1 = heeft SKO</w:t>
            </w:r>
          </w:p>
        </w:tc>
      </w:tr>
      <w:tr w:rsidR="00FD1E81" w:rsidRPr="00FD1E81" w14:paraId="6204D8BA" w14:textId="77777777" w:rsidTr="00FD1E81">
        <w:tc>
          <w:tcPr>
            <w:tcW w:w="1077" w:type="pct"/>
          </w:tcPr>
          <w:p w14:paraId="33A1F8AC" w14:textId="77777777" w:rsidR="00FD1E81" w:rsidRPr="00FD1E81" w:rsidRDefault="00FD1E81" w:rsidP="00FD1E81">
            <w:pPr>
              <w:rPr>
                <w:sz w:val="16"/>
                <w:szCs w:val="16"/>
              </w:rPr>
            </w:pPr>
            <w:r w:rsidRPr="00FD1E81">
              <w:rPr>
                <w:sz w:val="16"/>
                <w:szCs w:val="16"/>
              </w:rPr>
              <w:t>Peildatum</w:t>
            </w:r>
          </w:p>
        </w:tc>
        <w:tc>
          <w:tcPr>
            <w:tcW w:w="469" w:type="pct"/>
          </w:tcPr>
          <w:p w14:paraId="67CD9D92" w14:textId="77777777" w:rsidR="00FD1E81" w:rsidRPr="00FD1E81" w:rsidRDefault="00FD1E81" w:rsidP="00FD1E81">
            <w:pPr>
              <w:rPr>
                <w:sz w:val="16"/>
                <w:szCs w:val="16"/>
              </w:rPr>
            </w:pPr>
            <w:r w:rsidRPr="00FD1E81">
              <w:rPr>
                <w:sz w:val="16"/>
                <w:szCs w:val="16"/>
              </w:rPr>
              <w:t>Peildat</w:t>
            </w:r>
          </w:p>
        </w:tc>
        <w:tc>
          <w:tcPr>
            <w:tcW w:w="935" w:type="pct"/>
          </w:tcPr>
          <w:p w14:paraId="5622E7FE" w14:textId="77777777" w:rsidR="00FD1E81" w:rsidRPr="00FD1E81" w:rsidRDefault="00FD1E81" w:rsidP="00FD1E81">
            <w:pPr>
              <w:rPr>
                <w:sz w:val="16"/>
                <w:szCs w:val="16"/>
              </w:rPr>
            </w:pPr>
            <w:r w:rsidRPr="00FD1E81">
              <w:rPr>
                <w:sz w:val="16"/>
                <w:szCs w:val="16"/>
              </w:rPr>
              <w:t>ASCII: tekstveld in formaat: jjjjmmdd</w:t>
            </w:r>
          </w:p>
        </w:tc>
        <w:tc>
          <w:tcPr>
            <w:tcW w:w="791" w:type="pct"/>
          </w:tcPr>
          <w:p w14:paraId="142AE214" w14:textId="77777777" w:rsidR="00FD1E81" w:rsidRPr="00FD1E81" w:rsidRDefault="00FD1E81" w:rsidP="00FD1E81">
            <w:pPr>
              <w:jc w:val="right"/>
              <w:rPr>
                <w:sz w:val="16"/>
                <w:szCs w:val="16"/>
              </w:rPr>
            </w:pPr>
            <w:r w:rsidRPr="00FD1E81">
              <w:rPr>
                <w:sz w:val="16"/>
                <w:szCs w:val="16"/>
              </w:rPr>
              <w:t>20111231</w:t>
            </w:r>
          </w:p>
        </w:tc>
        <w:tc>
          <w:tcPr>
            <w:tcW w:w="1727" w:type="pct"/>
          </w:tcPr>
          <w:p w14:paraId="4C2FD4D5" w14:textId="77777777" w:rsidR="00FD1E81" w:rsidRPr="00FD1E81" w:rsidRDefault="00FD1E81" w:rsidP="00FD1E81">
            <w:pPr>
              <w:rPr>
                <w:sz w:val="16"/>
                <w:szCs w:val="16"/>
              </w:rPr>
            </w:pPr>
            <w:r w:rsidRPr="00FD1E81">
              <w:rPr>
                <w:sz w:val="16"/>
                <w:szCs w:val="16"/>
              </w:rPr>
              <w:t>De datum waarop de tabellen werden vastgelegd: 31 december van het peiljaar.</w:t>
            </w:r>
          </w:p>
        </w:tc>
      </w:tr>
    </w:tbl>
    <w:p w14:paraId="6EFB403E" w14:textId="77777777" w:rsidR="00FD1E81" w:rsidRPr="00FD1E81" w:rsidRDefault="00FD1E81" w:rsidP="00FD1E81"/>
    <w:p w14:paraId="37DC8136" w14:textId="77777777" w:rsidR="00FD1E81" w:rsidRPr="00FD1E81" w:rsidRDefault="00FD1E81" w:rsidP="00FD1E81"/>
    <w:p w14:paraId="2155C3AB" w14:textId="77777777" w:rsidR="00FD1E81" w:rsidRPr="00FD1E81" w:rsidRDefault="00FD1E81" w:rsidP="00FD1E81">
      <w:pPr>
        <w:pStyle w:val="Kop3"/>
      </w:pPr>
      <w:bookmarkStart w:id="97" w:name="_Toc40717861"/>
      <w:bookmarkStart w:id="98" w:name="_Toc69318834"/>
      <w:r w:rsidRPr="00FD1E81">
        <w:t>Tabel Arbeidsrelatie</w:t>
      </w:r>
      <w:bookmarkEnd w:id="97"/>
      <w:bookmarkEnd w:id="98"/>
    </w:p>
    <w:p w14:paraId="724042CC" w14:textId="77777777" w:rsidR="00FD1E81" w:rsidRPr="00FD1E81" w:rsidRDefault="00FD1E81" w:rsidP="00FD1E81">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960"/>
        <w:gridCol w:w="1570"/>
        <w:gridCol w:w="1053"/>
        <w:gridCol w:w="3036"/>
      </w:tblGrid>
      <w:tr w:rsidR="00FD1E81" w:rsidRPr="00FD1E81" w14:paraId="55FFCA98" w14:textId="77777777" w:rsidTr="00FD1E81">
        <w:trPr>
          <w:tblHeader/>
        </w:trPr>
        <w:tc>
          <w:tcPr>
            <w:tcW w:w="1115" w:type="pct"/>
          </w:tcPr>
          <w:p w14:paraId="264F777C" w14:textId="77777777" w:rsidR="00FD1E81" w:rsidRPr="00FD1E81" w:rsidRDefault="00FD1E81" w:rsidP="00FD1E81">
            <w:pPr>
              <w:keepNext/>
              <w:rPr>
                <w:b/>
                <w:sz w:val="16"/>
                <w:szCs w:val="16"/>
              </w:rPr>
            </w:pPr>
            <w:r w:rsidRPr="00FD1E81">
              <w:rPr>
                <w:b/>
                <w:sz w:val="16"/>
                <w:szCs w:val="16"/>
              </w:rPr>
              <w:t>Attributen/Velden</w:t>
            </w:r>
          </w:p>
        </w:tc>
        <w:tc>
          <w:tcPr>
            <w:tcW w:w="576" w:type="pct"/>
          </w:tcPr>
          <w:p w14:paraId="51A78EC3" w14:textId="77777777" w:rsidR="00FD1E81" w:rsidRPr="00FD1E81" w:rsidRDefault="00FD1E81" w:rsidP="00FD1E81">
            <w:pPr>
              <w:keepNext/>
              <w:rPr>
                <w:b/>
                <w:sz w:val="16"/>
                <w:szCs w:val="16"/>
              </w:rPr>
            </w:pPr>
            <w:r w:rsidRPr="00FD1E81">
              <w:rPr>
                <w:b/>
                <w:sz w:val="16"/>
                <w:szCs w:val="16"/>
              </w:rPr>
              <w:t>Naam</w:t>
            </w:r>
          </w:p>
        </w:tc>
        <w:tc>
          <w:tcPr>
            <w:tcW w:w="935" w:type="pct"/>
          </w:tcPr>
          <w:p w14:paraId="241CA9F4" w14:textId="77777777" w:rsidR="00FD1E81" w:rsidRPr="00FD1E81" w:rsidRDefault="00FD1E81" w:rsidP="00FD1E81">
            <w:pPr>
              <w:keepNext/>
              <w:rPr>
                <w:b/>
                <w:sz w:val="16"/>
                <w:szCs w:val="16"/>
              </w:rPr>
            </w:pPr>
            <w:r w:rsidRPr="00FD1E81">
              <w:rPr>
                <w:b/>
                <w:sz w:val="16"/>
                <w:szCs w:val="16"/>
              </w:rPr>
              <w:t>Lengte/Soort</w:t>
            </w:r>
          </w:p>
        </w:tc>
        <w:tc>
          <w:tcPr>
            <w:tcW w:w="576" w:type="pct"/>
          </w:tcPr>
          <w:p w14:paraId="7AB0CAAE" w14:textId="77777777" w:rsidR="00FD1E81" w:rsidRPr="00FD1E81" w:rsidRDefault="00FD1E81" w:rsidP="00FD1E81">
            <w:pPr>
              <w:keepNext/>
              <w:rPr>
                <w:b/>
                <w:sz w:val="16"/>
                <w:szCs w:val="16"/>
              </w:rPr>
            </w:pPr>
            <w:r w:rsidRPr="00FD1E81">
              <w:rPr>
                <w:b/>
                <w:sz w:val="16"/>
                <w:szCs w:val="16"/>
              </w:rPr>
              <w:t>Voorbeeld</w:t>
            </w:r>
          </w:p>
        </w:tc>
        <w:tc>
          <w:tcPr>
            <w:tcW w:w="1799" w:type="pct"/>
          </w:tcPr>
          <w:p w14:paraId="6B5C7BA1" w14:textId="77777777" w:rsidR="00FD1E81" w:rsidRPr="00FD1E81" w:rsidRDefault="00FD1E81" w:rsidP="00FD1E81">
            <w:pPr>
              <w:keepNext/>
              <w:rPr>
                <w:b/>
                <w:sz w:val="16"/>
                <w:szCs w:val="16"/>
              </w:rPr>
            </w:pPr>
            <w:r w:rsidRPr="00FD1E81">
              <w:rPr>
                <w:b/>
                <w:sz w:val="16"/>
                <w:szCs w:val="16"/>
              </w:rPr>
              <w:t>Opmerking</w:t>
            </w:r>
          </w:p>
        </w:tc>
      </w:tr>
      <w:tr w:rsidR="00FD1E81" w:rsidRPr="00FD1E81" w14:paraId="746658EE" w14:textId="77777777" w:rsidTr="00FD1E81">
        <w:tc>
          <w:tcPr>
            <w:tcW w:w="1115" w:type="pct"/>
          </w:tcPr>
          <w:p w14:paraId="510C13D7" w14:textId="77777777" w:rsidR="00FD1E81" w:rsidRPr="00FD1E81" w:rsidRDefault="00FD1E81" w:rsidP="00FD1E81">
            <w:pPr>
              <w:keepNext/>
              <w:rPr>
                <w:sz w:val="16"/>
                <w:szCs w:val="16"/>
              </w:rPr>
            </w:pPr>
            <w:r w:rsidRPr="00FD1E81">
              <w:rPr>
                <w:sz w:val="16"/>
                <w:szCs w:val="16"/>
              </w:rPr>
              <w:t>Instellingscode</w:t>
            </w:r>
          </w:p>
        </w:tc>
        <w:tc>
          <w:tcPr>
            <w:tcW w:w="576" w:type="pct"/>
          </w:tcPr>
          <w:p w14:paraId="57620B27" w14:textId="77777777" w:rsidR="00FD1E81" w:rsidRPr="00FD1E81" w:rsidRDefault="00FD1E81" w:rsidP="00FD1E81">
            <w:pPr>
              <w:keepNext/>
              <w:rPr>
                <w:sz w:val="16"/>
                <w:szCs w:val="16"/>
              </w:rPr>
            </w:pPr>
            <w:r w:rsidRPr="00FD1E81">
              <w:rPr>
                <w:sz w:val="16"/>
                <w:szCs w:val="16"/>
              </w:rPr>
              <w:t>Instcode</w:t>
            </w:r>
          </w:p>
        </w:tc>
        <w:tc>
          <w:tcPr>
            <w:tcW w:w="935" w:type="pct"/>
          </w:tcPr>
          <w:p w14:paraId="6752AE28" w14:textId="77777777" w:rsidR="00FD1E81" w:rsidRPr="00FD1E81" w:rsidRDefault="00FD1E81" w:rsidP="00FD1E81">
            <w:pPr>
              <w:keepNext/>
              <w:rPr>
                <w:sz w:val="16"/>
                <w:szCs w:val="16"/>
              </w:rPr>
            </w:pPr>
            <w:r w:rsidRPr="00FD1E81">
              <w:rPr>
                <w:sz w:val="16"/>
                <w:szCs w:val="16"/>
              </w:rPr>
              <w:t>8 pos.alfanum</w:t>
            </w:r>
          </w:p>
        </w:tc>
        <w:tc>
          <w:tcPr>
            <w:tcW w:w="576" w:type="pct"/>
          </w:tcPr>
          <w:p w14:paraId="69F03050" w14:textId="77777777" w:rsidR="00FD1E81" w:rsidRPr="00FD1E81" w:rsidRDefault="00FD1E81" w:rsidP="00FD1E81">
            <w:pPr>
              <w:keepNext/>
              <w:jc w:val="right"/>
              <w:rPr>
                <w:sz w:val="16"/>
                <w:szCs w:val="16"/>
              </w:rPr>
            </w:pPr>
            <w:r w:rsidRPr="00FD1E81">
              <w:rPr>
                <w:sz w:val="16"/>
                <w:szCs w:val="16"/>
              </w:rPr>
              <w:t>UVA</w:t>
            </w:r>
          </w:p>
        </w:tc>
        <w:tc>
          <w:tcPr>
            <w:tcW w:w="1799" w:type="pct"/>
          </w:tcPr>
          <w:p w14:paraId="3E7A4999" w14:textId="77777777" w:rsidR="00FD1E81" w:rsidRPr="00FD1E81" w:rsidRDefault="00FD1E81" w:rsidP="00FD1E81">
            <w:pPr>
              <w:keepNext/>
              <w:rPr>
                <w:sz w:val="16"/>
                <w:szCs w:val="16"/>
              </w:rPr>
            </w:pPr>
            <w:r w:rsidRPr="00FD1E81">
              <w:rPr>
                <w:sz w:val="16"/>
                <w:szCs w:val="16"/>
              </w:rPr>
              <w:t>Zie bij tabel Persoon</w:t>
            </w:r>
          </w:p>
        </w:tc>
      </w:tr>
      <w:tr w:rsidR="00FD1E81" w:rsidRPr="00FD1E81" w14:paraId="3D2E701B" w14:textId="77777777" w:rsidTr="00FD1E81">
        <w:tc>
          <w:tcPr>
            <w:tcW w:w="1115" w:type="pct"/>
          </w:tcPr>
          <w:p w14:paraId="156EA750" w14:textId="77777777" w:rsidR="00FD1E81" w:rsidRPr="00FD1E81" w:rsidRDefault="00FD1E81" w:rsidP="00FD1E81">
            <w:pPr>
              <w:keepNext/>
              <w:rPr>
                <w:sz w:val="16"/>
                <w:szCs w:val="16"/>
              </w:rPr>
            </w:pPr>
            <w:r w:rsidRPr="00FD1E81">
              <w:rPr>
                <w:sz w:val="16"/>
                <w:szCs w:val="16"/>
              </w:rPr>
              <w:t>Unieknummer</w:t>
            </w:r>
          </w:p>
        </w:tc>
        <w:tc>
          <w:tcPr>
            <w:tcW w:w="576" w:type="pct"/>
          </w:tcPr>
          <w:p w14:paraId="51155D7C" w14:textId="77777777" w:rsidR="00FD1E81" w:rsidRPr="00FD1E81" w:rsidRDefault="00FD1E81" w:rsidP="00FD1E81">
            <w:pPr>
              <w:keepNext/>
              <w:rPr>
                <w:sz w:val="16"/>
                <w:szCs w:val="16"/>
              </w:rPr>
            </w:pPr>
            <w:r w:rsidRPr="00FD1E81">
              <w:rPr>
                <w:sz w:val="16"/>
                <w:szCs w:val="16"/>
              </w:rPr>
              <w:t>Unieknr</w:t>
            </w:r>
          </w:p>
        </w:tc>
        <w:tc>
          <w:tcPr>
            <w:tcW w:w="935" w:type="pct"/>
          </w:tcPr>
          <w:p w14:paraId="3BB04B71" w14:textId="77777777" w:rsidR="00FD1E81" w:rsidRPr="00FD1E81" w:rsidRDefault="00FD1E81" w:rsidP="00FD1E81">
            <w:pPr>
              <w:keepNext/>
              <w:rPr>
                <w:sz w:val="16"/>
                <w:szCs w:val="16"/>
              </w:rPr>
            </w:pPr>
            <w:r w:rsidRPr="00FD1E81">
              <w:rPr>
                <w:sz w:val="16"/>
                <w:szCs w:val="16"/>
              </w:rPr>
              <w:t>12 pos.num</w:t>
            </w:r>
          </w:p>
        </w:tc>
        <w:tc>
          <w:tcPr>
            <w:tcW w:w="576" w:type="pct"/>
          </w:tcPr>
          <w:p w14:paraId="754B0F61" w14:textId="77777777" w:rsidR="00FD1E81" w:rsidRPr="00FD1E81" w:rsidRDefault="00FD1E81" w:rsidP="00FD1E81">
            <w:pPr>
              <w:keepNext/>
              <w:jc w:val="right"/>
              <w:rPr>
                <w:sz w:val="16"/>
                <w:szCs w:val="16"/>
              </w:rPr>
            </w:pPr>
            <w:r w:rsidRPr="00FD1E81">
              <w:rPr>
                <w:sz w:val="16"/>
                <w:szCs w:val="16"/>
              </w:rPr>
              <w:t>127869</w:t>
            </w:r>
          </w:p>
        </w:tc>
        <w:tc>
          <w:tcPr>
            <w:tcW w:w="1799" w:type="pct"/>
          </w:tcPr>
          <w:p w14:paraId="5B99FA91" w14:textId="77777777" w:rsidR="00FD1E81" w:rsidRPr="00FD1E81" w:rsidRDefault="00FD1E81" w:rsidP="00FD1E81">
            <w:pPr>
              <w:keepNext/>
              <w:rPr>
                <w:sz w:val="16"/>
                <w:szCs w:val="16"/>
              </w:rPr>
            </w:pPr>
            <w:r w:rsidRPr="00FD1E81">
              <w:rPr>
                <w:sz w:val="16"/>
                <w:szCs w:val="16"/>
              </w:rPr>
              <w:t>Zie bij tabel Persoon</w:t>
            </w:r>
          </w:p>
        </w:tc>
      </w:tr>
      <w:tr w:rsidR="00FD1E81" w:rsidRPr="00FD1E81" w14:paraId="559A5EE8" w14:textId="77777777" w:rsidTr="00FD1E81">
        <w:tc>
          <w:tcPr>
            <w:tcW w:w="1115" w:type="pct"/>
          </w:tcPr>
          <w:p w14:paraId="398F9712" w14:textId="77777777" w:rsidR="00FD1E81" w:rsidRPr="00FD1E81" w:rsidRDefault="00FD1E81" w:rsidP="00FD1E81">
            <w:pPr>
              <w:rPr>
                <w:sz w:val="16"/>
                <w:szCs w:val="16"/>
              </w:rPr>
            </w:pPr>
            <w:r w:rsidRPr="00FD1E81">
              <w:rPr>
                <w:sz w:val="16"/>
                <w:szCs w:val="16"/>
              </w:rPr>
              <w:t>Volgnummer arbeidsrelatie</w:t>
            </w:r>
          </w:p>
        </w:tc>
        <w:tc>
          <w:tcPr>
            <w:tcW w:w="576" w:type="pct"/>
          </w:tcPr>
          <w:p w14:paraId="54A37085" w14:textId="77777777" w:rsidR="00FD1E81" w:rsidRPr="00FD1E81" w:rsidRDefault="00FD1E81" w:rsidP="00FD1E81">
            <w:pPr>
              <w:rPr>
                <w:sz w:val="16"/>
                <w:szCs w:val="16"/>
              </w:rPr>
            </w:pPr>
            <w:r w:rsidRPr="00FD1E81">
              <w:rPr>
                <w:sz w:val="16"/>
                <w:szCs w:val="16"/>
              </w:rPr>
              <w:t>Volgnrar</w:t>
            </w:r>
          </w:p>
        </w:tc>
        <w:tc>
          <w:tcPr>
            <w:tcW w:w="935" w:type="pct"/>
          </w:tcPr>
          <w:p w14:paraId="1D207623" w14:textId="77777777" w:rsidR="00FD1E81" w:rsidRPr="00FD1E81" w:rsidRDefault="00FD1E81" w:rsidP="00FD1E81">
            <w:pPr>
              <w:rPr>
                <w:sz w:val="16"/>
                <w:szCs w:val="16"/>
              </w:rPr>
            </w:pPr>
            <w:r w:rsidRPr="00FD1E81">
              <w:rPr>
                <w:sz w:val="16"/>
                <w:szCs w:val="16"/>
              </w:rPr>
              <w:t>3 pos.num</w:t>
            </w:r>
          </w:p>
        </w:tc>
        <w:tc>
          <w:tcPr>
            <w:tcW w:w="576" w:type="pct"/>
          </w:tcPr>
          <w:p w14:paraId="0160CBB3" w14:textId="77777777" w:rsidR="00FD1E81" w:rsidRPr="00FD1E81" w:rsidRDefault="00FD1E81" w:rsidP="00FD1E81">
            <w:pPr>
              <w:jc w:val="right"/>
              <w:rPr>
                <w:sz w:val="16"/>
                <w:szCs w:val="16"/>
              </w:rPr>
            </w:pPr>
            <w:r w:rsidRPr="00FD1E81">
              <w:rPr>
                <w:sz w:val="16"/>
                <w:szCs w:val="16"/>
              </w:rPr>
              <w:t>002</w:t>
            </w:r>
          </w:p>
        </w:tc>
        <w:tc>
          <w:tcPr>
            <w:tcW w:w="1799" w:type="pct"/>
          </w:tcPr>
          <w:p w14:paraId="7973413B" w14:textId="77777777" w:rsidR="00FD1E81" w:rsidRPr="00FD1E81" w:rsidRDefault="00FD1E81" w:rsidP="00FD1E81">
            <w:pPr>
              <w:rPr>
                <w:sz w:val="16"/>
                <w:szCs w:val="16"/>
              </w:rPr>
            </w:pPr>
            <w:r w:rsidRPr="00FD1E81">
              <w:rPr>
                <w:sz w:val="16"/>
                <w:szCs w:val="16"/>
              </w:rPr>
              <w:t>Volgnummer arbeidsrelatie zoals intern gebruikt.</w:t>
            </w:r>
          </w:p>
        </w:tc>
      </w:tr>
      <w:tr w:rsidR="00FD1E81" w:rsidRPr="00FD1E81" w14:paraId="6BC4B1DE" w14:textId="77777777" w:rsidTr="00FD1E81">
        <w:tc>
          <w:tcPr>
            <w:tcW w:w="1115" w:type="pct"/>
          </w:tcPr>
          <w:p w14:paraId="1E37D402" w14:textId="77777777" w:rsidR="00FD1E81" w:rsidRPr="00FD1E81" w:rsidRDefault="00FD1E81" w:rsidP="00FD1E81">
            <w:pPr>
              <w:rPr>
                <w:sz w:val="16"/>
                <w:szCs w:val="16"/>
              </w:rPr>
            </w:pPr>
            <w:r w:rsidRPr="00FD1E81">
              <w:rPr>
                <w:sz w:val="16"/>
                <w:szCs w:val="16"/>
              </w:rPr>
              <w:t>Aard dienstverband</w:t>
            </w:r>
          </w:p>
        </w:tc>
        <w:tc>
          <w:tcPr>
            <w:tcW w:w="576" w:type="pct"/>
          </w:tcPr>
          <w:p w14:paraId="5ECD0F84" w14:textId="77777777" w:rsidR="00FD1E81" w:rsidRPr="00FD1E81" w:rsidRDefault="00FD1E81" w:rsidP="00FD1E81">
            <w:pPr>
              <w:rPr>
                <w:sz w:val="16"/>
                <w:szCs w:val="16"/>
              </w:rPr>
            </w:pPr>
            <w:r w:rsidRPr="00FD1E81">
              <w:rPr>
                <w:sz w:val="16"/>
                <w:szCs w:val="16"/>
              </w:rPr>
              <w:t>Aadnstvb</w:t>
            </w:r>
          </w:p>
        </w:tc>
        <w:tc>
          <w:tcPr>
            <w:tcW w:w="935" w:type="pct"/>
          </w:tcPr>
          <w:p w14:paraId="7BD91D08" w14:textId="77777777" w:rsidR="00FD1E81" w:rsidRPr="00FD1E81" w:rsidRDefault="00FD1E81" w:rsidP="00FD1E81">
            <w:pPr>
              <w:rPr>
                <w:sz w:val="16"/>
                <w:szCs w:val="16"/>
              </w:rPr>
            </w:pPr>
            <w:r w:rsidRPr="00FD1E81">
              <w:rPr>
                <w:sz w:val="16"/>
                <w:szCs w:val="16"/>
              </w:rPr>
              <w:t>1 pos.alfanum</w:t>
            </w:r>
          </w:p>
        </w:tc>
        <w:tc>
          <w:tcPr>
            <w:tcW w:w="576" w:type="pct"/>
          </w:tcPr>
          <w:p w14:paraId="533BB331" w14:textId="77777777" w:rsidR="00FD1E81" w:rsidRPr="00FD1E81" w:rsidRDefault="00FD1E81" w:rsidP="00FD1E81">
            <w:pPr>
              <w:jc w:val="right"/>
              <w:rPr>
                <w:sz w:val="16"/>
                <w:szCs w:val="16"/>
              </w:rPr>
            </w:pPr>
            <w:r w:rsidRPr="00FD1E81">
              <w:rPr>
                <w:sz w:val="16"/>
                <w:szCs w:val="16"/>
              </w:rPr>
              <w:t>T</w:t>
            </w:r>
          </w:p>
        </w:tc>
        <w:tc>
          <w:tcPr>
            <w:tcW w:w="1799" w:type="pct"/>
          </w:tcPr>
          <w:p w14:paraId="34563F3C" w14:textId="77777777" w:rsidR="00FD1E81" w:rsidRPr="00FD1E81" w:rsidRDefault="00FD1E81" w:rsidP="00FD1E81">
            <w:pPr>
              <w:rPr>
                <w:sz w:val="16"/>
                <w:szCs w:val="16"/>
              </w:rPr>
            </w:pPr>
            <w:r w:rsidRPr="00FD1E81">
              <w:rPr>
                <w:sz w:val="16"/>
                <w:szCs w:val="16"/>
              </w:rPr>
              <w:t>T(ijdelijk) V(ast) volgens WOPI-definitie</w:t>
            </w:r>
          </w:p>
        </w:tc>
      </w:tr>
      <w:tr w:rsidR="00FD1E81" w:rsidRPr="00FD1E81" w14:paraId="2DCE07AA" w14:textId="77777777" w:rsidTr="00FD1E81">
        <w:tc>
          <w:tcPr>
            <w:tcW w:w="1115" w:type="pct"/>
          </w:tcPr>
          <w:p w14:paraId="73E88004" w14:textId="77777777" w:rsidR="00FD1E81" w:rsidRPr="00FD1E81" w:rsidRDefault="00FD1E81" w:rsidP="00FD1E81">
            <w:pPr>
              <w:rPr>
                <w:sz w:val="16"/>
                <w:szCs w:val="16"/>
              </w:rPr>
            </w:pPr>
            <w:r w:rsidRPr="00FD1E81">
              <w:rPr>
                <w:sz w:val="16"/>
                <w:szCs w:val="16"/>
              </w:rPr>
              <w:lastRenderedPageBreak/>
              <w:t>Ingangsdatum dv</w:t>
            </w:r>
          </w:p>
        </w:tc>
        <w:tc>
          <w:tcPr>
            <w:tcW w:w="576" w:type="pct"/>
          </w:tcPr>
          <w:p w14:paraId="398408B9" w14:textId="77777777" w:rsidR="00FD1E81" w:rsidRPr="00FD1E81" w:rsidRDefault="00FD1E81" w:rsidP="00FD1E81">
            <w:pPr>
              <w:rPr>
                <w:sz w:val="16"/>
                <w:szCs w:val="16"/>
              </w:rPr>
            </w:pPr>
            <w:r w:rsidRPr="00FD1E81">
              <w:rPr>
                <w:sz w:val="16"/>
                <w:szCs w:val="16"/>
              </w:rPr>
              <w:t>ingdatdv</w:t>
            </w:r>
          </w:p>
        </w:tc>
        <w:tc>
          <w:tcPr>
            <w:tcW w:w="935" w:type="pct"/>
          </w:tcPr>
          <w:p w14:paraId="194F7102" w14:textId="77777777" w:rsidR="00FD1E81" w:rsidRPr="00FD1E81" w:rsidRDefault="00FD1E81" w:rsidP="00FD1E81">
            <w:pPr>
              <w:rPr>
                <w:sz w:val="16"/>
                <w:szCs w:val="16"/>
              </w:rPr>
            </w:pPr>
            <w:r w:rsidRPr="00FD1E81">
              <w:rPr>
                <w:sz w:val="16"/>
                <w:szCs w:val="16"/>
              </w:rPr>
              <w:t xml:space="preserve">ASCII: tekstveld in formaat: jjjjmmdd </w:t>
            </w:r>
          </w:p>
        </w:tc>
        <w:tc>
          <w:tcPr>
            <w:tcW w:w="576" w:type="pct"/>
          </w:tcPr>
          <w:p w14:paraId="17AF1E5D" w14:textId="77777777" w:rsidR="00FD1E81" w:rsidRPr="00FD1E81" w:rsidRDefault="00FD1E81" w:rsidP="00FD1E81">
            <w:pPr>
              <w:jc w:val="right"/>
              <w:rPr>
                <w:sz w:val="16"/>
                <w:szCs w:val="16"/>
              </w:rPr>
            </w:pPr>
            <w:r w:rsidRPr="00FD1E81">
              <w:rPr>
                <w:sz w:val="16"/>
                <w:szCs w:val="16"/>
              </w:rPr>
              <w:t>19951201</w:t>
            </w:r>
          </w:p>
        </w:tc>
        <w:tc>
          <w:tcPr>
            <w:tcW w:w="1799" w:type="pct"/>
          </w:tcPr>
          <w:p w14:paraId="342C97F3" w14:textId="77777777" w:rsidR="00FD1E81" w:rsidRPr="00FD1E81" w:rsidRDefault="00FD1E81" w:rsidP="00FD1E81">
            <w:pPr>
              <w:rPr>
                <w:sz w:val="16"/>
                <w:szCs w:val="16"/>
              </w:rPr>
            </w:pPr>
            <w:r w:rsidRPr="00FD1E81">
              <w:rPr>
                <w:sz w:val="16"/>
                <w:szCs w:val="16"/>
              </w:rPr>
              <w:t>Ingangsdatum dienstverband</w:t>
            </w:r>
          </w:p>
        </w:tc>
      </w:tr>
      <w:tr w:rsidR="00FD1E81" w:rsidRPr="00FD1E81" w14:paraId="22B9EBB9" w14:textId="77777777" w:rsidTr="00FD1E81">
        <w:tc>
          <w:tcPr>
            <w:tcW w:w="1115" w:type="pct"/>
          </w:tcPr>
          <w:p w14:paraId="5408DC0C" w14:textId="77777777" w:rsidR="00FD1E81" w:rsidRPr="00FD1E81" w:rsidRDefault="00FD1E81" w:rsidP="00FD1E81">
            <w:pPr>
              <w:rPr>
                <w:sz w:val="16"/>
                <w:szCs w:val="16"/>
              </w:rPr>
            </w:pPr>
            <w:r w:rsidRPr="00FD1E81">
              <w:rPr>
                <w:sz w:val="16"/>
                <w:szCs w:val="16"/>
              </w:rPr>
              <w:t>Einddatum dv</w:t>
            </w:r>
          </w:p>
        </w:tc>
        <w:tc>
          <w:tcPr>
            <w:tcW w:w="576" w:type="pct"/>
          </w:tcPr>
          <w:p w14:paraId="72EEA9A6" w14:textId="77777777" w:rsidR="00FD1E81" w:rsidRPr="00FD1E81" w:rsidRDefault="00FD1E81" w:rsidP="00FD1E81">
            <w:pPr>
              <w:rPr>
                <w:sz w:val="16"/>
                <w:szCs w:val="16"/>
              </w:rPr>
            </w:pPr>
            <w:r w:rsidRPr="00FD1E81">
              <w:rPr>
                <w:sz w:val="16"/>
                <w:szCs w:val="16"/>
              </w:rPr>
              <w:t>eindatdv</w:t>
            </w:r>
          </w:p>
        </w:tc>
        <w:tc>
          <w:tcPr>
            <w:tcW w:w="935" w:type="pct"/>
          </w:tcPr>
          <w:p w14:paraId="48EF37B8" w14:textId="77777777" w:rsidR="00FD1E81" w:rsidRPr="00FD1E81" w:rsidRDefault="00FD1E81" w:rsidP="00FD1E81">
            <w:pPr>
              <w:rPr>
                <w:sz w:val="16"/>
                <w:szCs w:val="16"/>
              </w:rPr>
            </w:pPr>
            <w:r w:rsidRPr="00FD1E81">
              <w:rPr>
                <w:sz w:val="16"/>
                <w:szCs w:val="16"/>
              </w:rPr>
              <w:t xml:space="preserve">ASCII: tekstveld in formaat: jjjjmmdd </w:t>
            </w:r>
          </w:p>
        </w:tc>
        <w:tc>
          <w:tcPr>
            <w:tcW w:w="576" w:type="pct"/>
          </w:tcPr>
          <w:p w14:paraId="1C3975C6" w14:textId="77777777" w:rsidR="00FD1E81" w:rsidRPr="00FD1E81" w:rsidRDefault="00FD1E81" w:rsidP="00FD1E81">
            <w:pPr>
              <w:jc w:val="right"/>
              <w:rPr>
                <w:sz w:val="16"/>
                <w:szCs w:val="16"/>
              </w:rPr>
            </w:pPr>
            <w:r w:rsidRPr="00FD1E81">
              <w:rPr>
                <w:sz w:val="16"/>
                <w:szCs w:val="16"/>
              </w:rPr>
              <w:t>20091130</w:t>
            </w:r>
          </w:p>
        </w:tc>
        <w:tc>
          <w:tcPr>
            <w:tcW w:w="1799" w:type="pct"/>
          </w:tcPr>
          <w:p w14:paraId="6367DDEE" w14:textId="77777777" w:rsidR="00FD1E81" w:rsidRPr="00FD1E81" w:rsidRDefault="00FD1E81" w:rsidP="00FD1E81">
            <w:pPr>
              <w:rPr>
                <w:sz w:val="16"/>
                <w:szCs w:val="16"/>
              </w:rPr>
            </w:pPr>
            <w:r w:rsidRPr="00FD1E81">
              <w:rPr>
                <w:sz w:val="16"/>
                <w:szCs w:val="16"/>
              </w:rPr>
              <w:t>Einddatum dienstverband; gevraagd wordt een gevuld datumveld; indien geen datum bekend dan vullen met “99991231”.</w:t>
            </w:r>
          </w:p>
        </w:tc>
      </w:tr>
      <w:tr w:rsidR="00FD1E81" w:rsidRPr="00FD1E81" w14:paraId="3EB0637A" w14:textId="77777777" w:rsidTr="00FD1E81">
        <w:tc>
          <w:tcPr>
            <w:tcW w:w="1115" w:type="pct"/>
          </w:tcPr>
          <w:p w14:paraId="5194E023" w14:textId="77777777" w:rsidR="00FD1E81" w:rsidRPr="00FD1E81" w:rsidRDefault="00FD1E81" w:rsidP="00FD1E81">
            <w:pPr>
              <w:rPr>
                <w:sz w:val="16"/>
                <w:szCs w:val="16"/>
              </w:rPr>
            </w:pPr>
            <w:r w:rsidRPr="00FD1E81">
              <w:rPr>
                <w:sz w:val="16"/>
                <w:szCs w:val="16"/>
              </w:rPr>
              <w:t>HOOP-gebied</w:t>
            </w:r>
          </w:p>
        </w:tc>
        <w:tc>
          <w:tcPr>
            <w:tcW w:w="576" w:type="pct"/>
          </w:tcPr>
          <w:p w14:paraId="576786F0" w14:textId="77777777" w:rsidR="00FD1E81" w:rsidRPr="00FD1E81" w:rsidRDefault="00FD1E81" w:rsidP="00FD1E81">
            <w:pPr>
              <w:rPr>
                <w:sz w:val="16"/>
                <w:szCs w:val="16"/>
              </w:rPr>
            </w:pPr>
            <w:r w:rsidRPr="00FD1E81">
              <w:rPr>
                <w:sz w:val="16"/>
                <w:szCs w:val="16"/>
              </w:rPr>
              <w:t>HOOPgeb</w:t>
            </w:r>
          </w:p>
        </w:tc>
        <w:tc>
          <w:tcPr>
            <w:tcW w:w="935" w:type="pct"/>
          </w:tcPr>
          <w:p w14:paraId="39B0986E" w14:textId="77777777" w:rsidR="00FD1E81" w:rsidRPr="00FD1E81" w:rsidRDefault="00FD1E81" w:rsidP="00FD1E81">
            <w:pPr>
              <w:rPr>
                <w:sz w:val="16"/>
                <w:szCs w:val="16"/>
              </w:rPr>
            </w:pPr>
            <w:r w:rsidRPr="00FD1E81">
              <w:rPr>
                <w:sz w:val="16"/>
                <w:szCs w:val="16"/>
              </w:rPr>
              <w:t>4 pos.alfanum</w:t>
            </w:r>
          </w:p>
        </w:tc>
        <w:tc>
          <w:tcPr>
            <w:tcW w:w="576" w:type="pct"/>
          </w:tcPr>
          <w:p w14:paraId="46D47560" w14:textId="77777777" w:rsidR="00FD1E81" w:rsidRPr="00FD1E81" w:rsidRDefault="00FD1E81" w:rsidP="00FD1E81">
            <w:pPr>
              <w:jc w:val="right"/>
              <w:rPr>
                <w:sz w:val="16"/>
                <w:szCs w:val="16"/>
              </w:rPr>
            </w:pPr>
            <w:r w:rsidRPr="00FD1E81">
              <w:rPr>
                <w:sz w:val="16"/>
                <w:szCs w:val="16"/>
              </w:rPr>
              <w:t>NATU</w:t>
            </w:r>
          </w:p>
        </w:tc>
        <w:tc>
          <w:tcPr>
            <w:tcW w:w="1799" w:type="pct"/>
          </w:tcPr>
          <w:p w14:paraId="5FA7AD4E" w14:textId="77777777" w:rsidR="00FD1E81" w:rsidRPr="00FD1E81" w:rsidRDefault="00FD1E81" w:rsidP="00FD1E81">
            <w:pPr>
              <w:rPr>
                <w:sz w:val="16"/>
                <w:szCs w:val="16"/>
              </w:rPr>
            </w:pPr>
            <w:r w:rsidRPr="00FD1E81">
              <w:rPr>
                <w:sz w:val="16"/>
                <w:szCs w:val="16"/>
              </w:rPr>
              <w:t>HOOP-gebied volgens WOPI definitie: LET OP: tot 4 karakters gevuld met spaties.</w:t>
            </w:r>
          </w:p>
        </w:tc>
      </w:tr>
      <w:tr w:rsidR="00FD1E81" w:rsidRPr="00FD1E81" w14:paraId="7DBFB2EA" w14:textId="77777777" w:rsidTr="00FD1E81">
        <w:tc>
          <w:tcPr>
            <w:tcW w:w="1115" w:type="pct"/>
          </w:tcPr>
          <w:p w14:paraId="0FE50681" w14:textId="77777777" w:rsidR="00FD1E81" w:rsidRPr="00FD1E81" w:rsidRDefault="00FD1E81" w:rsidP="00FD1E81">
            <w:pPr>
              <w:rPr>
                <w:sz w:val="16"/>
                <w:szCs w:val="16"/>
              </w:rPr>
            </w:pPr>
            <w:r w:rsidRPr="00FD1E81">
              <w:rPr>
                <w:sz w:val="16"/>
                <w:szCs w:val="16"/>
              </w:rPr>
              <w:t>Ufo functiecode</w:t>
            </w:r>
          </w:p>
          <w:p w14:paraId="60374BC4" w14:textId="77777777" w:rsidR="00FD1E81" w:rsidRPr="00FD1E81" w:rsidRDefault="00FD1E81" w:rsidP="00FD1E81">
            <w:pPr>
              <w:rPr>
                <w:sz w:val="16"/>
                <w:szCs w:val="16"/>
              </w:rPr>
            </w:pPr>
          </w:p>
        </w:tc>
        <w:tc>
          <w:tcPr>
            <w:tcW w:w="576" w:type="pct"/>
          </w:tcPr>
          <w:p w14:paraId="4462944A" w14:textId="77777777" w:rsidR="00FD1E81" w:rsidRPr="00FD1E81" w:rsidRDefault="00FD1E81" w:rsidP="00FD1E81">
            <w:pPr>
              <w:rPr>
                <w:sz w:val="16"/>
                <w:szCs w:val="16"/>
              </w:rPr>
            </w:pPr>
            <w:r w:rsidRPr="00FD1E81">
              <w:rPr>
                <w:sz w:val="16"/>
                <w:szCs w:val="16"/>
              </w:rPr>
              <w:t>Ufo</w:t>
            </w:r>
          </w:p>
        </w:tc>
        <w:tc>
          <w:tcPr>
            <w:tcW w:w="935" w:type="pct"/>
          </w:tcPr>
          <w:p w14:paraId="14DFBEEA" w14:textId="77777777" w:rsidR="00FD1E81" w:rsidRPr="00FD1E81" w:rsidRDefault="00FD1E81" w:rsidP="00FD1E81">
            <w:pPr>
              <w:rPr>
                <w:sz w:val="16"/>
                <w:szCs w:val="16"/>
              </w:rPr>
            </w:pPr>
            <w:r w:rsidRPr="00FD1E81">
              <w:rPr>
                <w:sz w:val="16"/>
                <w:szCs w:val="16"/>
              </w:rPr>
              <w:t>6 pos.alfanum</w:t>
            </w:r>
          </w:p>
        </w:tc>
        <w:tc>
          <w:tcPr>
            <w:tcW w:w="576" w:type="pct"/>
          </w:tcPr>
          <w:p w14:paraId="66ABDD4A" w14:textId="77777777" w:rsidR="00FD1E81" w:rsidRPr="00FD1E81" w:rsidRDefault="00FD1E81" w:rsidP="00FD1E81">
            <w:pPr>
              <w:jc w:val="right"/>
              <w:rPr>
                <w:sz w:val="16"/>
                <w:szCs w:val="16"/>
              </w:rPr>
            </w:pPr>
            <w:r w:rsidRPr="00FD1E81">
              <w:rPr>
                <w:sz w:val="16"/>
                <w:szCs w:val="16"/>
              </w:rPr>
              <w:t>010110</w:t>
            </w:r>
          </w:p>
        </w:tc>
        <w:tc>
          <w:tcPr>
            <w:tcW w:w="1799" w:type="pct"/>
          </w:tcPr>
          <w:p w14:paraId="6A554841" w14:textId="77777777" w:rsidR="00FD1E81" w:rsidRPr="00FD1E81" w:rsidRDefault="00FD1E81" w:rsidP="00FD1E81">
            <w:pPr>
              <w:rPr>
                <w:sz w:val="16"/>
                <w:szCs w:val="16"/>
              </w:rPr>
            </w:pPr>
            <w:r w:rsidRPr="00FD1E81">
              <w:rPr>
                <w:sz w:val="16"/>
                <w:szCs w:val="16"/>
              </w:rPr>
              <w:t>Functiecode zoals gehanteerd in UFO, versie 3 d.d. 22-12-2006</w:t>
            </w:r>
          </w:p>
          <w:p w14:paraId="64C1E6CA" w14:textId="77777777" w:rsidR="00FD1E81" w:rsidRPr="00FD1E81" w:rsidRDefault="00FD1E81" w:rsidP="00FD1E81">
            <w:pPr>
              <w:rPr>
                <w:sz w:val="16"/>
                <w:szCs w:val="16"/>
              </w:rPr>
            </w:pPr>
            <w:r w:rsidRPr="00FD1E81">
              <w:rPr>
                <w:sz w:val="16"/>
                <w:szCs w:val="16"/>
              </w:rPr>
              <w:t>(inclusief toegevoegde WOPI-codes)</w:t>
            </w:r>
          </w:p>
        </w:tc>
      </w:tr>
      <w:tr w:rsidR="00FD1E81" w:rsidRPr="00FD1E81" w14:paraId="3253DD29" w14:textId="77777777" w:rsidTr="00FD1E81">
        <w:tc>
          <w:tcPr>
            <w:tcW w:w="1115" w:type="pct"/>
          </w:tcPr>
          <w:p w14:paraId="3E3FAB8D" w14:textId="77777777" w:rsidR="00FD1E81" w:rsidRPr="00FD1E81" w:rsidRDefault="00FD1E81" w:rsidP="00FD1E81">
            <w:pPr>
              <w:rPr>
                <w:sz w:val="16"/>
                <w:szCs w:val="16"/>
              </w:rPr>
            </w:pPr>
            <w:r w:rsidRPr="00FD1E81">
              <w:rPr>
                <w:sz w:val="16"/>
                <w:szCs w:val="16"/>
              </w:rPr>
              <w:t>Wel/geen HGL</w:t>
            </w:r>
          </w:p>
        </w:tc>
        <w:tc>
          <w:tcPr>
            <w:tcW w:w="576" w:type="pct"/>
          </w:tcPr>
          <w:p w14:paraId="2BA51378" w14:textId="77777777" w:rsidR="00FD1E81" w:rsidRPr="00FD1E81" w:rsidRDefault="00FD1E81" w:rsidP="00FD1E81">
            <w:pPr>
              <w:rPr>
                <w:sz w:val="16"/>
                <w:szCs w:val="16"/>
              </w:rPr>
            </w:pPr>
            <w:r w:rsidRPr="00FD1E81">
              <w:rPr>
                <w:sz w:val="16"/>
                <w:szCs w:val="16"/>
              </w:rPr>
              <w:t>HGL</w:t>
            </w:r>
          </w:p>
        </w:tc>
        <w:tc>
          <w:tcPr>
            <w:tcW w:w="935" w:type="pct"/>
          </w:tcPr>
          <w:p w14:paraId="76E8B4DD" w14:textId="77777777" w:rsidR="00FD1E81" w:rsidRPr="00FD1E81" w:rsidRDefault="00FD1E81" w:rsidP="00FD1E81">
            <w:pPr>
              <w:rPr>
                <w:sz w:val="16"/>
                <w:szCs w:val="16"/>
              </w:rPr>
            </w:pPr>
            <w:r w:rsidRPr="00FD1E81">
              <w:rPr>
                <w:sz w:val="16"/>
                <w:szCs w:val="16"/>
              </w:rPr>
              <w:t>1 pos.num</w:t>
            </w:r>
          </w:p>
        </w:tc>
        <w:tc>
          <w:tcPr>
            <w:tcW w:w="576" w:type="pct"/>
          </w:tcPr>
          <w:p w14:paraId="586F6D0F" w14:textId="77777777" w:rsidR="00FD1E81" w:rsidRPr="00FD1E81" w:rsidRDefault="00FD1E81" w:rsidP="00FD1E81">
            <w:pPr>
              <w:jc w:val="right"/>
              <w:rPr>
                <w:sz w:val="16"/>
                <w:szCs w:val="16"/>
              </w:rPr>
            </w:pPr>
            <w:r w:rsidRPr="00FD1E81">
              <w:rPr>
                <w:sz w:val="16"/>
                <w:szCs w:val="16"/>
              </w:rPr>
              <w:t>1</w:t>
            </w:r>
          </w:p>
        </w:tc>
        <w:tc>
          <w:tcPr>
            <w:tcW w:w="1799" w:type="pct"/>
          </w:tcPr>
          <w:p w14:paraId="45B7AC25" w14:textId="77777777" w:rsidR="00FD1E81" w:rsidRPr="00FD1E81" w:rsidRDefault="00FD1E81" w:rsidP="00FD1E81">
            <w:pPr>
              <w:rPr>
                <w:sz w:val="16"/>
                <w:szCs w:val="16"/>
              </w:rPr>
            </w:pPr>
            <w:r w:rsidRPr="00FD1E81">
              <w:rPr>
                <w:sz w:val="16"/>
                <w:szCs w:val="16"/>
              </w:rPr>
              <w:t>Bedoeld om hoogleraren zichtbaar te maken. 1 = HGL; 0=geen HGL</w:t>
            </w:r>
          </w:p>
        </w:tc>
      </w:tr>
      <w:tr w:rsidR="00FD1E81" w:rsidRPr="00FD1E81" w14:paraId="36013FC8" w14:textId="77777777" w:rsidTr="00FD1E81">
        <w:tc>
          <w:tcPr>
            <w:tcW w:w="1115" w:type="pct"/>
            <w:tcBorders>
              <w:top w:val="single" w:sz="4" w:space="0" w:color="auto"/>
              <w:left w:val="single" w:sz="4" w:space="0" w:color="auto"/>
              <w:bottom w:val="single" w:sz="4" w:space="0" w:color="auto"/>
              <w:right w:val="single" w:sz="4" w:space="0" w:color="auto"/>
            </w:tcBorders>
          </w:tcPr>
          <w:p w14:paraId="56583FF1" w14:textId="77777777" w:rsidR="00FD1E81" w:rsidRPr="00FD1E81" w:rsidRDefault="00FD1E81" w:rsidP="00FD1E81">
            <w:pPr>
              <w:rPr>
                <w:sz w:val="16"/>
                <w:szCs w:val="16"/>
              </w:rPr>
            </w:pPr>
            <w:r w:rsidRPr="00FD1E81">
              <w:rPr>
                <w:sz w:val="16"/>
                <w:szCs w:val="16"/>
              </w:rPr>
              <w:t>Salarisschaal</w:t>
            </w:r>
          </w:p>
        </w:tc>
        <w:tc>
          <w:tcPr>
            <w:tcW w:w="576" w:type="pct"/>
            <w:tcBorders>
              <w:top w:val="single" w:sz="4" w:space="0" w:color="auto"/>
              <w:left w:val="single" w:sz="4" w:space="0" w:color="auto"/>
              <w:bottom w:val="single" w:sz="4" w:space="0" w:color="auto"/>
              <w:right w:val="single" w:sz="4" w:space="0" w:color="auto"/>
            </w:tcBorders>
          </w:tcPr>
          <w:p w14:paraId="1299D66C" w14:textId="77777777" w:rsidR="00FD1E81" w:rsidRPr="00FD1E81" w:rsidRDefault="00FD1E81" w:rsidP="00FD1E81">
            <w:pPr>
              <w:rPr>
                <w:sz w:val="16"/>
                <w:szCs w:val="16"/>
              </w:rPr>
            </w:pPr>
            <w:r w:rsidRPr="00FD1E81">
              <w:rPr>
                <w:sz w:val="16"/>
                <w:szCs w:val="16"/>
              </w:rPr>
              <w:t>Salschal</w:t>
            </w:r>
          </w:p>
        </w:tc>
        <w:tc>
          <w:tcPr>
            <w:tcW w:w="935" w:type="pct"/>
            <w:tcBorders>
              <w:top w:val="single" w:sz="4" w:space="0" w:color="auto"/>
              <w:left w:val="single" w:sz="4" w:space="0" w:color="auto"/>
              <w:bottom w:val="single" w:sz="4" w:space="0" w:color="auto"/>
              <w:right w:val="single" w:sz="4" w:space="0" w:color="auto"/>
            </w:tcBorders>
          </w:tcPr>
          <w:p w14:paraId="32C3A6DB" w14:textId="77777777" w:rsidR="00FD1E81" w:rsidRPr="00FD1E81" w:rsidRDefault="00FD1E81" w:rsidP="00FD1E81">
            <w:pPr>
              <w:rPr>
                <w:sz w:val="16"/>
                <w:szCs w:val="16"/>
              </w:rPr>
            </w:pPr>
            <w:r w:rsidRPr="00FD1E81">
              <w:rPr>
                <w:sz w:val="16"/>
                <w:szCs w:val="16"/>
              </w:rPr>
              <w:t>2 pos.num</w:t>
            </w:r>
          </w:p>
        </w:tc>
        <w:tc>
          <w:tcPr>
            <w:tcW w:w="576" w:type="pct"/>
            <w:tcBorders>
              <w:top w:val="single" w:sz="4" w:space="0" w:color="auto"/>
              <w:left w:val="single" w:sz="4" w:space="0" w:color="auto"/>
              <w:bottom w:val="single" w:sz="4" w:space="0" w:color="auto"/>
              <w:right w:val="single" w:sz="4" w:space="0" w:color="auto"/>
            </w:tcBorders>
          </w:tcPr>
          <w:p w14:paraId="16E4ED30" w14:textId="77777777" w:rsidR="00FD1E81" w:rsidRPr="00FD1E81" w:rsidRDefault="00FD1E81" w:rsidP="00FD1E81">
            <w:pPr>
              <w:jc w:val="right"/>
              <w:rPr>
                <w:sz w:val="16"/>
                <w:szCs w:val="16"/>
              </w:rPr>
            </w:pPr>
            <w:r w:rsidRPr="00FD1E81">
              <w:rPr>
                <w:sz w:val="16"/>
                <w:szCs w:val="16"/>
              </w:rPr>
              <w:t>18</w:t>
            </w:r>
          </w:p>
        </w:tc>
        <w:tc>
          <w:tcPr>
            <w:tcW w:w="1799" w:type="pct"/>
            <w:tcBorders>
              <w:top w:val="single" w:sz="4" w:space="0" w:color="auto"/>
              <w:left w:val="single" w:sz="4" w:space="0" w:color="auto"/>
              <w:bottom w:val="single" w:sz="4" w:space="0" w:color="auto"/>
              <w:right w:val="single" w:sz="4" w:space="0" w:color="auto"/>
            </w:tcBorders>
          </w:tcPr>
          <w:p w14:paraId="676C04CE" w14:textId="77777777" w:rsidR="00FD1E81" w:rsidRPr="00FD1E81" w:rsidRDefault="00FD1E81" w:rsidP="00FD1E81">
            <w:pPr>
              <w:rPr>
                <w:sz w:val="16"/>
                <w:szCs w:val="16"/>
              </w:rPr>
            </w:pPr>
            <w:r w:rsidRPr="00FD1E81">
              <w:rPr>
                <w:sz w:val="16"/>
                <w:szCs w:val="16"/>
              </w:rPr>
              <w:t>Volgens definitie WOPI-aanvullend; waarbij schaalgroep 99 diversen is.</w:t>
            </w:r>
          </w:p>
        </w:tc>
      </w:tr>
      <w:tr w:rsidR="00FD1E81" w:rsidRPr="00FD1E81" w14:paraId="74F259DB" w14:textId="77777777" w:rsidTr="00FD1E81">
        <w:tc>
          <w:tcPr>
            <w:tcW w:w="1115" w:type="pct"/>
            <w:tcBorders>
              <w:top w:val="single" w:sz="4" w:space="0" w:color="auto"/>
              <w:left w:val="single" w:sz="4" w:space="0" w:color="auto"/>
              <w:bottom w:val="single" w:sz="4" w:space="0" w:color="auto"/>
              <w:right w:val="single" w:sz="4" w:space="0" w:color="auto"/>
            </w:tcBorders>
          </w:tcPr>
          <w:p w14:paraId="68F8B98A" w14:textId="77777777" w:rsidR="00FD1E81" w:rsidRPr="00FD1E81" w:rsidRDefault="00FD1E81" w:rsidP="00FD1E81">
            <w:pPr>
              <w:rPr>
                <w:sz w:val="16"/>
                <w:szCs w:val="16"/>
              </w:rPr>
            </w:pPr>
            <w:r w:rsidRPr="00FD1E81">
              <w:rPr>
                <w:sz w:val="16"/>
                <w:szCs w:val="16"/>
              </w:rPr>
              <w:t>Taakomvang</w:t>
            </w:r>
          </w:p>
        </w:tc>
        <w:tc>
          <w:tcPr>
            <w:tcW w:w="576" w:type="pct"/>
            <w:tcBorders>
              <w:top w:val="single" w:sz="4" w:space="0" w:color="auto"/>
              <w:left w:val="single" w:sz="4" w:space="0" w:color="auto"/>
              <w:bottom w:val="single" w:sz="4" w:space="0" w:color="auto"/>
              <w:right w:val="single" w:sz="4" w:space="0" w:color="auto"/>
            </w:tcBorders>
          </w:tcPr>
          <w:p w14:paraId="28F2D3D4" w14:textId="77777777" w:rsidR="00FD1E81" w:rsidRPr="00FD1E81" w:rsidRDefault="00FD1E81" w:rsidP="00FD1E81">
            <w:pPr>
              <w:rPr>
                <w:sz w:val="16"/>
                <w:szCs w:val="16"/>
              </w:rPr>
            </w:pPr>
            <w:r w:rsidRPr="00FD1E81">
              <w:rPr>
                <w:sz w:val="16"/>
                <w:szCs w:val="16"/>
              </w:rPr>
              <w:t>Taakomv</w:t>
            </w:r>
          </w:p>
        </w:tc>
        <w:tc>
          <w:tcPr>
            <w:tcW w:w="935" w:type="pct"/>
            <w:tcBorders>
              <w:top w:val="single" w:sz="4" w:space="0" w:color="auto"/>
              <w:left w:val="single" w:sz="4" w:space="0" w:color="auto"/>
              <w:bottom w:val="single" w:sz="4" w:space="0" w:color="auto"/>
              <w:right w:val="single" w:sz="4" w:space="0" w:color="auto"/>
            </w:tcBorders>
          </w:tcPr>
          <w:p w14:paraId="06B526B0" w14:textId="77777777" w:rsidR="00FD1E81" w:rsidRPr="00FD1E81" w:rsidRDefault="00FD1E81" w:rsidP="00FD1E81">
            <w:pPr>
              <w:rPr>
                <w:sz w:val="16"/>
                <w:szCs w:val="16"/>
              </w:rPr>
            </w:pPr>
            <w:r w:rsidRPr="00FD1E81">
              <w:rPr>
                <w:sz w:val="16"/>
                <w:szCs w:val="16"/>
              </w:rPr>
              <w:t>5 pos.num</w:t>
            </w:r>
          </w:p>
          <w:p w14:paraId="6E99EA07" w14:textId="77777777" w:rsidR="00FD1E81" w:rsidRPr="00FD1E81" w:rsidRDefault="00FD1E81" w:rsidP="00FD1E81">
            <w:pPr>
              <w:rPr>
                <w:sz w:val="16"/>
                <w:szCs w:val="16"/>
              </w:rPr>
            </w:pPr>
            <w:r w:rsidRPr="00FD1E81">
              <w:rPr>
                <w:sz w:val="16"/>
                <w:szCs w:val="16"/>
              </w:rPr>
              <w:t>ASCII: /10.000</w:t>
            </w:r>
          </w:p>
        </w:tc>
        <w:tc>
          <w:tcPr>
            <w:tcW w:w="576" w:type="pct"/>
            <w:tcBorders>
              <w:top w:val="single" w:sz="4" w:space="0" w:color="auto"/>
              <w:left w:val="single" w:sz="4" w:space="0" w:color="auto"/>
              <w:bottom w:val="single" w:sz="4" w:space="0" w:color="auto"/>
              <w:right w:val="single" w:sz="4" w:space="0" w:color="auto"/>
            </w:tcBorders>
          </w:tcPr>
          <w:p w14:paraId="21B4024F" w14:textId="77777777" w:rsidR="00FD1E81" w:rsidRPr="00FD1E81" w:rsidRDefault="00FD1E81" w:rsidP="00FD1E81">
            <w:pPr>
              <w:jc w:val="right"/>
              <w:rPr>
                <w:sz w:val="16"/>
                <w:szCs w:val="16"/>
              </w:rPr>
            </w:pPr>
            <w:r w:rsidRPr="00FD1E81">
              <w:rPr>
                <w:sz w:val="16"/>
                <w:szCs w:val="16"/>
              </w:rPr>
              <w:t>05000</w:t>
            </w:r>
          </w:p>
        </w:tc>
        <w:tc>
          <w:tcPr>
            <w:tcW w:w="1799" w:type="pct"/>
            <w:tcBorders>
              <w:top w:val="single" w:sz="4" w:space="0" w:color="auto"/>
              <w:left w:val="single" w:sz="4" w:space="0" w:color="auto"/>
              <w:bottom w:val="single" w:sz="4" w:space="0" w:color="auto"/>
              <w:right w:val="single" w:sz="4" w:space="0" w:color="auto"/>
            </w:tcBorders>
          </w:tcPr>
          <w:p w14:paraId="11C95C9B" w14:textId="77777777" w:rsidR="00FD1E81" w:rsidRPr="00FD1E81" w:rsidRDefault="00FD1E81" w:rsidP="00FD1E81">
            <w:pPr>
              <w:rPr>
                <w:sz w:val="16"/>
                <w:szCs w:val="16"/>
              </w:rPr>
            </w:pPr>
            <w:r w:rsidRPr="00FD1E81">
              <w:rPr>
                <w:sz w:val="16"/>
                <w:szCs w:val="16"/>
              </w:rPr>
              <w:t>in FTE tot 4 decimalen (1 fte = 10000)</w:t>
            </w:r>
          </w:p>
        </w:tc>
      </w:tr>
      <w:tr w:rsidR="00FD1E81" w:rsidRPr="00FD1E81" w14:paraId="24CE0866" w14:textId="77777777" w:rsidTr="00FD1E81">
        <w:tc>
          <w:tcPr>
            <w:tcW w:w="1115" w:type="pct"/>
            <w:tcBorders>
              <w:top w:val="single" w:sz="4" w:space="0" w:color="auto"/>
              <w:left w:val="single" w:sz="4" w:space="0" w:color="auto"/>
              <w:bottom w:val="single" w:sz="4" w:space="0" w:color="auto"/>
              <w:right w:val="single" w:sz="4" w:space="0" w:color="auto"/>
            </w:tcBorders>
          </w:tcPr>
          <w:p w14:paraId="106E2591" w14:textId="77777777" w:rsidR="00FD1E81" w:rsidRPr="00FD1E81" w:rsidRDefault="00FD1E81" w:rsidP="00FD1E81">
            <w:pPr>
              <w:rPr>
                <w:sz w:val="16"/>
                <w:szCs w:val="16"/>
              </w:rPr>
            </w:pPr>
            <w:r w:rsidRPr="00FD1E81">
              <w:rPr>
                <w:sz w:val="16"/>
                <w:szCs w:val="16"/>
              </w:rPr>
              <w:t>Aanstellingen op basis van artikel 2.2a</w:t>
            </w:r>
            <w:r w:rsidRPr="00FD1E81">
              <w:rPr>
                <w:sz w:val="16"/>
                <w:szCs w:val="16"/>
                <w:vertAlign w:val="superscript"/>
              </w:rPr>
              <w:footnoteReference w:id="2"/>
            </w:r>
          </w:p>
        </w:tc>
        <w:tc>
          <w:tcPr>
            <w:tcW w:w="576" w:type="pct"/>
            <w:tcBorders>
              <w:top w:val="single" w:sz="4" w:space="0" w:color="auto"/>
              <w:left w:val="single" w:sz="4" w:space="0" w:color="auto"/>
              <w:bottom w:val="single" w:sz="4" w:space="0" w:color="auto"/>
              <w:right w:val="single" w:sz="4" w:space="0" w:color="auto"/>
            </w:tcBorders>
          </w:tcPr>
          <w:p w14:paraId="6CA3DAA7" w14:textId="77777777" w:rsidR="00FD1E81" w:rsidRPr="00FD1E81" w:rsidRDefault="00FD1E81" w:rsidP="00FD1E81">
            <w:pPr>
              <w:rPr>
                <w:sz w:val="16"/>
                <w:szCs w:val="16"/>
              </w:rPr>
            </w:pPr>
            <w:r w:rsidRPr="00FD1E81">
              <w:rPr>
                <w:sz w:val="16"/>
                <w:szCs w:val="16"/>
              </w:rPr>
              <w:t>CAO22</w:t>
            </w:r>
          </w:p>
        </w:tc>
        <w:tc>
          <w:tcPr>
            <w:tcW w:w="935" w:type="pct"/>
            <w:tcBorders>
              <w:top w:val="single" w:sz="4" w:space="0" w:color="auto"/>
              <w:left w:val="single" w:sz="4" w:space="0" w:color="auto"/>
              <w:bottom w:val="single" w:sz="4" w:space="0" w:color="auto"/>
              <w:right w:val="single" w:sz="4" w:space="0" w:color="auto"/>
            </w:tcBorders>
          </w:tcPr>
          <w:p w14:paraId="65083499" w14:textId="77777777" w:rsidR="00FD1E81" w:rsidRPr="00FD1E81" w:rsidRDefault="00FD1E81" w:rsidP="00FD1E81">
            <w:pPr>
              <w:rPr>
                <w:sz w:val="16"/>
                <w:szCs w:val="16"/>
              </w:rPr>
            </w:pPr>
            <w:r w:rsidRPr="00FD1E81">
              <w:rPr>
                <w:sz w:val="16"/>
                <w:szCs w:val="16"/>
              </w:rPr>
              <w:t>1 pos.alfanum</w:t>
            </w:r>
          </w:p>
        </w:tc>
        <w:tc>
          <w:tcPr>
            <w:tcW w:w="576" w:type="pct"/>
            <w:tcBorders>
              <w:top w:val="single" w:sz="4" w:space="0" w:color="auto"/>
              <w:left w:val="single" w:sz="4" w:space="0" w:color="auto"/>
              <w:bottom w:val="single" w:sz="4" w:space="0" w:color="auto"/>
              <w:right w:val="single" w:sz="4" w:space="0" w:color="auto"/>
            </w:tcBorders>
          </w:tcPr>
          <w:p w14:paraId="06D6BC35" w14:textId="77777777" w:rsidR="00FD1E81" w:rsidRPr="00FD1E81" w:rsidRDefault="00FD1E81" w:rsidP="00FD1E81">
            <w:pPr>
              <w:jc w:val="right"/>
              <w:rPr>
                <w:sz w:val="16"/>
                <w:szCs w:val="16"/>
              </w:rPr>
            </w:pPr>
            <w:r w:rsidRPr="00FD1E81">
              <w:rPr>
                <w:sz w:val="16"/>
                <w:szCs w:val="16"/>
              </w:rPr>
              <w:t>U</w:t>
            </w:r>
          </w:p>
        </w:tc>
        <w:tc>
          <w:tcPr>
            <w:tcW w:w="1799" w:type="pct"/>
            <w:tcBorders>
              <w:top w:val="single" w:sz="4" w:space="0" w:color="auto"/>
              <w:left w:val="single" w:sz="4" w:space="0" w:color="auto"/>
              <w:bottom w:val="single" w:sz="4" w:space="0" w:color="auto"/>
              <w:right w:val="single" w:sz="4" w:space="0" w:color="auto"/>
            </w:tcBorders>
          </w:tcPr>
          <w:p w14:paraId="76FF02EF" w14:textId="77777777" w:rsidR="00FD1E81" w:rsidRPr="00FD1E81" w:rsidRDefault="00FD1E81" w:rsidP="00FD1E81">
            <w:pPr>
              <w:rPr>
                <w:sz w:val="16"/>
                <w:szCs w:val="16"/>
              </w:rPr>
            </w:pPr>
            <w:r w:rsidRPr="00FD1E81">
              <w:rPr>
                <w:sz w:val="16"/>
                <w:szCs w:val="16"/>
              </w:rPr>
              <w:t>K = arbeidscontracten voor een duur gelijk aan of korter dan 4 jaar ;</w:t>
            </w:r>
          </w:p>
          <w:p w14:paraId="3020882E" w14:textId="77777777" w:rsidR="00FD1E81" w:rsidRPr="00FD1E81" w:rsidRDefault="00FD1E81" w:rsidP="00FD1E81">
            <w:pPr>
              <w:rPr>
                <w:sz w:val="16"/>
                <w:szCs w:val="16"/>
              </w:rPr>
            </w:pPr>
            <w:r w:rsidRPr="00FD1E81">
              <w:rPr>
                <w:sz w:val="16"/>
                <w:szCs w:val="16"/>
              </w:rPr>
              <w:t>L = arbeidscontracten voor een duur langer dan 4 jaar;</w:t>
            </w:r>
          </w:p>
          <w:p w14:paraId="6B152234" w14:textId="77777777" w:rsidR="00FD1E81" w:rsidRPr="00FD1E81" w:rsidRDefault="00FD1E81" w:rsidP="00FD1E81">
            <w:pPr>
              <w:rPr>
                <w:sz w:val="16"/>
                <w:szCs w:val="16"/>
              </w:rPr>
            </w:pPr>
            <w:r w:rsidRPr="00FD1E81">
              <w:rPr>
                <w:sz w:val="16"/>
                <w:szCs w:val="16"/>
              </w:rPr>
              <w:t>U = tijdelijke aanstelling met uitzicht op vast (onder artikel 2.2a zijn dit bijvoorbeeld Tenure Trackers en bepaalde hoogleraarsaanstellingen).</w:t>
            </w:r>
          </w:p>
        </w:tc>
      </w:tr>
      <w:tr w:rsidR="00FD1E81" w:rsidRPr="00FD1E81" w14:paraId="0384AC70" w14:textId="77777777" w:rsidTr="00FD1E81">
        <w:tc>
          <w:tcPr>
            <w:tcW w:w="1115" w:type="pct"/>
            <w:tcBorders>
              <w:top w:val="single" w:sz="4" w:space="0" w:color="auto"/>
              <w:left w:val="single" w:sz="4" w:space="0" w:color="auto"/>
              <w:bottom w:val="single" w:sz="4" w:space="0" w:color="auto"/>
              <w:right w:val="single" w:sz="4" w:space="0" w:color="auto"/>
            </w:tcBorders>
          </w:tcPr>
          <w:p w14:paraId="0F24ECED" w14:textId="77777777" w:rsidR="00FD1E81" w:rsidRPr="00FD1E81" w:rsidRDefault="00FD1E81" w:rsidP="00FD1E81">
            <w:pPr>
              <w:rPr>
                <w:sz w:val="16"/>
                <w:szCs w:val="16"/>
              </w:rPr>
            </w:pPr>
            <w:r w:rsidRPr="00FD1E81">
              <w:rPr>
                <w:sz w:val="16"/>
                <w:szCs w:val="16"/>
              </w:rPr>
              <w:t>Peildatum</w:t>
            </w:r>
          </w:p>
        </w:tc>
        <w:tc>
          <w:tcPr>
            <w:tcW w:w="576" w:type="pct"/>
            <w:tcBorders>
              <w:top w:val="single" w:sz="4" w:space="0" w:color="auto"/>
              <w:left w:val="single" w:sz="4" w:space="0" w:color="auto"/>
              <w:bottom w:val="single" w:sz="4" w:space="0" w:color="auto"/>
              <w:right w:val="single" w:sz="4" w:space="0" w:color="auto"/>
            </w:tcBorders>
          </w:tcPr>
          <w:p w14:paraId="16A1F899" w14:textId="77777777" w:rsidR="00FD1E81" w:rsidRPr="00FD1E81" w:rsidRDefault="00FD1E81" w:rsidP="00FD1E81">
            <w:pPr>
              <w:rPr>
                <w:sz w:val="16"/>
                <w:szCs w:val="16"/>
              </w:rPr>
            </w:pPr>
            <w:r w:rsidRPr="00FD1E81">
              <w:rPr>
                <w:sz w:val="16"/>
                <w:szCs w:val="16"/>
              </w:rPr>
              <w:t>Peildat</w:t>
            </w:r>
          </w:p>
        </w:tc>
        <w:tc>
          <w:tcPr>
            <w:tcW w:w="935" w:type="pct"/>
            <w:tcBorders>
              <w:top w:val="single" w:sz="4" w:space="0" w:color="auto"/>
              <w:left w:val="single" w:sz="4" w:space="0" w:color="auto"/>
              <w:bottom w:val="single" w:sz="4" w:space="0" w:color="auto"/>
              <w:right w:val="single" w:sz="4" w:space="0" w:color="auto"/>
            </w:tcBorders>
          </w:tcPr>
          <w:p w14:paraId="5ECAB768" w14:textId="77777777" w:rsidR="00FD1E81" w:rsidRPr="00FD1E81" w:rsidRDefault="00FD1E81" w:rsidP="00FD1E81">
            <w:pPr>
              <w:rPr>
                <w:sz w:val="16"/>
                <w:szCs w:val="16"/>
              </w:rPr>
            </w:pPr>
            <w:r w:rsidRPr="00FD1E81">
              <w:rPr>
                <w:sz w:val="16"/>
                <w:szCs w:val="16"/>
              </w:rPr>
              <w:t xml:space="preserve">ASCII: tekstveld in formaat: jjjjmmdd </w:t>
            </w:r>
          </w:p>
        </w:tc>
        <w:tc>
          <w:tcPr>
            <w:tcW w:w="576" w:type="pct"/>
            <w:tcBorders>
              <w:top w:val="single" w:sz="4" w:space="0" w:color="auto"/>
              <w:left w:val="single" w:sz="4" w:space="0" w:color="auto"/>
              <w:bottom w:val="single" w:sz="4" w:space="0" w:color="auto"/>
              <w:right w:val="single" w:sz="4" w:space="0" w:color="auto"/>
            </w:tcBorders>
          </w:tcPr>
          <w:p w14:paraId="21EB08F8" w14:textId="77777777" w:rsidR="00FD1E81" w:rsidRPr="00FD1E81" w:rsidRDefault="00FD1E81" w:rsidP="00FD1E81">
            <w:pPr>
              <w:jc w:val="right"/>
              <w:rPr>
                <w:sz w:val="16"/>
                <w:szCs w:val="16"/>
              </w:rPr>
            </w:pPr>
            <w:r w:rsidRPr="00FD1E81">
              <w:rPr>
                <w:sz w:val="16"/>
                <w:szCs w:val="16"/>
              </w:rPr>
              <w:t>20111231</w:t>
            </w:r>
          </w:p>
        </w:tc>
        <w:tc>
          <w:tcPr>
            <w:tcW w:w="1799" w:type="pct"/>
            <w:tcBorders>
              <w:top w:val="single" w:sz="4" w:space="0" w:color="auto"/>
              <w:left w:val="single" w:sz="4" w:space="0" w:color="auto"/>
              <w:bottom w:val="single" w:sz="4" w:space="0" w:color="auto"/>
              <w:right w:val="single" w:sz="4" w:space="0" w:color="auto"/>
            </w:tcBorders>
          </w:tcPr>
          <w:p w14:paraId="50C3D30E" w14:textId="77777777" w:rsidR="00FD1E81" w:rsidRPr="00FD1E81" w:rsidRDefault="00FD1E81" w:rsidP="00FD1E81">
            <w:pPr>
              <w:rPr>
                <w:sz w:val="16"/>
                <w:szCs w:val="16"/>
              </w:rPr>
            </w:pPr>
            <w:r w:rsidRPr="00FD1E81">
              <w:rPr>
                <w:sz w:val="16"/>
                <w:szCs w:val="16"/>
              </w:rPr>
              <w:t>Zie bij tabel Persoon</w:t>
            </w:r>
          </w:p>
        </w:tc>
      </w:tr>
    </w:tbl>
    <w:p w14:paraId="13D7EAD4" w14:textId="77777777" w:rsidR="00FD1E81" w:rsidRPr="00FD1E81" w:rsidRDefault="00FD1E81" w:rsidP="00FD1E81"/>
    <w:p w14:paraId="2AD42054" w14:textId="77777777" w:rsidR="00FD1E81" w:rsidRPr="00FD1E81" w:rsidRDefault="00FD1E81" w:rsidP="00FD1E81">
      <w:pPr>
        <w:pStyle w:val="Kop2"/>
      </w:pPr>
      <w:bookmarkStart w:id="99" w:name="_Toc40717862"/>
      <w:bookmarkStart w:id="100" w:name="_Toc69318835"/>
      <w:r w:rsidRPr="00FD1E81">
        <w:t>Technische Hoogleraren niet in WOPI</w:t>
      </w:r>
      <w:bookmarkEnd w:id="99"/>
      <w:bookmarkEnd w:id="100"/>
    </w:p>
    <w:p w14:paraId="26E90F4F" w14:textId="77777777" w:rsidR="00FD1E81" w:rsidRPr="00FD1E81" w:rsidRDefault="00FD1E81" w:rsidP="00FD1E81">
      <w:r w:rsidRPr="00FD1E81">
        <w:t xml:space="preserve">Het betreft de levering van gegevens over hoogleraren uit de categorie IB en IIIA, IIIB. Jaarlijkse levering zal plaats vinden aan het bureau van de VSNU. Uitgangspunt is maximale aansluiting bij de WOPI-data. </w:t>
      </w:r>
    </w:p>
    <w:p w14:paraId="55FD068A" w14:textId="77777777" w:rsidR="00FD1E81" w:rsidRPr="00FD1E81" w:rsidRDefault="00FD1E81" w:rsidP="00FD1E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9"/>
        <w:gridCol w:w="1104"/>
        <w:gridCol w:w="1534"/>
        <w:gridCol w:w="1087"/>
        <w:gridCol w:w="3000"/>
      </w:tblGrid>
      <w:tr w:rsidR="00FD1E81" w:rsidRPr="00FD1E81" w14:paraId="1CBF24F3" w14:textId="77777777" w:rsidTr="00FD1E81">
        <w:trPr>
          <w:tblHeader/>
        </w:trPr>
        <w:tc>
          <w:tcPr>
            <w:tcW w:w="1041" w:type="pct"/>
          </w:tcPr>
          <w:p w14:paraId="66F0C8DA" w14:textId="77777777" w:rsidR="00FD1E81" w:rsidRPr="00FD1E81" w:rsidRDefault="00FD1E81" w:rsidP="00FD1E81">
            <w:pPr>
              <w:rPr>
                <w:b/>
                <w:sz w:val="16"/>
                <w:szCs w:val="16"/>
                <w:lang w:val="en-US"/>
              </w:rPr>
            </w:pPr>
            <w:r w:rsidRPr="00FD1E81">
              <w:rPr>
                <w:b/>
                <w:sz w:val="16"/>
                <w:szCs w:val="16"/>
                <w:lang w:val="en-US"/>
              </w:rPr>
              <w:t>Veld</w:t>
            </w:r>
          </w:p>
        </w:tc>
        <w:tc>
          <w:tcPr>
            <w:tcW w:w="650" w:type="pct"/>
          </w:tcPr>
          <w:p w14:paraId="3E56428A" w14:textId="77777777" w:rsidR="00FD1E81" w:rsidRPr="00FD1E81" w:rsidRDefault="00FD1E81" w:rsidP="00FD1E81">
            <w:pPr>
              <w:rPr>
                <w:b/>
                <w:sz w:val="16"/>
                <w:szCs w:val="16"/>
                <w:lang w:val="en-US"/>
              </w:rPr>
            </w:pPr>
            <w:r w:rsidRPr="00FD1E81">
              <w:rPr>
                <w:b/>
                <w:sz w:val="16"/>
                <w:szCs w:val="16"/>
                <w:lang w:val="en-US"/>
              </w:rPr>
              <w:t>Naam</w:t>
            </w:r>
          </w:p>
        </w:tc>
        <w:tc>
          <w:tcPr>
            <w:tcW w:w="903" w:type="pct"/>
          </w:tcPr>
          <w:p w14:paraId="0E437ED4" w14:textId="77777777" w:rsidR="00FD1E81" w:rsidRPr="00FD1E81" w:rsidRDefault="00FD1E81" w:rsidP="00FD1E81">
            <w:pPr>
              <w:rPr>
                <w:b/>
                <w:sz w:val="16"/>
                <w:szCs w:val="16"/>
                <w:lang w:val="en-US"/>
              </w:rPr>
            </w:pPr>
            <w:r w:rsidRPr="00FD1E81">
              <w:rPr>
                <w:b/>
                <w:sz w:val="16"/>
                <w:szCs w:val="16"/>
                <w:lang w:val="en-US"/>
              </w:rPr>
              <w:t>Lengte/Soort</w:t>
            </w:r>
          </w:p>
        </w:tc>
        <w:tc>
          <w:tcPr>
            <w:tcW w:w="640" w:type="pct"/>
          </w:tcPr>
          <w:p w14:paraId="4E65448F" w14:textId="77777777" w:rsidR="00FD1E81" w:rsidRPr="00FD1E81" w:rsidRDefault="00FD1E81" w:rsidP="00FD1E81">
            <w:pPr>
              <w:rPr>
                <w:b/>
                <w:sz w:val="16"/>
                <w:szCs w:val="16"/>
                <w:lang w:val="en-US"/>
              </w:rPr>
            </w:pPr>
            <w:r w:rsidRPr="00FD1E81">
              <w:rPr>
                <w:b/>
                <w:sz w:val="16"/>
                <w:szCs w:val="16"/>
                <w:lang w:val="en-US"/>
              </w:rPr>
              <w:t>Voorbeeld</w:t>
            </w:r>
          </w:p>
        </w:tc>
        <w:tc>
          <w:tcPr>
            <w:tcW w:w="1767" w:type="pct"/>
          </w:tcPr>
          <w:p w14:paraId="1E040EF9" w14:textId="77777777" w:rsidR="00FD1E81" w:rsidRPr="00FD1E81" w:rsidRDefault="00FD1E81" w:rsidP="00FD1E81">
            <w:pPr>
              <w:rPr>
                <w:b/>
                <w:sz w:val="16"/>
                <w:szCs w:val="16"/>
                <w:lang w:val="en-US"/>
              </w:rPr>
            </w:pPr>
            <w:r w:rsidRPr="00FD1E81">
              <w:rPr>
                <w:b/>
                <w:sz w:val="16"/>
                <w:szCs w:val="16"/>
                <w:lang w:val="en-US"/>
              </w:rPr>
              <w:t>Opmerking</w:t>
            </w:r>
          </w:p>
        </w:tc>
      </w:tr>
      <w:tr w:rsidR="00FD1E81" w:rsidRPr="00FD1E81" w14:paraId="59A4174A" w14:textId="77777777" w:rsidTr="00FD1E81">
        <w:tc>
          <w:tcPr>
            <w:tcW w:w="1041" w:type="pct"/>
          </w:tcPr>
          <w:p w14:paraId="6BF9447C" w14:textId="77777777" w:rsidR="00FD1E81" w:rsidRPr="00FD1E81" w:rsidRDefault="00FD1E81" w:rsidP="00FD1E81">
            <w:pPr>
              <w:rPr>
                <w:sz w:val="16"/>
                <w:szCs w:val="16"/>
                <w:lang w:val="en-US"/>
              </w:rPr>
            </w:pPr>
            <w:r w:rsidRPr="00FD1E81">
              <w:rPr>
                <w:sz w:val="16"/>
                <w:szCs w:val="16"/>
                <w:lang w:val="en-US"/>
              </w:rPr>
              <w:t>Instellingscode</w:t>
            </w:r>
          </w:p>
        </w:tc>
        <w:tc>
          <w:tcPr>
            <w:tcW w:w="650" w:type="pct"/>
          </w:tcPr>
          <w:p w14:paraId="54C52A74" w14:textId="77777777" w:rsidR="00FD1E81" w:rsidRPr="00FD1E81" w:rsidRDefault="00FD1E81" w:rsidP="00FD1E81">
            <w:pPr>
              <w:rPr>
                <w:sz w:val="16"/>
                <w:szCs w:val="16"/>
                <w:lang w:val="en-US"/>
              </w:rPr>
            </w:pPr>
            <w:r w:rsidRPr="00FD1E81">
              <w:rPr>
                <w:sz w:val="16"/>
                <w:szCs w:val="16"/>
                <w:lang w:val="en-US"/>
              </w:rPr>
              <w:t>Instcode</w:t>
            </w:r>
          </w:p>
        </w:tc>
        <w:tc>
          <w:tcPr>
            <w:tcW w:w="903" w:type="pct"/>
          </w:tcPr>
          <w:p w14:paraId="2AFA8314" w14:textId="77777777" w:rsidR="00FD1E81" w:rsidRPr="00FD1E81" w:rsidRDefault="00FD1E81" w:rsidP="00FD1E81">
            <w:pPr>
              <w:rPr>
                <w:sz w:val="16"/>
                <w:szCs w:val="16"/>
                <w:lang w:val="en-US"/>
              </w:rPr>
            </w:pPr>
            <w:r w:rsidRPr="00FD1E81">
              <w:rPr>
                <w:sz w:val="16"/>
                <w:szCs w:val="16"/>
                <w:lang w:val="en-US"/>
              </w:rPr>
              <w:t>8 pos.alfanum</w:t>
            </w:r>
          </w:p>
        </w:tc>
        <w:tc>
          <w:tcPr>
            <w:tcW w:w="640" w:type="pct"/>
          </w:tcPr>
          <w:p w14:paraId="67834F0F" w14:textId="77777777" w:rsidR="00FD1E81" w:rsidRPr="00FD1E81" w:rsidRDefault="00FD1E81" w:rsidP="00FD1E81">
            <w:pPr>
              <w:rPr>
                <w:sz w:val="16"/>
                <w:szCs w:val="16"/>
                <w:lang w:val="en-US"/>
              </w:rPr>
            </w:pPr>
            <w:r w:rsidRPr="00FD1E81">
              <w:rPr>
                <w:sz w:val="16"/>
                <w:szCs w:val="16"/>
                <w:lang w:val="en-US"/>
              </w:rPr>
              <w:t>UVA</w:t>
            </w:r>
          </w:p>
        </w:tc>
        <w:tc>
          <w:tcPr>
            <w:tcW w:w="1767" w:type="pct"/>
          </w:tcPr>
          <w:p w14:paraId="337CE684" w14:textId="77777777" w:rsidR="00FD1E81" w:rsidRPr="00FD1E81" w:rsidRDefault="00FD1E81" w:rsidP="00FD1E81">
            <w:pPr>
              <w:rPr>
                <w:sz w:val="16"/>
                <w:szCs w:val="16"/>
              </w:rPr>
            </w:pPr>
            <w:r w:rsidRPr="00FD1E81">
              <w:rPr>
                <w:sz w:val="16"/>
                <w:szCs w:val="16"/>
              </w:rPr>
              <w:t xml:space="preserve">Afkorting zoals gedefinieerd in WOPI </w:t>
            </w:r>
          </w:p>
        </w:tc>
      </w:tr>
      <w:tr w:rsidR="00FD1E81" w:rsidRPr="00FD1E81" w14:paraId="34A63090" w14:textId="77777777" w:rsidTr="00FD1E81">
        <w:tc>
          <w:tcPr>
            <w:tcW w:w="1041" w:type="pct"/>
          </w:tcPr>
          <w:p w14:paraId="071E5AB6" w14:textId="77777777" w:rsidR="00FD1E81" w:rsidRPr="00FD1E81" w:rsidRDefault="00FD1E81" w:rsidP="00FD1E81">
            <w:pPr>
              <w:rPr>
                <w:sz w:val="16"/>
                <w:szCs w:val="16"/>
                <w:lang w:val="en-US"/>
              </w:rPr>
            </w:pPr>
            <w:r w:rsidRPr="00FD1E81">
              <w:rPr>
                <w:sz w:val="16"/>
                <w:szCs w:val="16"/>
                <w:lang w:val="en-US"/>
              </w:rPr>
              <w:lastRenderedPageBreak/>
              <w:t>Unieknummer</w:t>
            </w:r>
          </w:p>
        </w:tc>
        <w:tc>
          <w:tcPr>
            <w:tcW w:w="650" w:type="pct"/>
          </w:tcPr>
          <w:p w14:paraId="328AB004" w14:textId="77777777" w:rsidR="00FD1E81" w:rsidRPr="00FD1E81" w:rsidRDefault="00FD1E81" w:rsidP="00FD1E81">
            <w:pPr>
              <w:rPr>
                <w:sz w:val="16"/>
                <w:szCs w:val="16"/>
                <w:lang w:val="en-US"/>
              </w:rPr>
            </w:pPr>
            <w:r w:rsidRPr="00FD1E81">
              <w:rPr>
                <w:sz w:val="16"/>
                <w:szCs w:val="16"/>
                <w:lang w:val="en-US"/>
              </w:rPr>
              <w:t>Unieknr</w:t>
            </w:r>
          </w:p>
        </w:tc>
        <w:tc>
          <w:tcPr>
            <w:tcW w:w="903" w:type="pct"/>
          </w:tcPr>
          <w:p w14:paraId="0D8F5044" w14:textId="77777777" w:rsidR="00FD1E81" w:rsidRPr="00FD1E81" w:rsidRDefault="00FD1E81" w:rsidP="00FD1E81">
            <w:pPr>
              <w:rPr>
                <w:sz w:val="16"/>
                <w:szCs w:val="16"/>
                <w:lang w:val="en-US"/>
              </w:rPr>
            </w:pPr>
            <w:r w:rsidRPr="00FD1E81">
              <w:rPr>
                <w:sz w:val="16"/>
                <w:szCs w:val="16"/>
                <w:lang w:val="en-US"/>
              </w:rPr>
              <w:t>12 pos.num</w:t>
            </w:r>
          </w:p>
        </w:tc>
        <w:tc>
          <w:tcPr>
            <w:tcW w:w="640" w:type="pct"/>
          </w:tcPr>
          <w:p w14:paraId="4E06E6C4" w14:textId="77777777" w:rsidR="00FD1E81" w:rsidRPr="00FD1E81" w:rsidRDefault="00FD1E81" w:rsidP="00FD1E81">
            <w:pPr>
              <w:rPr>
                <w:sz w:val="16"/>
                <w:szCs w:val="16"/>
                <w:lang w:val="en-US"/>
              </w:rPr>
            </w:pPr>
            <w:r w:rsidRPr="00FD1E81">
              <w:rPr>
                <w:sz w:val="16"/>
                <w:szCs w:val="16"/>
                <w:lang w:val="en-US"/>
              </w:rPr>
              <w:t>127869</w:t>
            </w:r>
          </w:p>
        </w:tc>
        <w:tc>
          <w:tcPr>
            <w:tcW w:w="1767" w:type="pct"/>
          </w:tcPr>
          <w:p w14:paraId="79CFD187" w14:textId="77777777" w:rsidR="00FD1E81" w:rsidRPr="00FD1E81" w:rsidRDefault="00FD1E81" w:rsidP="00FD1E81">
            <w:pPr>
              <w:rPr>
                <w:sz w:val="16"/>
                <w:szCs w:val="16"/>
              </w:rPr>
            </w:pPr>
            <w:r w:rsidRPr="00FD1E81">
              <w:rPr>
                <w:sz w:val="16"/>
                <w:szCs w:val="16"/>
              </w:rPr>
              <w:t>Willekeurig nummer dat door de instelling jaar</w:t>
            </w:r>
            <w:r w:rsidRPr="00FD1E81">
              <w:rPr>
                <w:sz w:val="16"/>
                <w:szCs w:val="16"/>
              </w:rPr>
              <w:softHyphen/>
              <w:t>lijks wordt toegekend; wijze waarop wordt door de instelling vastgelegd zodat dit te herhalen is. Met dit nummer kan een koppeling tussen tabellen worden gelegd en indien wenselijk historie worden opgebouwd.</w:t>
            </w:r>
          </w:p>
        </w:tc>
      </w:tr>
      <w:tr w:rsidR="00FD1E81" w:rsidRPr="00FD1E81" w14:paraId="5C46FD6E" w14:textId="77777777" w:rsidTr="00FD1E81">
        <w:tc>
          <w:tcPr>
            <w:tcW w:w="1041" w:type="pct"/>
          </w:tcPr>
          <w:p w14:paraId="66A1DC5A" w14:textId="77777777" w:rsidR="00FD1E81" w:rsidRPr="00FD1E81" w:rsidRDefault="00FD1E81" w:rsidP="00FD1E81">
            <w:pPr>
              <w:rPr>
                <w:sz w:val="16"/>
                <w:szCs w:val="16"/>
              </w:rPr>
            </w:pPr>
            <w:r w:rsidRPr="00FD1E81">
              <w:rPr>
                <w:sz w:val="16"/>
                <w:szCs w:val="16"/>
              </w:rPr>
              <w:t>WOPI-nummer</w:t>
            </w:r>
          </w:p>
        </w:tc>
        <w:tc>
          <w:tcPr>
            <w:tcW w:w="650" w:type="pct"/>
          </w:tcPr>
          <w:p w14:paraId="6A8F52F1" w14:textId="77777777" w:rsidR="00FD1E81" w:rsidRPr="00FD1E81" w:rsidRDefault="00FD1E81" w:rsidP="00FD1E81">
            <w:pPr>
              <w:rPr>
                <w:sz w:val="16"/>
                <w:szCs w:val="16"/>
              </w:rPr>
            </w:pPr>
            <w:r w:rsidRPr="00FD1E81">
              <w:rPr>
                <w:sz w:val="16"/>
                <w:szCs w:val="16"/>
              </w:rPr>
              <w:t>WOPInr</w:t>
            </w:r>
          </w:p>
        </w:tc>
        <w:tc>
          <w:tcPr>
            <w:tcW w:w="903" w:type="pct"/>
          </w:tcPr>
          <w:p w14:paraId="176DD71F" w14:textId="77777777" w:rsidR="00FD1E81" w:rsidRPr="00FD1E81" w:rsidRDefault="00FD1E81" w:rsidP="00FD1E81">
            <w:pPr>
              <w:rPr>
                <w:sz w:val="16"/>
                <w:szCs w:val="16"/>
              </w:rPr>
            </w:pPr>
            <w:r w:rsidRPr="00FD1E81">
              <w:rPr>
                <w:sz w:val="16"/>
                <w:szCs w:val="16"/>
              </w:rPr>
              <w:t>12 pos. Num</w:t>
            </w:r>
          </w:p>
        </w:tc>
        <w:tc>
          <w:tcPr>
            <w:tcW w:w="640" w:type="pct"/>
          </w:tcPr>
          <w:p w14:paraId="6BE2857E" w14:textId="77777777" w:rsidR="00FD1E81" w:rsidRPr="00FD1E81" w:rsidRDefault="00FD1E81" w:rsidP="00FD1E81">
            <w:pPr>
              <w:rPr>
                <w:sz w:val="16"/>
                <w:szCs w:val="16"/>
              </w:rPr>
            </w:pPr>
            <w:r w:rsidRPr="00FD1E81">
              <w:rPr>
                <w:sz w:val="16"/>
                <w:szCs w:val="16"/>
              </w:rPr>
              <w:t>123456</w:t>
            </w:r>
          </w:p>
        </w:tc>
        <w:tc>
          <w:tcPr>
            <w:tcW w:w="1767" w:type="pct"/>
          </w:tcPr>
          <w:p w14:paraId="6C282CAE" w14:textId="77777777" w:rsidR="00FD1E81" w:rsidRPr="00FD1E81" w:rsidRDefault="00FD1E81" w:rsidP="00FD1E81">
            <w:pPr>
              <w:rPr>
                <w:sz w:val="16"/>
                <w:szCs w:val="16"/>
              </w:rPr>
            </w:pPr>
            <w:r w:rsidRPr="00FD1E81">
              <w:rPr>
                <w:sz w:val="16"/>
                <w:szCs w:val="16"/>
              </w:rPr>
              <w:t xml:space="preserve">INDIEN BEKEND en INDIEN SPRAKE IS VAN DUBBELING MET WOPI: levering van WOPI-identificatienummer </w:t>
            </w:r>
          </w:p>
        </w:tc>
      </w:tr>
      <w:tr w:rsidR="00FD1E81" w:rsidRPr="00FD1E81" w14:paraId="38943153" w14:textId="77777777" w:rsidTr="00FD1E81">
        <w:tc>
          <w:tcPr>
            <w:tcW w:w="1041" w:type="pct"/>
          </w:tcPr>
          <w:p w14:paraId="2A75464B" w14:textId="77777777" w:rsidR="00FD1E81" w:rsidRPr="00FD1E81" w:rsidRDefault="00FD1E81" w:rsidP="00FD1E81">
            <w:pPr>
              <w:rPr>
                <w:sz w:val="16"/>
                <w:szCs w:val="16"/>
              </w:rPr>
            </w:pPr>
            <w:r w:rsidRPr="00FD1E81">
              <w:rPr>
                <w:sz w:val="16"/>
                <w:szCs w:val="16"/>
              </w:rPr>
              <w:t>Categorie</w:t>
            </w:r>
          </w:p>
        </w:tc>
        <w:tc>
          <w:tcPr>
            <w:tcW w:w="650" w:type="pct"/>
          </w:tcPr>
          <w:p w14:paraId="70168336" w14:textId="77777777" w:rsidR="00FD1E81" w:rsidRPr="00FD1E81" w:rsidRDefault="00FD1E81" w:rsidP="00FD1E81">
            <w:pPr>
              <w:rPr>
                <w:sz w:val="16"/>
                <w:szCs w:val="16"/>
              </w:rPr>
            </w:pPr>
            <w:r w:rsidRPr="00FD1E81">
              <w:rPr>
                <w:sz w:val="16"/>
                <w:szCs w:val="16"/>
              </w:rPr>
              <w:t>Cat</w:t>
            </w:r>
          </w:p>
        </w:tc>
        <w:tc>
          <w:tcPr>
            <w:tcW w:w="903" w:type="pct"/>
          </w:tcPr>
          <w:p w14:paraId="2AB491E6" w14:textId="77777777" w:rsidR="00FD1E81" w:rsidRPr="00FD1E81" w:rsidRDefault="00FD1E81" w:rsidP="00FD1E81">
            <w:pPr>
              <w:rPr>
                <w:sz w:val="16"/>
                <w:szCs w:val="16"/>
              </w:rPr>
            </w:pPr>
            <w:r w:rsidRPr="00FD1E81">
              <w:rPr>
                <w:sz w:val="16"/>
                <w:szCs w:val="16"/>
              </w:rPr>
              <w:t>4 pos.alfanum</w:t>
            </w:r>
          </w:p>
        </w:tc>
        <w:tc>
          <w:tcPr>
            <w:tcW w:w="640" w:type="pct"/>
          </w:tcPr>
          <w:p w14:paraId="6C4DF1F4" w14:textId="77777777" w:rsidR="00FD1E81" w:rsidRPr="00FD1E81" w:rsidRDefault="00FD1E81" w:rsidP="00FD1E81">
            <w:pPr>
              <w:rPr>
                <w:sz w:val="16"/>
                <w:szCs w:val="16"/>
              </w:rPr>
            </w:pPr>
            <w:r w:rsidRPr="00FD1E81">
              <w:rPr>
                <w:sz w:val="16"/>
                <w:szCs w:val="16"/>
              </w:rPr>
              <w:t>IIIA</w:t>
            </w:r>
          </w:p>
        </w:tc>
        <w:tc>
          <w:tcPr>
            <w:tcW w:w="1767" w:type="pct"/>
          </w:tcPr>
          <w:p w14:paraId="05480FD6" w14:textId="77777777" w:rsidR="00FD1E81" w:rsidRPr="00FD1E81" w:rsidRDefault="00FD1E81" w:rsidP="00FD1E81">
            <w:pPr>
              <w:rPr>
                <w:sz w:val="16"/>
                <w:szCs w:val="16"/>
                <w:lang w:val="en-GB"/>
              </w:rPr>
            </w:pPr>
            <w:r w:rsidRPr="00FD1E81">
              <w:rPr>
                <w:sz w:val="16"/>
                <w:szCs w:val="16"/>
                <w:lang w:val="en-GB"/>
              </w:rPr>
              <w:t>Categorieën IB, IIIA of IIIB</w:t>
            </w:r>
          </w:p>
        </w:tc>
      </w:tr>
      <w:tr w:rsidR="00FD1E81" w:rsidRPr="00FD1E81" w14:paraId="399CF7A8" w14:textId="77777777" w:rsidTr="00FD1E81">
        <w:tc>
          <w:tcPr>
            <w:tcW w:w="1041" w:type="pct"/>
          </w:tcPr>
          <w:p w14:paraId="283519EA" w14:textId="77777777" w:rsidR="00FD1E81" w:rsidRPr="00FD1E81" w:rsidRDefault="00FD1E81" w:rsidP="00FD1E81">
            <w:pPr>
              <w:rPr>
                <w:sz w:val="16"/>
                <w:szCs w:val="16"/>
              </w:rPr>
            </w:pPr>
            <w:r w:rsidRPr="00FD1E81">
              <w:rPr>
                <w:sz w:val="16"/>
                <w:szCs w:val="16"/>
              </w:rPr>
              <w:t>Geslacht</w:t>
            </w:r>
          </w:p>
        </w:tc>
        <w:tc>
          <w:tcPr>
            <w:tcW w:w="650" w:type="pct"/>
          </w:tcPr>
          <w:p w14:paraId="182FFAE8" w14:textId="77777777" w:rsidR="00FD1E81" w:rsidRPr="00FD1E81" w:rsidRDefault="00FD1E81" w:rsidP="00FD1E81">
            <w:pPr>
              <w:rPr>
                <w:sz w:val="16"/>
                <w:szCs w:val="16"/>
              </w:rPr>
            </w:pPr>
            <w:r w:rsidRPr="00FD1E81">
              <w:rPr>
                <w:sz w:val="16"/>
                <w:szCs w:val="16"/>
              </w:rPr>
              <w:t>Geslacht</w:t>
            </w:r>
          </w:p>
        </w:tc>
        <w:tc>
          <w:tcPr>
            <w:tcW w:w="903" w:type="pct"/>
          </w:tcPr>
          <w:p w14:paraId="03B9420B" w14:textId="77777777" w:rsidR="00FD1E81" w:rsidRPr="00FD1E81" w:rsidRDefault="00FD1E81" w:rsidP="00FD1E81">
            <w:pPr>
              <w:rPr>
                <w:sz w:val="16"/>
                <w:szCs w:val="16"/>
              </w:rPr>
            </w:pPr>
            <w:r w:rsidRPr="00FD1E81">
              <w:rPr>
                <w:sz w:val="16"/>
                <w:szCs w:val="16"/>
              </w:rPr>
              <w:t>1 pos.alfanum</w:t>
            </w:r>
          </w:p>
        </w:tc>
        <w:tc>
          <w:tcPr>
            <w:tcW w:w="640" w:type="pct"/>
          </w:tcPr>
          <w:p w14:paraId="75275677" w14:textId="77777777" w:rsidR="00FD1E81" w:rsidRPr="00FD1E81" w:rsidRDefault="00FD1E81" w:rsidP="00FD1E81">
            <w:pPr>
              <w:rPr>
                <w:sz w:val="16"/>
                <w:szCs w:val="16"/>
              </w:rPr>
            </w:pPr>
            <w:r w:rsidRPr="00FD1E81">
              <w:rPr>
                <w:sz w:val="16"/>
                <w:szCs w:val="16"/>
              </w:rPr>
              <w:t>V</w:t>
            </w:r>
          </w:p>
        </w:tc>
        <w:tc>
          <w:tcPr>
            <w:tcW w:w="1767" w:type="pct"/>
          </w:tcPr>
          <w:p w14:paraId="012D1576" w14:textId="77777777" w:rsidR="00FD1E81" w:rsidRPr="00FD1E81" w:rsidRDefault="00FD1E81" w:rsidP="00FD1E81">
            <w:pPr>
              <w:rPr>
                <w:sz w:val="16"/>
                <w:szCs w:val="16"/>
              </w:rPr>
            </w:pPr>
            <w:r w:rsidRPr="00FD1E81">
              <w:rPr>
                <w:sz w:val="16"/>
                <w:szCs w:val="16"/>
              </w:rPr>
              <w:t>M(an) V(rouw)</w:t>
            </w:r>
          </w:p>
        </w:tc>
      </w:tr>
      <w:tr w:rsidR="00FD1E81" w:rsidRPr="00FD1E81" w14:paraId="6F157B2D" w14:textId="77777777" w:rsidTr="00FD1E81">
        <w:tc>
          <w:tcPr>
            <w:tcW w:w="1041" w:type="pct"/>
          </w:tcPr>
          <w:p w14:paraId="55D5ACD1" w14:textId="77777777" w:rsidR="00FD1E81" w:rsidRPr="00FD1E81" w:rsidRDefault="00FD1E81" w:rsidP="00FD1E81">
            <w:pPr>
              <w:rPr>
                <w:sz w:val="16"/>
                <w:szCs w:val="16"/>
                <w:lang w:val="en-US"/>
              </w:rPr>
            </w:pPr>
            <w:r w:rsidRPr="00FD1E81">
              <w:rPr>
                <w:sz w:val="16"/>
                <w:szCs w:val="16"/>
              </w:rPr>
              <w:t>Geboo</w:t>
            </w:r>
            <w:r w:rsidRPr="00FD1E81">
              <w:rPr>
                <w:sz w:val="16"/>
                <w:szCs w:val="16"/>
                <w:lang w:val="en-US"/>
              </w:rPr>
              <w:t>rtedatum</w:t>
            </w:r>
          </w:p>
        </w:tc>
        <w:tc>
          <w:tcPr>
            <w:tcW w:w="650" w:type="pct"/>
          </w:tcPr>
          <w:p w14:paraId="0153A97E" w14:textId="77777777" w:rsidR="00FD1E81" w:rsidRPr="00FD1E81" w:rsidRDefault="00FD1E81" w:rsidP="00FD1E81">
            <w:pPr>
              <w:rPr>
                <w:sz w:val="16"/>
                <w:szCs w:val="16"/>
                <w:lang w:val="en-US"/>
              </w:rPr>
            </w:pPr>
            <w:r w:rsidRPr="00FD1E81">
              <w:rPr>
                <w:sz w:val="16"/>
                <w:szCs w:val="16"/>
                <w:lang w:val="en-US"/>
              </w:rPr>
              <w:t xml:space="preserve">Gebdat </w:t>
            </w:r>
          </w:p>
        </w:tc>
        <w:tc>
          <w:tcPr>
            <w:tcW w:w="903" w:type="pct"/>
          </w:tcPr>
          <w:p w14:paraId="0199F8E8" w14:textId="77777777" w:rsidR="00FD1E81" w:rsidRPr="00FD1E81" w:rsidRDefault="00FD1E81" w:rsidP="00FD1E81">
            <w:pPr>
              <w:rPr>
                <w:sz w:val="16"/>
                <w:szCs w:val="16"/>
              </w:rPr>
            </w:pPr>
            <w:r w:rsidRPr="00FD1E81">
              <w:rPr>
                <w:sz w:val="16"/>
                <w:szCs w:val="16"/>
              </w:rPr>
              <w:t>ASCII: tekstveld in formaat: jjjjmmdd</w:t>
            </w:r>
          </w:p>
        </w:tc>
        <w:tc>
          <w:tcPr>
            <w:tcW w:w="640" w:type="pct"/>
          </w:tcPr>
          <w:p w14:paraId="0AEE7D41" w14:textId="77777777" w:rsidR="00FD1E81" w:rsidRPr="00FD1E81" w:rsidRDefault="00FD1E81" w:rsidP="00FD1E81">
            <w:pPr>
              <w:rPr>
                <w:sz w:val="16"/>
                <w:szCs w:val="16"/>
                <w:lang w:val="en-US"/>
              </w:rPr>
            </w:pPr>
            <w:r w:rsidRPr="00FD1E81">
              <w:rPr>
                <w:sz w:val="16"/>
                <w:szCs w:val="16"/>
                <w:lang w:val="en-US"/>
              </w:rPr>
              <w:t>19800701</w:t>
            </w:r>
          </w:p>
          <w:p w14:paraId="7A47E296" w14:textId="77777777" w:rsidR="00FD1E81" w:rsidRPr="00FD1E81" w:rsidRDefault="00FD1E81" w:rsidP="00FD1E81">
            <w:pPr>
              <w:rPr>
                <w:sz w:val="16"/>
                <w:szCs w:val="16"/>
                <w:lang w:val="en-US"/>
              </w:rPr>
            </w:pPr>
          </w:p>
          <w:p w14:paraId="32CCA05B" w14:textId="77777777" w:rsidR="00FD1E81" w:rsidRPr="00FD1E81" w:rsidRDefault="00FD1E81" w:rsidP="00FD1E81">
            <w:pPr>
              <w:rPr>
                <w:sz w:val="16"/>
                <w:szCs w:val="16"/>
                <w:lang w:val="en-US"/>
              </w:rPr>
            </w:pPr>
            <w:r w:rsidRPr="00FD1E81">
              <w:rPr>
                <w:sz w:val="16"/>
                <w:szCs w:val="16"/>
                <w:lang w:val="en-US"/>
              </w:rPr>
              <w:t>19809999</w:t>
            </w:r>
          </w:p>
        </w:tc>
        <w:tc>
          <w:tcPr>
            <w:tcW w:w="1767" w:type="pct"/>
          </w:tcPr>
          <w:p w14:paraId="6F309A59" w14:textId="77777777" w:rsidR="00FD1E81" w:rsidRPr="00FD1E81" w:rsidRDefault="00FD1E81" w:rsidP="00FD1E81">
            <w:pPr>
              <w:rPr>
                <w:sz w:val="16"/>
                <w:szCs w:val="16"/>
              </w:rPr>
            </w:pPr>
            <w:r w:rsidRPr="00FD1E81">
              <w:rPr>
                <w:sz w:val="16"/>
                <w:szCs w:val="16"/>
              </w:rPr>
              <w:t>Geboortejaar, maand en dag. In het jaar is de eeuw opgenomen.</w:t>
            </w:r>
          </w:p>
          <w:p w14:paraId="369E39A0" w14:textId="77777777" w:rsidR="00FD1E81" w:rsidRPr="00FD1E81" w:rsidRDefault="00FD1E81" w:rsidP="00FD1E81">
            <w:pPr>
              <w:rPr>
                <w:sz w:val="16"/>
                <w:szCs w:val="16"/>
              </w:rPr>
            </w:pPr>
            <w:r w:rsidRPr="00FD1E81">
              <w:rPr>
                <w:sz w:val="16"/>
                <w:szCs w:val="16"/>
              </w:rPr>
              <w:t>Indien alleen jaar bekend dan zoals in voorbeeld aanvullen met 9999</w:t>
            </w:r>
          </w:p>
        </w:tc>
      </w:tr>
      <w:tr w:rsidR="00FD1E81" w:rsidRPr="00FD1E81" w14:paraId="73B5F579" w14:textId="77777777" w:rsidTr="00FD1E81">
        <w:tc>
          <w:tcPr>
            <w:tcW w:w="1041" w:type="pct"/>
          </w:tcPr>
          <w:p w14:paraId="26235533" w14:textId="77777777" w:rsidR="00FD1E81" w:rsidRPr="00FD1E81" w:rsidRDefault="00FD1E81" w:rsidP="00FD1E81">
            <w:pPr>
              <w:rPr>
                <w:sz w:val="16"/>
                <w:szCs w:val="16"/>
                <w:lang w:val="en-US"/>
              </w:rPr>
            </w:pPr>
            <w:r w:rsidRPr="00FD1E81">
              <w:rPr>
                <w:sz w:val="16"/>
                <w:szCs w:val="16"/>
                <w:lang w:val="en-US"/>
              </w:rPr>
              <w:t>Ingangsdatum benoeming</w:t>
            </w:r>
          </w:p>
        </w:tc>
        <w:tc>
          <w:tcPr>
            <w:tcW w:w="650" w:type="pct"/>
          </w:tcPr>
          <w:p w14:paraId="34885614" w14:textId="77777777" w:rsidR="00FD1E81" w:rsidRPr="00FD1E81" w:rsidRDefault="00FD1E81" w:rsidP="00FD1E81">
            <w:pPr>
              <w:rPr>
                <w:sz w:val="16"/>
                <w:szCs w:val="16"/>
                <w:lang w:val="en-US"/>
              </w:rPr>
            </w:pPr>
            <w:r w:rsidRPr="00FD1E81">
              <w:rPr>
                <w:sz w:val="16"/>
                <w:szCs w:val="16"/>
                <w:lang w:val="en-US"/>
              </w:rPr>
              <w:t>Ingdatbe</w:t>
            </w:r>
          </w:p>
        </w:tc>
        <w:tc>
          <w:tcPr>
            <w:tcW w:w="903" w:type="pct"/>
          </w:tcPr>
          <w:p w14:paraId="6D5AFADB" w14:textId="77777777" w:rsidR="00FD1E81" w:rsidRPr="00FD1E81" w:rsidRDefault="00FD1E81" w:rsidP="00FD1E81">
            <w:pPr>
              <w:rPr>
                <w:sz w:val="16"/>
                <w:szCs w:val="16"/>
              </w:rPr>
            </w:pPr>
            <w:r w:rsidRPr="00FD1E81">
              <w:rPr>
                <w:sz w:val="16"/>
                <w:szCs w:val="16"/>
              </w:rPr>
              <w:t xml:space="preserve">ASCII: tekstveld in formaat: jjjjmmdd </w:t>
            </w:r>
          </w:p>
        </w:tc>
        <w:tc>
          <w:tcPr>
            <w:tcW w:w="640" w:type="pct"/>
          </w:tcPr>
          <w:p w14:paraId="5656893C" w14:textId="77777777" w:rsidR="00FD1E81" w:rsidRPr="00FD1E81" w:rsidRDefault="00FD1E81" w:rsidP="00FD1E81">
            <w:pPr>
              <w:rPr>
                <w:sz w:val="16"/>
                <w:szCs w:val="16"/>
                <w:lang w:val="en-US"/>
              </w:rPr>
            </w:pPr>
            <w:r w:rsidRPr="00FD1E81">
              <w:rPr>
                <w:sz w:val="16"/>
                <w:szCs w:val="16"/>
                <w:lang w:val="en-US"/>
              </w:rPr>
              <w:t>19951201</w:t>
            </w:r>
          </w:p>
        </w:tc>
        <w:tc>
          <w:tcPr>
            <w:tcW w:w="1767" w:type="pct"/>
          </w:tcPr>
          <w:p w14:paraId="50DBAF5E" w14:textId="77777777" w:rsidR="00FD1E81" w:rsidRPr="00FD1E81" w:rsidRDefault="00FD1E81" w:rsidP="00FD1E81">
            <w:pPr>
              <w:rPr>
                <w:sz w:val="16"/>
                <w:szCs w:val="16"/>
              </w:rPr>
            </w:pPr>
            <w:r w:rsidRPr="00FD1E81">
              <w:rPr>
                <w:sz w:val="16"/>
                <w:szCs w:val="16"/>
              </w:rPr>
              <w:t>INDIEN BEKEND:</w:t>
            </w:r>
          </w:p>
          <w:p w14:paraId="32474885" w14:textId="42FB7374" w:rsidR="00FD1E81" w:rsidRPr="00FD1E81" w:rsidRDefault="00FD1E81" w:rsidP="00FD1E81">
            <w:pPr>
              <w:rPr>
                <w:sz w:val="16"/>
                <w:szCs w:val="16"/>
              </w:rPr>
            </w:pPr>
            <w:r w:rsidRPr="00FD1E81">
              <w:rPr>
                <w:sz w:val="16"/>
                <w:szCs w:val="16"/>
              </w:rPr>
              <w:t>Ingangsdatum benoeming; gevraagd wordt een gevuld datumveld; indien geen datum bekend dan vullen met “99991231”.</w:t>
            </w:r>
          </w:p>
        </w:tc>
      </w:tr>
      <w:tr w:rsidR="00FD1E81" w:rsidRPr="00FD1E81" w14:paraId="19E4FE5C" w14:textId="77777777" w:rsidTr="00FD1E81">
        <w:tc>
          <w:tcPr>
            <w:tcW w:w="1041" w:type="pct"/>
          </w:tcPr>
          <w:p w14:paraId="26971706" w14:textId="77777777" w:rsidR="00FD1E81" w:rsidRPr="00FD1E81" w:rsidRDefault="00FD1E81" w:rsidP="00FD1E81">
            <w:pPr>
              <w:rPr>
                <w:sz w:val="16"/>
                <w:szCs w:val="16"/>
                <w:lang w:val="en-US"/>
              </w:rPr>
            </w:pPr>
            <w:r w:rsidRPr="00FD1E81">
              <w:rPr>
                <w:sz w:val="16"/>
                <w:szCs w:val="16"/>
                <w:lang w:val="en-US"/>
              </w:rPr>
              <w:t>Einddatum benoeming</w:t>
            </w:r>
          </w:p>
        </w:tc>
        <w:tc>
          <w:tcPr>
            <w:tcW w:w="650" w:type="pct"/>
          </w:tcPr>
          <w:p w14:paraId="0D5B0298" w14:textId="77777777" w:rsidR="00FD1E81" w:rsidRPr="00FD1E81" w:rsidRDefault="00FD1E81" w:rsidP="00FD1E81">
            <w:pPr>
              <w:rPr>
                <w:sz w:val="16"/>
                <w:szCs w:val="16"/>
                <w:lang w:val="en-US"/>
              </w:rPr>
            </w:pPr>
            <w:r w:rsidRPr="00FD1E81">
              <w:rPr>
                <w:sz w:val="16"/>
                <w:szCs w:val="16"/>
                <w:lang w:val="en-US"/>
              </w:rPr>
              <w:t>Eindatbe</w:t>
            </w:r>
          </w:p>
        </w:tc>
        <w:tc>
          <w:tcPr>
            <w:tcW w:w="903" w:type="pct"/>
          </w:tcPr>
          <w:p w14:paraId="777F4AA5" w14:textId="77777777" w:rsidR="00FD1E81" w:rsidRPr="00FD1E81" w:rsidRDefault="00FD1E81" w:rsidP="00FD1E81">
            <w:pPr>
              <w:rPr>
                <w:sz w:val="16"/>
                <w:szCs w:val="16"/>
              </w:rPr>
            </w:pPr>
            <w:r w:rsidRPr="00FD1E81">
              <w:rPr>
                <w:sz w:val="16"/>
                <w:szCs w:val="16"/>
              </w:rPr>
              <w:t xml:space="preserve">ASCII: tekstveld in formaat: jjjjmmdd </w:t>
            </w:r>
          </w:p>
        </w:tc>
        <w:tc>
          <w:tcPr>
            <w:tcW w:w="640" w:type="pct"/>
          </w:tcPr>
          <w:p w14:paraId="695F9C71" w14:textId="77777777" w:rsidR="00FD1E81" w:rsidRPr="00FD1E81" w:rsidRDefault="00FD1E81" w:rsidP="00FD1E81">
            <w:pPr>
              <w:rPr>
                <w:sz w:val="16"/>
                <w:szCs w:val="16"/>
                <w:lang w:val="en-US"/>
              </w:rPr>
            </w:pPr>
            <w:r w:rsidRPr="00FD1E81">
              <w:rPr>
                <w:sz w:val="16"/>
                <w:szCs w:val="16"/>
                <w:lang w:val="en-US"/>
              </w:rPr>
              <w:t>20051130</w:t>
            </w:r>
          </w:p>
        </w:tc>
        <w:tc>
          <w:tcPr>
            <w:tcW w:w="1767" w:type="pct"/>
          </w:tcPr>
          <w:p w14:paraId="140188AD" w14:textId="77777777" w:rsidR="00FD1E81" w:rsidRPr="00FD1E81" w:rsidRDefault="00FD1E81" w:rsidP="00FD1E81">
            <w:pPr>
              <w:rPr>
                <w:sz w:val="16"/>
                <w:szCs w:val="16"/>
              </w:rPr>
            </w:pPr>
            <w:r w:rsidRPr="00FD1E81">
              <w:rPr>
                <w:sz w:val="16"/>
                <w:szCs w:val="16"/>
              </w:rPr>
              <w:t>INDIEN BEKEND: Einddatum benoeming; gevraagd wordt een gevuld datumveld; indien geen datum bekend dan vullen met “99991231”.</w:t>
            </w:r>
          </w:p>
        </w:tc>
      </w:tr>
      <w:tr w:rsidR="00FD1E81" w:rsidRPr="00FD1E81" w14:paraId="3760BD3B" w14:textId="77777777" w:rsidTr="00FD1E81">
        <w:tc>
          <w:tcPr>
            <w:tcW w:w="1041" w:type="pct"/>
          </w:tcPr>
          <w:p w14:paraId="00FEDB07" w14:textId="77777777" w:rsidR="00FD1E81" w:rsidRPr="00FD1E81" w:rsidRDefault="00FD1E81" w:rsidP="00FD1E81">
            <w:pPr>
              <w:rPr>
                <w:sz w:val="16"/>
                <w:szCs w:val="16"/>
                <w:lang w:val="en-US"/>
              </w:rPr>
            </w:pPr>
            <w:r w:rsidRPr="00FD1E81">
              <w:rPr>
                <w:sz w:val="16"/>
                <w:szCs w:val="16"/>
                <w:lang w:val="en-US"/>
              </w:rPr>
              <w:t>HOOP-gebied</w:t>
            </w:r>
          </w:p>
        </w:tc>
        <w:tc>
          <w:tcPr>
            <w:tcW w:w="650" w:type="pct"/>
          </w:tcPr>
          <w:p w14:paraId="4C255995" w14:textId="77777777" w:rsidR="00FD1E81" w:rsidRPr="00FD1E81" w:rsidRDefault="00FD1E81" w:rsidP="00FD1E81">
            <w:pPr>
              <w:rPr>
                <w:sz w:val="16"/>
                <w:szCs w:val="16"/>
                <w:lang w:val="en-US"/>
              </w:rPr>
            </w:pPr>
            <w:r w:rsidRPr="00FD1E81">
              <w:rPr>
                <w:sz w:val="16"/>
                <w:szCs w:val="16"/>
                <w:lang w:val="en-US"/>
              </w:rPr>
              <w:t>HOOPgeb</w:t>
            </w:r>
          </w:p>
        </w:tc>
        <w:tc>
          <w:tcPr>
            <w:tcW w:w="903" w:type="pct"/>
          </w:tcPr>
          <w:p w14:paraId="4FEA9241" w14:textId="77777777" w:rsidR="00FD1E81" w:rsidRPr="00FD1E81" w:rsidRDefault="00FD1E81" w:rsidP="00FD1E81">
            <w:pPr>
              <w:rPr>
                <w:sz w:val="16"/>
                <w:szCs w:val="16"/>
                <w:lang w:val="en-US"/>
              </w:rPr>
            </w:pPr>
            <w:r w:rsidRPr="00FD1E81">
              <w:rPr>
                <w:sz w:val="16"/>
                <w:szCs w:val="16"/>
                <w:lang w:val="en-US"/>
              </w:rPr>
              <w:t>4 pos.alfanum</w:t>
            </w:r>
          </w:p>
        </w:tc>
        <w:tc>
          <w:tcPr>
            <w:tcW w:w="640" w:type="pct"/>
          </w:tcPr>
          <w:p w14:paraId="74F9A6D8" w14:textId="77777777" w:rsidR="00FD1E81" w:rsidRPr="00FD1E81" w:rsidRDefault="00FD1E81" w:rsidP="00FD1E81">
            <w:pPr>
              <w:rPr>
                <w:sz w:val="16"/>
                <w:szCs w:val="16"/>
                <w:lang w:val="en-US"/>
              </w:rPr>
            </w:pPr>
            <w:r w:rsidRPr="00FD1E81">
              <w:rPr>
                <w:sz w:val="16"/>
                <w:szCs w:val="16"/>
                <w:lang w:val="en-US"/>
              </w:rPr>
              <w:t>NATU</w:t>
            </w:r>
          </w:p>
        </w:tc>
        <w:tc>
          <w:tcPr>
            <w:tcW w:w="1767" w:type="pct"/>
          </w:tcPr>
          <w:p w14:paraId="2882A781" w14:textId="77777777" w:rsidR="00FD1E81" w:rsidRPr="00FD1E81" w:rsidRDefault="00FD1E81" w:rsidP="00FD1E81">
            <w:pPr>
              <w:rPr>
                <w:sz w:val="16"/>
                <w:szCs w:val="16"/>
              </w:rPr>
            </w:pPr>
            <w:r w:rsidRPr="00FD1E81">
              <w:rPr>
                <w:sz w:val="16"/>
                <w:szCs w:val="16"/>
              </w:rPr>
              <w:t>HOOP-gebied volgens WOPI definitie: LET OP: tot 4 karakters gevuld met spaties.</w:t>
            </w:r>
          </w:p>
        </w:tc>
      </w:tr>
      <w:tr w:rsidR="00FD1E81" w:rsidRPr="00FD1E81" w14:paraId="1CE15022" w14:textId="77777777" w:rsidTr="00FD1E81">
        <w:tc>
          <w:tcPr>
            <w:tcW w:w="1041" w:type="pct"/>
          </w:tcPr>
          <w:p w14:paraId="15485136" w14:textId="77777777" w:rsidR="00FD1E81" w:rsidRPr="00FD1E81" w:rsidRDefault="00FD1E81" w:rsidP="00FD1E81">
            <w:pPr>
              <w:rPr>
                <w:sz w:val="16"/>
                <w:szCs w:val="16"/>
                <w:lang w:val="en-US"/>
              </w:rPr>
            </w:pPr>
            <w:r w:rsidRPr="00FD1E81">
              <w:rPr>
                <w:sz w:val="16"/>
                <w:szCs w:val="16"/>
                <w:lang w:val="en-US"/>
              </w:rPr>
              <w:t>Omvang benoeming</w:t>
            </w:r>
          </w:p>
        </w:tc>
        <w:tc>
          <w:tcPr>
            <w:tcW w:w="650" w:type="pct"/>
          </w:tcPr>
          <w:p w14:paraId="126030C1" w14:textId="77777777" w:rsidR="00FD1E81" w:rsidRPr="00FD1E81" w:rsidRDefault="00FD1E81" w:rsidP="00FD1E81">
            <w:pPr>
              <w:rPr>
                <w:sz w:val="16"/>
                <w:szCs w:val="16"/>
                <w:lang w:val="en-US"/>
              </w:rPr>
            </w:pPr>
            <w:r w:rsidRPr="00FD1E81">
              <w:rPr>
                <w:sz w:val="16"/>
                <w:szCs w:val="16"/>
                <w:lang w:val="en-US"/>
              </w:rPr>
              <w:t>Omvbe</w:t>
            </w:r>
          </w:p>
        </w:tc>
        <w:tc>
          <w:tcPr>
            <w:tcW w:w="903" w:type="pct"/>
          </w:tcPr>
          <w:p w14:paraId="0F3B0F11" w14:textId="77777777" w:rsidR="00FD1E81" w:rsidRPr="00FD1E81" w:rsidRDefault="00FD1E81" w:rsidP="00FD1E81">
            <w:pPr>
              <w:rPr>
                <w:sz w:val="16"/>
                <w:szCs w:val="16"/>
              </w:rPr>
            </w:pPr>
            <w:r w:rsidRPr="00FD1E81">
              <w:rPr>
                <w:sz w:val="16"/>
                <w:szCs w:val="16"/>
              </w:rPr>
              <w:t>5 pos. Num</w:t>
            </w:r>
          </w:p>
        </w:tc>
        <w:tc>
          <w:tcPr>
            <w:tcW w:w="640" w:type="pct"/>
          </w:tcPr>
          <w:p w14:paraId="67BDC66E" w14:textId="77777777" w:rsidR="00FD1E81" w:rsidRPr="00FD1E81" w:rsidRDefault="00FD1E81" w:rsidP="00FD1E81">
            <w:pPr>
              <w:rPr>
                <w:sz w:val="16"/>
                <w:szCs w:val="16"/>
              </w:rPr>
            </w:pPr>
            <w:r w:rsidRPr="00FD1E81">
              <w:rPr>
                <w:sz w:val="16"/>
                <w:szCs w:val="16"/>
              </w:rPr>
              <w:t>0500</w:t>
            </w:r>
          </w:p>
        </w:tc>
        <w:tc>
          <w:tcPr>
            <w:tcW w:w="1767" w:type="pct"/>
          </w:tcPr>
          <w:p w14:paraId="76726032" w14:textId="77777777" w:rsidR="00FD1E81" w:rsidRPr="00FD1E81" w:rsidRDefault="00FD1E81" w:rsidP="00FD1E81">
            <w:pPr>
              <w:rPr>
                <w:sz w:val="16"/>
                <w:szCs w:val="16"/>
              </w:rPr>
            </w:pPr>
            <w:r w:rsidRPr="00FD1E81">
              <w:rPr>
                <w:sz w:val="16"/>
                <w:szCs w:val="16"/>
              </w:rPr>
              <w:t>INDIEN BEKEND: omvang van de benoeming op peildatum tot 4 decimalen; zoals fte in WOPI</w:t>
            </w:r>
          </w:p>
        </w:tc>
      </w:tr>
      <w:tr w:rsidR="00FD1E81" w:rsidRPr="00FD1E81" w14:paraId="785744FB" w14:textId="77777777" w:rsidTr="00FD1E81">
        <w:tc>
          <w:tcPr>
            <w:tcW w:w="1041" w:type="pct"/>
            <w:tcBorders>
              <w:top w:val="single" w:sz="4" w:space="0" w:color="auto"/>
              <w:left w:val="single" w:sz="4" w:space="0" w:color="auto"/>
              <w:bottom w:val="single" w:sz="4" w:space="0" w:color="auto"/>
              <w:right w:val="single" w:sz="4" w:space="0" w:color="auto"/>
            </w:tcBorders>
          </w:tcPr>
          <w:p w14:paraId="0ACBE678" w14:textId="77777777" w:rsidR="00FD1E81" w:rsidRPr="00FD1E81" w:rsidRDefault="00FD1E81" w:rsidP="00FD1E81">
            <w:pPr>
              <w:rPr>
                <w:sz w:val="16"/>
                <w:szCs w:val="16"/>
              </w:rPr>
            </w:pPr>
            <w:r w:rsidRPr="00FD1E81">
              <w:rPr>
                <w:sz w:val="16"/>
                <w:szCs w:val="16"/>
              </w:rPr>
              <w:t>Peildatum</w:t>
            </w:r>
          </w:p>
        </w:tc>
        <w:tc>
          <w:tcPr>
            <w:tcW w:w="650" w:type="pct"/>
            <w:tcBorders>
              <w:top w:val="single" w:sz="4" w:space="0" w:color="auto"/>
              <w:left w:val="single" w:sz="4" w:space="0" w:color="auto"/>
              <w:bottom w:val="single" w:sz="4" w:space="0" w:color="auto"/>
              <w:right w:val="single" w:sz="4" w:space="0" w:color="auto"/>
            </w:tcBorders>
          </w:tcPr>
          <w:p w14:paraId="4B555353" w14:textId="77777777" w:rsidR="00FD1E81" w:rsidRPr="00FD1E81" w:rsidRDefault="00FD1E81" w:rsidP="00FD1E81">
            <w:pPr>
              <w:rPr>
                <w:sz w:val="16"/>
                <w:szCs w:val="16"/>
              </w:rPr>
            </w:pPr>
            <w:r w:rsidRPr="00FD1E81">
              <w:rPr>
                <w:sz w:val="16"/>
                <w:szCs w:val="16"/>
              </w:rPr>
              <w:t>Peildat</w:t>
            </w:r>
          </w:p>
        </w:tc>
        <w:tc>
          <w:tcPr>
            <w:tcW w:w="903" w:type="pct"/>
            <w:tcBorders>
              <w:top w:val="single" w:sz="4" w:space="0" w:color="auto"/>
              <w:left w:val="single" w:sz="4" w:space="0" w:color="auto"/>
              <w:bottom w:val="single" w:sz="4" w:space="0" w:color="auto"/>
              <w:right w:val="single" w:sz="4" w:space="0" w:color="auto"/>
            </w:tcBorders>
          </w:tcPr>
          <w:p w14:paraId="236A66CE" w14:textId="77777777" w:rsidR="00FD1E81" w:rsidRPr="00FD1E81" w:rsidRDefault="00FD1E81" w:rsidP="00FD1E81">
            <w:pPr>
              <w:rPr>
                <w:sz w:val="16"/>
                <w:szCs w:val="16"/>
              </w:rPr>
            </w:pPr>
            <w:r w:rsidRPr="00FD1E81">
              <w:rPr>
                <w:sz w:val="16"/>
                <w:szCs w:val="16"/>
              </w:rPr>
              <w:t xml:space="preserve">ASCII: tekstveld in formaat: jjjjmmdd </w:t>
            </w:r>
          </w:p>
        </w:tc>
        <w:tc>
          <w:tcPr>
            <w:tcW w:w="640" w:type="pct"/>
            <w:tcBorders>
              <w:top w:val="single" w:sz="4" w:space="0" w:color="auto"/>
              <w:left w:val="single" w:sz="4" w:space="0" w:color="auto"/>
              <w:bottom w:val="single" w:sz="4" w:space="0" w:color="auto"/>
              <w:right w:val="single" w:sz="4" w:space="0" w:color="auto"/>
            </w:tcBorders>
          </w:tcPr>
          <w:p w14:paraId="43F6A389" w14:textId="77777777" w:rsidR="00FD1E81" w:rsidRPr="00FD1E81" w:rsidRDefault="00FD1E81" w:rsidP="00FD1E81">
            <w:pPr>
              <w:rPr>
                <w:sz w:val="16"/>
                <w:szCs w:val="16"/>
              </w:rPr>
            </w:pPr>
            <w:r w:rsidRPr="00FD1E81">
              <w:rPr>
                <w:sz w:val="16"/>
                <w:szCs w:val="16"/>
              </w:rPr>
              <w:t>20091231</w:t>
            </w:r>
          </w:p>
        </w:tc>
        <w:tc>
          <w:tcPr>
            <w:tcW w:w="1767" w:type="pct"/>
            <w:tcBorders>
              <w:top w:val="single" w:sz="4" w:space="0" w:color="auto"/>
              <w:left w:val="single" w:sz="4" w:space="0" w:color="auto"/>
              <w:bottom w:val="single" w:sz="4" w:space="0" w:color="auto"/>
              <w:right w:val="single" w:sz="4" w:space="0" w:color="auto"/>
            </w:tcBorders>
          </w:tcPr>
          <w:p w14:paraId="67EC892C" w14:textId="77777777" w:rsidR="00FD1E81" w:rsidRPr="00FD1E81" w:rsidRDefault="00FD1E81" w:rsidP="00FD1E81">
            <w:pPr>
              <w:rPr>
                <w:sz w:val="16"/>
                <w:szCs w:val="16"/>
              </w:rPr>
            </w:pPr>
          </w:p>
        </w:tc>
      </w:tr>
      <w:tr w:rsidR="00FD1E81" w:rsidRPr="00FD1E81" w14:paraId="4D748769" w14:textId="77777777" w:rsidTr="00FD1E81">
        <w:tc>
          <w:tcPr>
            <w:tcW w:w="1041" w:type="pct"/>
            <w:tcBorders>
              <w:top w:val="single" w:sz="4" w:space="0" w:color="auto"/>
              <w:left w:val="single" w:sz="4" w:space="0" w:color="auto"/>
              <w:bottom w:val="single" w:sz="4" w:space="0" w:color="auto"/>
              <w:right w:val="single" w:sz="4" w:space="0" w:color="auto"/>
            </w:tcBorders>
          </w:tcPr>
          <w:p w14:paraId="46FE55E2" w14:textId="77777777" w:rsidR="00FD1E81" w:rsidRPr="00FD1E81" w:rsidRDefault="00FD1E81" w:rsidP="00FD1E81">
            <w:pPr>
              <w:rPr>
                <w:sz w:val="16"/>
                <w:szCs w:val="16"/>
              </w:rPr>
            </w:pPr>
            <w:r w:rsidRPr="00FD1E81">
              <w:rPr>
                <w:sz w:val="16"/>
                <w:szCs w:val="16"/>
              </w:rPr>
              <w:t>Toelichting</w:t>
            </w:r>
          </w:p>
        </w:tc>
        <w:tc>
          <w:tcPr>
            <w:tcW w:w="650" w:type="pct"/>
            <w:tcBorders>
              <w:top w:val="single" w:sz="4" w:space="0" w:color="auto"/>
              <w:left w:val="single" w:sz="4" w:space="0" w:color="auto"/>
              <w:bottom w:val="single" w:sz="4" w:space="0" w:color="auto"/>
              <w:right w:val="single" w:sz="4" w:space="0" w:color="auto"/>
            </w:tcBorders>
          </w:tcPr>
          <w:p w14:paraId="26318CF4" w14:textId="77777777" w:rsidR="00FD1E81" w:rsidRPr="00FD1E81" w:rsidRDefault="00FD1E81" w:rsidP="00FD1E81">
            <w:pPr>
              <w:rPr>
                <w:sz w:val="16"/>
                <w:szCs w:val="16"/>
              </w:rPr>
            </w:pPr>
            <w:r w:rsidRPr="00FD1E81">
              <w:rPr>
                <w:sz w:val="16"/>
                <w:szCs w:val="16"/>
              </w:rPr>
              <w:t>Toel</w:t>
            </w:r>
          </w:p>
        </w:tc>
        <w:tc>
          <w:tcPr>
            <w:tcW w:w="903" w:type="pct"/>
            <w:tcBorders>
              <w:top w:val="single" w:sz="4" w:space="0" w:color="auto"/>
              <w:left w:val="single" w:sz="4" w:space="0" w:color="auto"/>
              <w:bottom w:val="single" w:sz="4" w:space="0" w:color="auto"/>
              <w:right w:val="single" w:sz="4" w:space="0" w:color="auto"/>
            </w:tcBorders>
          </w:tcPr>
          <w:p w14:paraId="55F93BEA" w14:textId="77777777" w:rsidR="00FD1E81" w:rsidRPr="00FD1E81" w:rsidRDefault="00FD1E81" w:rsidP="00FD1E81">
            <w:pPr>
              <w:rPr>
                <w:sz w:val="16"/>
                <w:szCs w:val="16"/>
              </w:rPr>
            </w:pPr>
            <w:r w:rsidRPr="00FD1E81">
              <w:rPr>
                <w:sz w:val="16"/>
                <w:szCs w:val="16"/>
              </w:rPr>
              <w:t>ASCII: tekstveld</w:t>
            </w:r>
          </w:p>
        </w:tc>
        <w:tc>
          <w:tcPr>
            <w:tcW w:w="640" w:type="pct"/>
            <w:tcBorders>
              <w:top w:val="single" w:sz="4" w:space="0" w:color="auto"/>
              <w:left w:val="single" w:sz="4" w:space="0" w:color="auto"/>
              <w:bottom w:val="single" w:sz="4" w:space="0" w:color="auto"/>
              <w:right w:val="single" w:sz="4" w:space="0" w:color="auto"/>
            </w:tcBorders>
          </w:tcPr>
          <w:p w14:paraId="557C6097" w14:textId="77777777" w:rsidR="00FD1E81" w:rsidRPr="00FD1E81" w:rsidRDefault="00FD1E81" w:rsidP="00FD1E81">
            <w:pPr>
              <w:rPr>
                <w:sz w:val="16"/>
                <w:szCs w:val="16"/>
                <w:lang w:val="en-US"/>
              </w:rPr>
            </w:pPr>
            <w:r w:rsidRPr="00FD1E81">
              <w:rPr>
                <w:sz w:val="16"/>
                <w:szCs w:val="16"/>
              </w:rPr>
              <w:t>Emeritus hoogler</w:t>
            </w:r>
            <w:r w:rsidRPr="00FD1E81">
              <w:rPr>
                <w:sz w:val="16"/>
                <w:szCs w:val="16"/>
                <w:lang w:val="en-US"/>
              </w:rPr>
              <w:t xml:space="preserve">aar </w:t>
            </w:r>
          </w:p>
        </w:tc>
        <w:tc>
          <w:tcPr>
            <w:tcW w:w="1767" w:type="pct"/>
            <w:tcBorders>
              <w:top w:val="single" w:sz="4" w:space="0" w:color="auto"/>
              <w:left w:val="single" w:sz="4" w:space="0" w:color="auto"/>
              <w:bottom w:val="single" w:sz="4" w:space="0" w:color="auto"/>
              <w:right w:val="single" w:sz="4" w:space="0" w:color="auto"/>
            </w:tcBorders>
          </w:tcPr>
          <w:p w14:paraId="1F925FDE" w14:textId="77777777" w:rsidR="00FD1E81" w:rsidRPr="00FD1E81" w:rsidRDefault="00FD1E81" w:rsidP="00FD1E81">
            <w:pPr>
              <w:rPr>
                <w:sz w:val="16"/>
                <w:szCs w:val="16"/>
              </w:rPr>
            </w:pPr>
            <w:r w:rsidRPr="00FD1E81">
              <w:rPr>
                <w:sz w:val="16"/>
                <w:szCs w:val="16"/>
              </w:rPr>
              <w:t>Veld is vrij in te vullen om toelichting te geven</w:t>
            </w:r>
          </w:p>
        </w:tc>
      </w:tr>
    </w:tbl>
    <w:p w14:paraId="0A7BB717" w14:textId="77777777" w:rsidR="00FD1E81" w:rsidRPr="00FD1E81" w:rsidRDefault="00FD1E81" w:rsidP="00FD1E81"/>
    <w:p w14:paraId="472BAF11" w14:textId="77777777" w:rsidR="00FD1E81" w:rsidRPr="00FD1E81" w:rsidRDefault="00FD1E81" w:rsidP="00FD1E81">
      <w:pPr>
        <w:pStyle w:val="Kop2"/>
      </w:pPr>
      <w:bookmarkStart w:id="101" w:name="_Toc40717863"/>
      <w:bookmarkStart w:id="102" w:name="_Toc69318836"/>
      <w:r w:rsidRPr="00FD1E81">
        <w:t>Technische beschrijving Promovendi</w:t>
      </w:r>
      <w:bookmarkEnd w:id="101"/>
      <w:bookmarkEnd w:id="102"/>
    </w:p>
    <w:p w14:paraId="71E8047A" w14:textId="77777777" w:rsidR="00FD1E81" w:rsidRPr="00FD1E81" w:rsidRDefault="00FD1E81" w:rsidP="00FD1E81">
      <w:r w:rsidRPr="00FD1E81">
        <w:t>Voor de werknemerpromovendi, de promoverende medewerker, de beurspromovendi en buitenpromovendus worden onderstaande tabellen opgevraagd.</w:t>
      </w:r>
    </w:p>
    <w:p w14:paraId="6D00AC56" w14:textId="77777777" w:rsidR="00FD1E81" w:rsidRPr="00FD1E81" w:rsidRDefault="00FD1E81" w:rsidP="00FD1E81"/>
    <w:tbl>
      <w:tblPr>
        <w:tblStyle w:val="Tabelraster"/>
        <w:tblW w:w="5000" w:type="pct"/>
        <w:tblLook w:val="04A0" w:firstRow="1" w:lastRow="0" w:firstColumn="1" w:lastColumn="0" w:noHBand="0" w:noVBand="1"/>
      </w:tblPr>
      <w:tblGrid>
        <w:gridCol w:w="3257"/>
        <w:gridCol w:w="5237"/>
      </w:tblGrid>
      <w:tr w:rsidR="00FD1E81" w:rsidRPr="00FD1E81" w14:paraId="5AD1382E" w14:textId="77777777" w:rsidTr="00FD1E81">
        <w:tc>
          <w:tcPr>
            <w:tcW w:w="1917" w:type="pct"/>
          </w:tcPr>
          <w:p w14:paraId="4DE04E5C" w14:textId="77777777" w:rsidR="00FD1E81" w:rsidRPr="00FD1E81" w:rsidRDefault="00FD1E81" w:rsidP="00FD1E81">
            <w:pPr>
              <w:rPr>
                <w:b/>
                <w:bCs/>
                <w:sz w:val="16"/>
                <w:szCs w:val="16"/>
              </w:rPr>
            </w:pPr>
            <w:r w:rsidRPr="00FD1E81">
              <w:rPr>
                <w:b/>
                <w:bCs/>
                <w:sz w:val="16"/>
                <w:szCs w:val="16"/>
              </w:rPr>
              <w:lastRenderedPageBreak/>
              <w:t>Veld</w:t>
            </w:r>
          </w:p>
        </w:tc>
        <w:tc>
          <w:tcPr>
            <w:tcW w:w="3083" w:type="pct"/>
          </w:tcPr>
          <w:p w14:paraId="312B07A6" w14:textId="77777777" w:rsidR="00FD1E81" w:rsidRPr="00FD1E81" w:rsidRDefault="00FD1E81" w:rsidP="00FD1E81">
            <w:pPr>
              <w:rPr>
                <w:b/>
                <w:bCs/>
                <w:sz w:val="16"/>
                <w:szCs w:val="16"/>
              </w:rPr>
            </w:pPr>
            <w:r w:rsidRPr="00FD1E81">
              <w:rPr>
                <w:b/>
                <w:bCs/>
                <w:sz w:val="16"/>
                <w:szCs w:val="16"/>
              </w:rPr>
              <w:t>Toelichting</w:t>
            </w:r>
          </w:p>
        </w:tc>
      </w:tr>
      <w:tr w:rsidR="00FD1E81" w:rsidRPr="00FD1E81" w14:paraId="19354A3F" w14:textId="77777777" w:rsidTr="00FD1E81">
        <w:tc>
          <w:tcPr>
            <w:tcW w:w="1917" w:type="pct"/>
          </w:tcPr>
          <w:p w14:paraId="2765247D" w14:textId="77777777" w:rsidR="00FD1E81" w:rsidRPr="00FD1E81" w:rsidRDefault="00FD1E81" w:rsidP="00FD1E81">
            <w:pPr>
              <w:rPr>
                <w:sz w:val="16"/>
                <w:szCs w:val="16"/>
              </w:rPr>
            </w:pPr>
            <w:r w:rsidRPr="00FD1E81">
              <w:rPr>
                <w:sz w:val="16"/>
                <w:szCs w:val="16"/>
              </w:rPr>
              <w:t>Universiteit</w:t>
            </w:r>
          </w:p>
        </w:tc>
        <w:tc>
          <w:tcPr>
            <w:tcW w:w="3083" w:type="pct"/>
          </w:tcPr>
          <w:p w14:paraId="6E3598D6" w14:textId="77777777" w:rsidR="00FD1E81" w:rsidRPr="00FD1E81" w:rsidRDefault="00FD1E81" w:rsidP="00FD1E81">
            <w:pPr>
              <w:rPr>
                <w:sz w:val="16"/>
                <w:szCs w:val="16"/>
              </w:rPr>
            </w:pPr>
          </w:p>
        </w:tc>
      </w:tr>
      <w:tr w:rsidR="00FD1E81" w:rsidRPr="00FD1E81" w14:paraId="3BEA6807" w14:textId="77777777" w:rsidTr="00FD1E81">
        <w:tc>
          <w:tcPr>
            <w:tcW w:w="1917" w:type="pct"/>
          </w:tcPr>
          <w:p w14:paraId="2C6E1A25" w14:textId="77777777" w:rsidR="00FD1E81" w:rsidRPr="00FD1E81" w:rsidRDefault="00FD1E81" w:rsidP="00FD1E81">
            <w:pPr>
              <w:rPr>
                <w:sz w:val="16"/>
                <w:szCs w:val="16"/>
              </w:rPr>
            </w:pPr>
            <w:r w:rsidRPr="00FD1E81">
              <w:rPr>
                <w:sz w:val="16"/>
                <w:szCs w:val="16"/>
              </w:rPr>
              <w:t>Identificatienummer</w:t>
            </w:r>
          </w:p>
        </w:tc>
        <w:tc>
          <w:tcPr>
            <w:tcW w:w="3083" w:type="pct"/>
          </w:tcPr>
          <w:p w14:paraId="16EDCD51" w14:textId="77777777" w:rsidR="00FD1E81" w:rsidRPr="00FD1E81" w:rsidRDefault="00FD1E81" w:rsidP="00FD1E81">
            <w:pPr>
              <w:rPr>
                <w:sz w:val="16"/>
                <w:szCs w:val="16"/>
              </w:rPr>
            </w:pPr>
          </w:p>
        </w:tc>
      </w:tr>
      <w:tr w:rsidR="00FD1E81" w:rsidRPr="00FD1E81" w14:paraId="658F2467" w14:textId="77777777" w:rsidTr="00FD1E81">
        <w:tc>
          <w:tcPr>
            <w:tcW w:w="1917" w:type="pct"/>
          </w:tcPr>
          <w:p w14:paraId="2AA5B8F3" w14:textId="77777777" w:rsidR="00FD1E81" w:rsidRPr="00FD1E81" w:rsidRDefault="00FD1E81" w:rsidP="00FD1E81">
            <w:pPr>
              <w:rPr>
                <w:sz w:val="16"/>
                <w:szCs w:val="16"/>
              </w:rPr>
            </w:pPr>
            <w:r w:rsidRPr="00FD1E81">
              <w:rPr>
                <w:sz w:val="16"/>
                <w:szCs w:val="16"/>
              </w:rPr>
              <w:t xml:space="preserve">HOOP-gebied </w:t>
            </w:r>
          </w:p>
        </w:tc>
        <w:tc>
          <w:tcPr>
            <w:tcW w:w="3083" w:type="pct"/>
          </w:tcPr>
          <w:p w14:paraId="32B5050A" w14:textId="77777777" w:rsidR="00FD1E81" w:rsidRPr="00FD1E81" w:rsidRDefault="00FD1E81" w:rsidP="00FD1E81">
            <w:pPr>
              <w:rPr>
                <w:sz w:val="16"/>
                <w:szCs w:val="16"/>
              </w:rPr>
            </w:pPr>
          </w:p>
        </w:tc>
      </w:tr>
      <w:tr w:rsidR="00FD1E81" w:rsidRPr="00FD1E81" w14:paraId="4DBD378A" w14:textId="77777777" w:rsidTr="00FD1E81">
        <w:tc>
          <w:tcPr>
            <w:tcW w:w="1917" w:type="pct"/>
          </w:tcPr>
          <w:p w14:paraId="3F74601B" w14:textId="77777777" w:rsidR="00FD1E81" w:rsidRPr="00FD1E81" w:rsidRDefault="00FD1E81" w:rsidP="00FD1E81">
            <w:pPr>
              <w:rPr>
                <w:sz w:val="16"/>
                <w:szCs w:val="16"/>
              </w:rPr>
            </w:pPr>
            <w:r w:rsidRPr="00FD1E81">
              <w:rPr>
                <w:sz w:val="16"/>
                <w:szCs w:val="16"/>
              </w:rPr>
              <w:t>ISCED indeling (broad field)</w:t>
            </w:r>
          </w:p>
        </w:tc>
        <w:tc>
          <w:tcPr>
            <w:tcW w:w="3083" w:type="pct"/>
          </w:tcPr>
          <w:p w14:paraId="6E97B9BB" w14:textId="77777777" w:rsidR="00FD1E81" w:rsidRPr="00FD1E81" w:rsidRDefault="00FD1E81" w:rsidP="00FD1E81">
            <w:pPr>
              <w:rPr>
                <w:sz w:val="16"/>
                <w:szCs w:val="16"/>
              </w:rPr>
            </w:pPr>
          </w:p>
        </w:tc>
      </w:tr>
      <w:tr w:rsidR="00FD1E81" w:rsidRPr="00FD1E81" w14:paraId="62E31B97" w14:textId="77777777" w:rsidTr="00FD1E81">
        <w:tc>
          <w:tcPr>
            <w:tcW w:w="1917" w:type="pct"/>
          </w:tcPr>
          <w:p w14:paraId="6F0885AB" w14:textId="77777777" w:rsidR="00FD1E81" w:rsidRPr="00FD1E81" w:rsidRDefault="00FD1E81" w:rsidP="00FD1E81">
            <w:pPr>
              <w:rPr>
                <w:sz w:val="16"/>
                <w:szCs w:val="16"/>
              </w:rPr>
            </w:pPr>
            <w:r w:rsidRPr="00FD1E81">
              <w:rPr>
                <w:sz w:val="16"/>
                <w:szCs w:val="16"/>
              </w:rPr>
              <w:t>Geslacht</w:t>
            </w:r>
          </w:p>
        </w:tc>
        <w:tc>
          <w:tcPr>
            <w:tcW w:w="3083" w:type="pct"/>
          </w:tcPr>
          <w:p w14:paraId="34FCD779" w14:textId="77777777" w:rsidR="00FD1E81" w:rsidRPr="00FD1E81" w:rsidRDefault="00FD1E81" w:rsidP="00FD1E81">
            <w:pPr>
              <w:rPr>
                <w:sz w:val="16"/>
                <w:szCs w:val="16"/>
              </w:rPr>
            </w:pPr>
          </w:p>
        </w:tc>
      </w:tr>
      <w:tr w:rsidR="00FD1E81" w:rsidRPr="00FD1E81" w14:paraId="5BA41A8F" w14:textId="77777777" w:rsidTr="00FD1E81">
        <w:tc>
          <w:tcPr>
            <w:tcW w:w="1917" w:type="pct"/>
          </w:tcPr>
          <w:p w14:paraId="3DA65981" w14:textId="77777777" w:rsidR="00FD1E81" w:rsidRPr="00FD1E81" w:rsidRDefault="00FD1E81" w:rsidP="00FD1E81">
            <w:pPr>
              <w:rPr>
                <w:sz w:val="16"/>
                <w:szCs w:val="16"/>
              </w:rPr>
            </w:pPr>
            <w:r w:rsidRPr="00FD1E81">
              <w:rPr>
                <w:sz w:val="16"/>
                <w:szCs w:val="16"/>
              </w:rPr>
              <w:t>Geboortedatum</w:t>
            </w:r>
          </w:p>
        </w:tc>
        <w:tc>
          <w:tcPr>
            <w:tcW w:w="3083" w:type="pct"/>
          </w:tcPr>
          <w:p w14:paraId="31C4880D" w14:textId="53098A49" w:rsidR="00FD1E81" w:rsidRPr="00FD1E81" w:rsidRDefault="00254E00" w:rsidP="00FD1E81">
            <w:pPr>
              <w:rPr>
                <w:sz w:val="16"/>
                <w:szCs w:val="16"/>
              </w:rPr>
            </w:pPr>
            <w:r>
              <w:rPr>
                <w:sz w:val="16"/>
                <w:szCs w:val="16"/>
              </w:rPr>
              <w:t>Vervangen door Leeftijd bij aanvang</w:t>
            </w:r>
          </w:p>
        </w:tc>
      </w:tr>
      <w:tr w:rsidR="00FD1E81" w:rsidRPr="00FD1E81" w14:paraId="03B20C0F" w14:textId="77777777" w:rsidTr="00FD1E81">
        <w:tc>
          <w:tcPr>
            <w:tcW w:w="1917" w:type="pct"/>
          </w:tcPr>
          <w:p w14:paraId="419BD6DC" w14:textId="77777777" w:rsidR="00FD1E81" w:rsidRPr="00FD1E81" w:rsidRDefault="00FD1E81" w:rsidP="00FD1E81">
            <w:pPr>
              <w:rPr>
                <w:sz w:val="16"/>
                <w:szCs w:val="16"/>
              </w:rPr>
            </w:pPr>
            <w:r w:rsidRPr="00FD1E81">
              <w:rPr>
                <w:sz w:val="16"/>
                <w:szCs w:val="16"/>
              </w:rPr>
              <w:t>Nationaliteit</w:t>
            </w:r>
          </w:p>
        </w:tc>
        <w:tc>
          <w:tcPr>
            <w:tcW w:w="3083" w:type="pct"/>
          </w:tcPr>
          <w:p w14:paraId="06E0E876" w14:textId="40A7317A" w:rsidR="00254E00" w:rsidRDefault="00254E00" w:rsidP="00254E00">
            <w:pPr>
              <w:rPr>
                <w:sz w:val="16"/>
                <w:szCs w:val="16"/>
              </w:rPr>
            </w:pPr>
            <w:r>
              <w:rPr>
                <w:sz w:val="16"/>
                <w:szCs w:val="16"/>
              </w:rPr>
              <w:t>Vervangen door de volgende categorieën:</w:t>
            </w:r>
          </w:p>
          <w:p w14:paraId="467E4055" w14:textId="74A21BDD" w:rsidR="00254E00" w:rsidRPr="00254E00" w:rsidRDefault="00254E00" w:rsidP="00254E00">
            <w:pPr>
              <w:rPr>
                <w:sz w:val="16"/>
                <w:szCs w:val="16"/>
              </w:rPr>
            </w:pPr>
            <w:r w:rsidRPr="00254E00">
              <w:rPr>
                <w:sz w:val="16"/>
                <w:szCs w:val="16"/>
              </w:rPr>
              <w:t>–</w:t>
            </w:r>
            <w:r w:rsidR="001D466B">
              <w:rPr>
                <w:sz w:val="16"/>
                <w:szCs w:val="16"/>
              </w:rPr>
              <w:t xml:space="preserve"> </w:t>
            </w:r>
            <w:r w:rsidRPr="00254E00">
              <w:rPr>
                <w:sz w:val="16"/>
                <w:szCs w:val="16"/>
              </w:rPr>
              <w:t>Nederlands</w:t>
            </w:r>
          </w:p>
          <w:p w14:paraId="7476DF8E" w14:textId="0A13E732" w:rsidR="00254E00" w:rsidRPr="00254E00" w:rsidRDefault="00254E00" w:rsidP="00254E00">
            <w:pPr>
              <w:rPr>
                <w:sz w:val="16"/>
                <w:szCs w:val="16"/>
              </w:rPr>
            </w:pPr>
            <w:r w:rsidRPr="00254E00">
              <w:rPr>
                <w:sz w:val="16"/>
                <w:szCs w:val="16"/>
              </w:rPr>
              <w:t>–</w:t>
            </w:r>
            <w:r w:rsidR="001D466B">
              <w:rPr>
                <w:sz w:val="16"/>
                <w:szCs w:val="16"/>
              </w:rPr>
              <w:t xml:space="preserve"> </w:t>
            </w:r>
            <w:r w:rsidRPr="00254E00">
              <w:rPr>
                <w:sz w:val="16"/>
                <w:szCs w:val="16"/>
              </w:rPr>
              <w:t>EER</w:t>
            </w:r>
          </w:p>
          <w:p w14:paraId="0F6B5342" w14:textId="38993105" w:rsidR="00254E00" w:rsidRPr="00254E00" w:rsidRDefault="00254E00" w:rsidP="00254E00">
            <w:pPr>
              <w:rPr>
                <w:sz w:val="16"/>
                <w:szCs w:val="16"/>
              </w:rPr>
            </w:pPr>
            <w:r w:rsidRPr="00254E00">
              <w:rPr>
                <w:sz w:val="16"/>
                <w:szCs w:val="16"/>
              </w:rPr>
              <w:t>–</w:t>
            </w:r>
            <w:r w:rsidR="001D466B">
              <w:rPr>
                <w:sz w:val="16"/>
                <w:szCs w:val="16"/>
              </w:rPr>
              <w:t xml:space="preserve"> </w:t>
            </w:r>
            <w:r w:rsidRPr="00254E00">
              <w:rPr>
                <w:sz w:val="16"/>
                <w:szCs w:val="16"/>
              </w:rPr>
              <w:t xml:space="preserve">Europees-Niet EER </w:t>
            </w:r>
          </w:p>
          <w:p w14:paraId="128E99E1" w14:textId="67FA6E12" w:rsidR="00FD1E81" w:rsidRPr="00FD1E81" w:rsidRDefault="00254E00" w:rsidP="00254E00">
            <w:pPr>
              <w:rPr>
                <w:sz w:val="16"/>
                <w:szCs w:val="16"/>
              </w:rPr>
            </w:pPr>
            <w:r w:rsidRPr="00254E00">
              <w:rPr>
                <w:sz w:val="16"/>
                <w:szCs w:val="16"/>
              </w:rPr>
              <w:t>–</w:t>
            </w:r>
            <w:r w:rsidR="001D466B">
              <w:rPr>
                <w:sz w:val="16"/>
                <w:szCs w:val="16"/>
              </w:rPr>
              <w:t xml:space="preserve"> </w:t>
            </w:r>
            <w:r w:rsidRPr="00254E00">
              <w:rPr>
                <w:sz w:val="16"/>
                <w:szCs w:val="16"/>
              </w:rPr>
              <w:t>Niet Europees geleverd</w:t>
            </w:r>
          </w:p>
        </w:tc>
      </w:tr>
      <w:tr w:rsidR="00FD1E81" w:rsidRPr="00FD1E81" w14:paraId="4340B4B6" w14:textId="77777777" w:rsidTr="00FD1E81">
        <w:tc>
          <w:tcPr>
            <w:tcW w:w="1917" w:type="pct"/>
          </w:tcPr>
          <w:p w14:paraId="60853B38" w14:textId="77777777" w:rsidR="00FD1E81" w:rsidRPr="00FD1E81" w:rsidRDefault="00FD1E81" w:rsidP="00FD1E81">
            <w:pPr>
              <w:rPr>
                <w:sz w:val="16"/>
                <w:szCs w:val="16"/>
              </w:rPr>
            </w:pPr>
            <w:r w:rsidRPr="00FD1E81">
              <w:rPr>
                <w:sz w:val="16"/>
                <w:szCs w:val="16"/>
              </w:rPr>
              <w:t>Begin-datum</w:t>
            </w:r>
          </w:p>
        </w:tc>
        <w:tc>
          <w:tcPr>
            <w:tcW w:w="3083" w:type="pct"/>
          </w:tcPr>
          <w:p w14:paraId="723DADC8" w14:textId="77777777" w:rsidR="00FD1E81" w:rsidRPr="00FD1E81" w:rsidRDefault="00FD1E81" w:rsidP="00FD1E81">
            <w:pPr>
              <w:rPr>
                <w:sz w:val="16"/>
                <w:szCs w:val="16"/>
              </w:rPr>
            </w:pPr>
          </w:p>
        </w:tc>
      </w:tr>
      <w:tr w:rsidR="00FD1E81" w:rsidRPr="00FD1E81" w14:paraId="6C5029CD" w14:textId="77777777" w:rsidTr="00FD1E81">
        <w:tc>
          <w:tcPr>
            <w:tcW w:w="1917" w:type="pct"/>
          </w:tcPr>
          <w:p w14:paraId="2461890E" w14:textId="77777777" w:rsidR="00FD1E81" w:rsidRPr="00FD1E81" w:rsidRDefault="00FD1E81" w:rsidP="00FD1E81">
            <w:pPr>
              <w:rPr>
                <w:sz w:val="16"/>
                <w:szCs w:val="16"/>
              </w:rPr>
            </w:pPr>
            <w:r w:rsidRPr="00FD1E81">
              <w:rPr>
                <w:sz w:val="16"/>
                <w:szCs w:val="16"/>
              </w:rPr>
              <w:t>Beoogde promotie-datum</w:t>
            </w:r>
          </w:p>
        </w:tc>
        <w:tc>
          <w:tcPr>
            <w:tcW w:w="3083" w:type="pct"/>
          </w:tcPr>
          <w:p w14:paraId="4CD396E2" w14:textId="77777777" w:rsidR="00FD1E81" w:rsidRPr="00FD1E81" w:rsidRDefault="00FD1E81" w:rsidP="00FD1E81">
            <w:pPr>
              <w:rPr>
                <w:sz w:val="16"/>
                <w:szCs w:val="16"/>
              </w:rPr>
            </w:pPr>
          </w:p>
        </w:tc>
      </w:tr>
      <w:tr w:rsidR="00FD1E81" w:rsidRPr="00FD1E81" w14:paraId="493AD075" w14:textId="77777777" w:rsidTr="00FD1E81">
        <w:tc>
          <w:tcPr>
            <w:tcW w:w="1917" w:type="pct"/>
          </w:tcPr>
          <w:p w14:paraId="5A60852C" w14:textId="77777777" w:rsidR="00FD1E81" w:rsidRPr="00FD1E81" w:rsidRDefault="00FD1E81" w:rsidP="00FD1E81">
            <w:pPr>
              <w:rPr>
                <w:sz w:val="16"/>
                <w:szCs w:val="16"/>
              </w:rPr>
            </w:pPr>
            <w:r w:rsidRPr="00FD1E81">
              <w:rPr>
                <w:sz w:val="16"/>
                <w:szCs w:val="16"/>
              </w:rPr>
              <w:t>Promotie-datum</w:t>
            </w:r>
          </w:p>
        </w:tc>
        <w:tc>
          <w:tcPr>
            <w:tcW w:w="3083" w:type="pct"/>
          </w:tcPr>
          <w:p w14:paraId="43E1D1CF" w14:textId="77777777" w:rsidR="00FD1E81" w:rsidRPr="00FD1E81" w:rsidRDefault="00FD1E81" w:rsidP="00FD1E81">
            <w:pPr>
              <w:rPr>
                <w:sz w:val="16"/>
                <w:szCs w:val="16"/>
              </w:rPr>
            </w:pPr>
          </w:p>
        </w:tc>
      </w:tr>
      <w:tr w:rsidR="00FD1E81" w:rsidRPr="00FD1E81" w14:paraId="1A8F83C3" w14:textId="77777777" w:rsidTr="00FD1E81">
        <w:tc>
          <w:tcPr>
            <w:tcW w:w="1917" w:type="pct"/>
          </w:tcPr>
          <w:p w14:paraId="705C05AC" w14:textId="77777777" w:rsidR="00FD1E81" w:rsidRPr="00FD1E81" w:rsidRDefault="00FD1E81" w:rsidP="00FD1E81">
            <w:pPr>
              <w:rPr>
                <w:sz w:val="16"/>
                <w:szCs w:val="16"/>
              </w:rPr>
            </w:pPr>
            <w:r w:rsidRPr="00FD1E81">
              <w:rPr>
                <w:sz w:val="16"/>
                <w:szCs w:val="16"/>
              </w:rPr>
              <w:t>Cum Laude (j/n)</w:t>
            </w:r>
          </w:p>
        </w:tc>
        <w:tc>
          <w:tcPr>
            <w:tcW w:w="3083" w:type="pct"/>
          </w:tcPr>
          <w:p w14:paraId="15528A47" w14:textId="77777777" w:rsidR="00FD1E81" w:rsidRPr="00FD1E81" w:rsidRDefault="00FD1E81" w:rsidP="00FD1E81">
            <w:pPr>
              <w:rPr>
                <w:sz w:val="16"/>
                <w:szCs w:val="16"/>
              </w:rPr>
            </w:pPr>
          </w:p>
        </w:tc>
      </w:tr>
      <w:tr w:rsidR="00FD1E81" w:rsidRPr="00FD1E81" w14:paraId="6F535E55" w14:textId="77777777" w:rsidTr="00FD1E81">
        <w:tc>
          <w:tcPr>
            <w:tcW w:w="1917" w:type="pct"/>
          </w:tcPr>
          <w:p w14:paraId="0EBE8BA3" w14:textId="77777777" w:rsidR="00FD1E81" w:rsidRPr="00FD1E81" w:rsidRDefault="00FD1E81" w:rsidP="00FD1E81">
            <w:pPr>
              <w:rPr>
                <w:sz w:val="16"/>
                <w:szCs w:val="16"/>
              </w:rPr>
            </w:pPr>
            <w:r w:rsidRPr="00FD1E81">
              <w:rPr>
                <w:sz w:val="16"/>
                <w:szCs w:val="16"/>
              </w:rPr>
              <w:t>Datum (voortijdige) beëindiging contract</w:t>
            </w:r>
          </w:p>
        </w:tc>
        <w:tc>
          <w:tcPr>
            <w:tcW w:w="3083" w:type="pct"/>
          </w:tcPr>
          <w:p w14:paraId="3EFF9DBE" w14:textId="77777777" w:rsidR="00FD1E81" w:rsidRPr="00FD1E81" w:rsidRDefault="00FD1E81" w:rsidP="00FD1E81">
            <w:pPr>
              <w:rPr>
                <w:sz w:val="16"/>
                <w:szCs w:val="16"/>
              </w:rPr>
            </w:pPr>
          </w:p>
        </w:tc>
      </w:tr>
    </w:tbl>
    <w:p w14:paraId="6C56DAB0" w14:textId="77777777" w:rsidR="00FD1E81" w:rsidRPr="00FD1E81" w:rsidRDefault="00FD1E81" w:rsidP="00FD1E81"/>
    <w:p w14:paraId="5B107CDC" w14:textId="77777777" w:rsidR="00FD1E81" w:rsidRPr="00FD1E81" w:rsidRDefault="00FD1E81" w:rsidP="00FD1E81"/>
    <w:p w14:paraId="2292E58E" w14:textId="77777777" w:rsidR="00FD1E81" w:rsidRPr="00FD1E81" w:rsidRDefault="00FD1E81" w:rsidP="00FD1E81">
      <w:pPr>
        <w:pStyle w:val="Kop2"/>
      </w:pPr>
      <w:bookmarkStart w:id="103" w:name="_Toc40717864"/>
      <w:bookmarkStart w:id="104" w:name="_Toc69318837"/>
      <w:r w:rsidRPr="00FD1E81">
        <w:t>Technische beschrijving Ziekteverzuim</w:t>
      </w:r>
      <w:bookmarkEnd w:id="103"/>
      <w:bookmarkEnd w:id="104"/>
    </w:p>
    <w:p w14:paraId="787D460F" w14:textId="77777777" w:rsidR="00FD1E81" w:rsidRPr="00FD1E81" w:rsidRDefault="00FD1E81" w:rsidP="00FD1E81"/>
    <w:tbl>
      <w:tblPr>
        <w:tblStyle w:val="Tabelraster"/>
        <w:tblW w:w="5000" w:type="pct"/>
        <w:tblLook w:val="04A0" w:firstRow="1" w:lastRow="0" w:firstColumn="1" w:lastColumn="0" w:noHBand="0" w:noVBand="1"/>
      </w:tblPr>
      <w:tblGrid>
        <w:gridCol w:w="1468"/>
        <w:gridCol w:w="7026"/>
      </w:tblGrid>
      <w:tr w:rsidR="00FD1E81" w:rsidRPr="00FD1E81" w14:paraId="04AF2E39" w14:textId="77777777" w:rsidTr="002F3B07">
        <w:tc>
          <w:tcPr>
            <w:tcW w:w="665" w:type="pct"/>
          </w:tcPr>
          <w:p w14:paraId="78F5A69B" w14:textId="77777777" w:rsidR="00FD1E81" w:rsidRPr="00FD1E81" w:rsidRDefault="00FD1E81" w:rsidP="00FD1E81">
            <w:pPr>
              <w:rPr>
                <w:b/>
                <w:sz w:val="16"/>
                <w:szCs w:val="16"/>
              </w:rPr>
            </w:pPr>
            <w:r w:rsidRPr="00FD1E81">
              <w:rPr>
                <w:b/>
                <w:sz w:val="16"/>
                <w:szCs w:val="16"/>
              </w:rPr>
              <w:t>Ziektverzuim-variabelen</w:t>
            </w:r>
          </w:p>
        </w:tc>
        <w:tc>
          <w:tcPr>
            <w:tcW w:w="4335" w:type="pct"/>
          </w:tcPr>
          <w:p w14:paraId="03057D93" w14:textId="77777777" w:rsidR="00FD1E81" w:rsidRPr="00FD1E81" w:rsidRDefault="00FD1E81" w:rsidP="00FD1E81">
            <w:pPr>
              <w:rPr>
                <w:b/>
                <w:sz w:val="16"/>
                <w:szCs w:val="16"/>
              </w:rPr>
            </w:pPr>
            <w:r w:rsidRPr="00FD1E81">
              <w:rPr>
                <w:b/>
                <w:sz w:val="16"/>
                <w:szCs w:val="16"/>
              </w:rPr>
              <w:t>Betekenis</w:t>
            </w:r>
          </w:p>
        </w:tc>
      </w:tr>
      <w:tr w:rsidR="00FD1E81" w:rsidRPr="00FD1E81" w14:paraId="2AA90F43" w14:textId="77777777" w:rsidTr="002F3B07">
        <w:tc>
          <w:tcPr>
            <w:tcW w:w="665" w:type="pct"/>
          </w:tcPr>
          <w:p w14:paraId="4F8CEE91" w14:textId="77777777" w:rsidR="00FD1E81" w:rsidRPr="00FD1E81" w:rsidRDefault="00FD1E81" w:rsidP="00FD1E81">
            <w:pPr>
              <w:rPr>
                <w:sz w:val="16"/>
                <w:szCs w:val="16"/>
              </w:rPr>
            </w:pPr>
            <w:r w:rsidRPr="00FD1E81">
              <w:rPr>
                <w:sz w:val="16"/>
                <w:szCs w:val="16"/>
              </w:rPr>
              <w:t>C</w:t>
            </w:r>
          </w:p>
        </w:tc>
        <w:tc>
          <w:tcPr>
            <w:tcW w:w="4335" w:type="pct"/>
          </w:tcPr>
          <w:p w14:paraId="6CA90170" w14:textId="77777777" w:rsidR="00FD1E81" w:rsidRPr="00FD1E81" w:rsidRDefault="00FD1E81" w:rsidP="00FD1E81">
            <w:pPr>
              <w:rPr>
                <w:sz w:val="16"/>
                <w:szCs w:val="16"/>
              </w:rPr>
            </w:pPr>
            <w:r w:rsidRPr="00FD1E81">
              <w:rPr>
                <w:sz w:val="16"/>
                <w:szCs w:val="16"/>
              </w:rPr>
              <w:t>Aantal kalenderdagen in het verslagjaar (=365, in schrikkeljaar = 366)</w:t>
            </w:r>
          </w:p>
        </w:tc>
      </w:tr>
      <w:tr w:rsidR="00FD1E81" w:rsidRPr="00FD1E81" w14:paraId="4640E5B5" w14:textId="77777777" w:rsidTr="002F3B07">
        <w:tc>
          <w:tcPr>
            <w:tcW w:w="665" w:type="pct"/>
          </w:tcPr>
          <w:p w14:paraId="32BB54A2" w14:textId="77777777" w:rsidR="00FD1E81" w:rsidRPr="00FD1E81" w:rsidRDefault="00FD1E81" w:rsidP="00FD1E81">
            <w:pPr>
              <w:rPr>
                <w:sz w:val="16"/>
                <w:szCs w:val="16"/>
              </w:rPr>
            </w:pPr>
            <w:r w:rsidRPr="00FD1E81">
              <w:rPr>
                <w:sz w:val="16"/>
                <w:szCs w:val="16"/>
              </w:rPr>
              <w:t>Z</w:t>
            </w:r>
          </w:p>
        </w:tc>
        <w:tc>
          <w:tcPr>
            <w:tcW w:w="4335" w:type="pct"/>
          </w:tcPr>
          <w:p w14:paraId="57AA95C7" w14:textId="77777777" w:rsidR="00FD1E81" w:rsidRPr="00FD1E81" w:rsidRDefault="00FD1E81" w:rsidP="00FD1E81">
            <w:pPr>
              <w:rPr>
                <w:sz w:val="16"/>
                <w:szCs w:val="16"/>
              </w:rPr>
            </w:pPr>
            <w:r w:rsidRPr="00FD1E81">
              <w:rPr>
                <w:sz w:val="16"/>
                <w:szCs w:val="16"/>
              </w:rPr>
              <w:t>Aantal gewogen verzuimde kalenderdagen van het reguliere personeel in het verslagjaar. Gewogen wordt met de arbeidsomvang en het arbeidsongeschiktheidspercentage.</w:t>
            </w:r>
          </w:p>
        </w:tc>
      </w:tr>
      <w:tr w:rsidR="00FD1E81" w:rsidRPr="00FD1E81" w14:paraId="3A808FC6" w14:textId="77777777" w:rsidTr="002F3B07">
        <w:tc>
          <w:tcPr>
            <w:tcW w:w="665" w:type="pct"/>
          </w:tcPr>
          <w:p w14:paraId="42B9389B" w14:textId="77777777" w:rsidR="00FD1E81" w:rsidRPr="00FD1E81" w:rsidRDefault="00FD1E81" w:rsidP="00FD1E81">
            <w:pPr>
              <w:rPr>
                <w:sz w:val="16"/>
                <w:szCs w:val="16"/>
              </w:rPr>
            </w:pPr>
            <w:r w:rsidRPr="00FD1E81">
              <w:rPr>
                <w:sz w:val="16"/>
                <w:szCs w:val="16"/>
              </w:rPr>
              <w:t>E</w:t>
            </w:r>
          </w:p>
        </w:tc>
        <w:tc>
          <w:tcPr>
            <w:tcW w:w="4335" w:type="pct"/>
          </w:tcPr>
          <w:p w14:paraId="56BD62B5" w14:textId="77777777" w:rsidR="00FD1E81" w:rsidRPr="00FD1E81" w:rsidRDefault="00FD1E81" w:rsidP="00FD1E81">
            <w:pPr>
              <w:rPr>
                <w:sz w:val="16"/>
                <w:szCs w:val="16"/>
              </w:rPr>
            </w:pPr>
            <w:r w:rsidRPr="00FD1E81">
              <w:rPr>
                <w:sz w:val="16"/>
                <w:szCs w:val="16"/>
              </w:rPr>
              <w:t>Gemiddeld aantal fte in het verslagjaar. Richtlijn voor de bepaling van het gemiddeld aantal fte is het gemiddelde van de bezetting in fte tussen ultimo jaar t en ultimo jaar t-1.</w:t>
            </w:r>
          </w:p>
        </w:tc>
      </w:tr>
      <w:tr w:rsidR="00FD1E81" w:rsidRPr="00FD1E81" w14:paraId="0C12E362" w14:textId="77777777" w:rsidTr="002F3B07">
        <w:tc>
          <w:tcPr>
            <w:tcW w:w="665" w:type="pct"/>
          </w:tcPr>
          <w:p w14:paraId="7118667C" w14:textId="77777777" w:rsidR="00FD1E81" w:rsidRPr="00FD1E81" w:rsidRDefault="00FD1E81" w:rsidP="00FD1E81">
            <w:pPr>
              <w:rPr>
                <w:sz w:val="16"/>
                <w:szCs w:val="16"/>
              </w:rPr>
            </w:pPr>
            <w:r w:rsidRPr="00FD1E81">
              <w:rPr>
                <w:sz w:val="16"/>
                <w:szCs w:val="16"/>
              </w:rPr>
              <w:t>Y</w:t>
            </w:r>
          </w:p>
        </w:tc>
        <w:tc>
          <w:tcPr>
            <w:tcW w:w="4335" w:type="pct"/>
          </w:tcPr>
          <w:p w14:paraId="50208ECB" w14:textId="77777777" w:rsidR="00FD1E81" w:rsidRPr="00FD1E81" w:rsidRDefault="00FD1E81" w:rsidP="00FD1E81">
            <w:pPr>
              <w:rPr>
                <w:sz w:val="16"/>
                <w:szCs w:val="16"/>
              </w:rPr>
            </w:pPr>
            <w:r w:rsidRPr="00FD1E81">
              <w:rPr>
                <w:sz w:val="16"/>
                <w:szCs w:val="16"/>
              </w:rPr>
              <w:t xml:space="preserve">Aantal gewogen verzuimde kalenderdagen van het reguliere personeel in het verslagjaar waarbij de verzuimdagen boven de 365 dagen vanaf de ziekmelding niet meetellen. Gewogen wordt met de arbeidsomvang en het arbeidsongeschiktheidspercentage. Alleen die dagen tellen mee die in de verslagperiode vallen en die niet boven de 365 dagen vanaf de ziekmelding uitkomen. </w:t>
            </w:r>
          </w:p>
        </w:tc>
      </w:tr>
      <w:tr w:rsidR="00FD1E81" w:rsidRPr="00FD1E81" w14:paraId="23929525" w14:textId="77777777" w:rsidTr="002F3B07">
        <w:tc>
          <w:tcPr>
            <w:tcW w:w="665" w:type="pct"/>
          </w:tcPr>
          <w:p w14:paraId="4BA9CDB7" w14:textId="77777777" w:rsidR="00FD1E81" w:rsidRPr="00FD1E81" w:rsidRDefault="00FD1E81" w:rsidP="00FD1E81">
            <w:pPr>
              <w:rPr>
                <w:sz w:val="16"/>
                <w:szCs w:val="16"/>
              </w:rPr>
            </w:pPr>
            <w:r w:rsidRPr="00FD1E81">
              <w:rPr>
                <w:sz w:val="16"/>
                <w:szCs w:val="16"/>
              </w:rPr>
              <w:t>X</w:t>
            </w:r>
          </w:p>
        </w:tc>
        <w:tc>
          <w:tcPr>
            <w:tcW w:w="4335" w:type="pct"/>
          </w:tcPr>
          <w:p w14:paraId="4C45B847" w14:textId="77777777" w:rsidR="00FD1E81" w:rsidRPr="00FD1E81" w:rsidRDefault="00FD1E81" w:rsidP="00FD1E81">
            <w:pPr>
              <w:rPr>
                <w:sz w:val="16"/>
                <w:szCs w:val="16"/>
              </w:rPr>
            </w:pPr>
            <w:r w:rsidRPr="00FD1E81">
              <w:rPr>
                <w:sz w:val="16"/>
                <w:szCs w:val="16"/>
              </w:rPr>
              <w:t xml:space="preserve">Aantal gewogen verzuimde kalenderdagen van het reguliere personeel in het verslagjaar waarbij de verzuimdagen boven de 730 dagen vanaf de ziekmelding niet meetellen. </w:t>
            </w:r>
          </w:p>
          <w:p w14:paraId="29BB4A9F" w14:textId="77777777" w:rsidR="00FD1E81" w:rsidRPr="00FD1E81" w:rsidRDefault="00FD1E81" w:rsidP="00FD1E81">
            <w:pPr>
              <w:rPr>
                <w:sz w:val="16"/>
                <w:szCs w:val="16"/>
              </w:rPr>
            </w:pPr>
            <w:r w:rsidRPr="00FD1E81">
              <w:rPr>
                <w:sz w:val="16"/>
                <w:szCs w:val="16"/>
              </w:rPr>
              <w:t>Gewogen wordt met de arbeidsomvang en het arbeidsongeschiktheidspercentage.</w:t>
            </w:r>
          </w:p>
          <w:p w14:paraId="112A6C8A" w14:textId="77777777" w:rsidR="00FD1E81" w:rsidRPr="00FD1E81" w:rsidRDefault="00FD1E81" w:rsidP="00FD1E81">
            <w:pPr>
              <w:rPr>
                <w:sz w:val="16"/>
                <w:szCs w:val="16"/>
              </w:rPr>
            </w:pPr>
            <w:r w:rsidRPr="00FD1E81">
              <w:rPr>
                <w:sz w:val="16"/>
                <w:szCs w:val="16"/>
              </w:rPr>
              <w:t xml:space="preserve">Alleen die dagen tellen mee die in de verslagperiode vallen en die niet boven de 730 dagen vanaf de ziekmelding uitkomen. </w:t>
            </w:r>
          </w:p>
        </w:tc>
      </w:tr>
      <w:tr w:rsidR="00FD1E81" w:rsidRPr="00FD1E81" w14:paraId="5CF1AE6F" w14:textId="77777777" w:rsidTr="002F3B07">
        <w:tc>
          <w:tcPr>
            <w:tcW w:w="665" w:type="pct"/>
          </w:tcPr>
          <w:p w14:paraId="497069F5" w14:textId="77777777" w:rsidR="00FD1E81" w:rsidRPr="00FD1E81" w:rsidRDefault="00FD1E81" w:rsidP="00FD1E81">
            <w:pPr>
              <w:rPr>
                <w:sz w:val="16"/>
                <w:szCs w:val="16"/>
              </w:rPr>
            </w:pPr>
            <w:r w:rsidRPr="00FD1E81">
              <w:rPr>
                <w:sz w:val="16"/>
                <w:szCs w:val="16"/>
              </w:rPr>
              <w:t>U</w:t>
            </w:r>
          </w:p>
        </w:tc>
        <w:tc>
          <w:tcPr>
            <w:tcW w:w="4335" w:type="pct"/>
          </w:tcPr>
          <w:p w14:paraId="789DBAB6" w14:textId="77777777" w:rsidR="00FD1E81" w:rsidRPr="00FD1E81" w:rsidRDefault="00FD1E81" w:rsidP="00FD1E81">
            <w:pPr>
              <w:rPr>
                <w:sz w:val="16"/>
                <w:szCs w:val="16"/>
              </w:rPr>
            </w:pPr>
            <w:r w:rsidRPr="00FD1E81">
              <w:rPr>
                <w:sz w:val="16"/>
                <w:szCs w:val="16"/>
              </w:rPr>
              <w:t>Som van de duur van de verzuimgevallen vanaf het begin van ziekmelding (in kalenderdagen) van de in het verslagjaar beëindigde verzuimgevallen</w:t>
            </w:r>
          </w:p>
          <w:p w14:paraId="5610C8BC" w14:textId="77777777" w:rsidR="00FD1E81" w:rsidRPr="00FD1E81" w:rsidRDefault="00FD1E81" w:rsidP="00FD1E81">
            <w:pPr>
              <w:rPr>
                <w:sz w:val="16"/>
                <w:szCs w:val="16"/>
              </w:rPr>
            </w:pPr>
            <w:r w:rsidRPr="00FD1E81">
              <w:rPr>
                <w:sz w:val="16"/>
                <w:szCs w:val="16"/>
              </w:rPr>
              <w:t xml:space="preserve">Het gaat om de duur van de ziekmelding. Gemaximeerd moet worden op 730 dagen voor die verzuimgevallen die vanaf ziekmelding langer dan 2 jaar duren EN </w:t>
            </w:r>
            <w:r w:rsidRPr="00FD1E81">
              <w:rPr>
                <w:sz w:val="16"/>
                <w:szCs w:val="16"/>
              </w:rPr>
              <w:lastRenderedPageBreak/>
              <w:t>beëindigd zijn in het verslagjaar. Hiermee wordt aangesloten bij de definities van NVS van het CBS.</w:t>
            </w:r>
          </w:p>
        </w:tc>
      </w:tr>
      <w:tr w:rsidR="00FD1E81" w:rsidRPr="00FD1E81" w14:paraId="2EFB3B19" w14:textId="77777777" w:rsidTr="002F3B07">
        <w:tc>
          <w:tcPr>
            <w:tcW w:w="665" w:type="pct"/>
          </w:tcPr>
          <w:p w14:paraId="3EBDC5DF" w14:textId="77777777" w:rsidR="00FD1E81" w:rsidRPr="00FD1E81" w:rsidRDefault="00FD1E81" w:rsidP="00FD1E81">
            <w:pPr>
              <w:rPr>
                <w:sz w:val="16"/>
                <w:szCs w:val="16"/>
              </w:rPr>
            </w:pPr>
            <w:r w:rsidRPr="00FD1E81">
              <w:rPr>
                <w:sz w:val="16"/>
                <w:szCs w:val="16"/>
              </w:rPr>
              <w:lastRenderedPageBreak/>
              <w:t>V</w:t>
            </w:r>
          </w:p>
        </w:tc>
        <w:tc>
          <w:tcPr>
            <w:tcW w:w="4335" w:type="pct"/>
          </w:tcPr>
          <w:p w14:paraId="115CC4EC" w14:textId="77777777" w:rsidR="00FD1E81" w:rsidRPr="00FD1E81" w:rsidRDefault="00FD1E81" w:rsidP="00FD1E81">
            <w:pPr>
              <w:rPr>
                <w:sz w:val="16"/>
                <w:szCs w:val="16"/>
              </w:rPr>
            </w:pPr>
            <w:r w:rsidRPr="00FD1E81">
              <w:rPr>
                <w:sz w:val="16"/>
                <w:szCs w:val="16"/>
              </w:rPr>
              <w:t>aantal beëindigde verzuimgevallen in het verslagjaar</w:t>
            </w:r>
          </w:p>
        </w:tc>
      </w:tr>
      <w:tr w:rsidR="00FD1E81" w:rsidRPr="00FD1E81" w14:paraId="656B7A6E" w14:textId="77777777" w:rsidTr="002F3B07">
        <w:tc>
          <w:tcPr>
            <w:tcW w:w="665" w:type="pct"/>
          </w:tcPr>
          <w:p w14:paraId="7716EBBF" w14:textId="77777777" w:rsidR="00FD1E81" w:rsidRPr="00FD1E81" w:rsidRDefault="00FD1E81" w:rsidP="00FD1E81">
            <w:pPr>
              <w:rPr>
                <w:sz w:val="16"/>
                <w:szCs w:val="16"/>
              </w:rPr>
            </w:pPr>
            <w:r w:rsidRPr="00FD1E81">
              <w:rPr>
                <w:sz w:val="16"/>
                <w:szCs w:val="16"/>
              </w:rPr>
              <w:t>R</w:t>
            </w:r>
          </w:p>
        </w:tc>
        <w:tc>
          <w:tcPr>
            <w:tcW w:w="4335" w:type="pct"/>
          </w:tcPr>
          <w:p w14:paraId="455EEB08" w14:textId="77777777" w:rsidR="00FD1E81" w:rsidRPr="00FD1E81" w:rsidRDefault="00FD1E81" w:rsidP="00FD1E81">
            <w:pPr>
              <w:rPr>
                <w:sz w:val="16"/>
                <w:szCs w:val="16"/>
              </w:rPr>
            </w:pPr>
            <w:r w:rsidRPr="00FD1E81">
              <w:rPr>
                <w:sz w:val="16"/>
                <w:szCs w:val="16"/>
              </w:rPr>
              <w:t>aantal nieuwe verzuimmeldingen in het verslagjaar</w:t>
            </w:r>
          </w:p>
        </w:tc>
      </w:tr>
      <w:tr w:rsidR="00FD1E81" w:rsidRPr="00FD1E81" w14:paraId="064DF614" w14:textId="77777777" w:rsidTr="002F3B07">
        <w:tc>
          <w:tcPr>
            <w:tcW w:w="665" w:type="pct"/>
          </w:tcPr>
          <w:p w14:paraId="6744B6B5" w14:textId="77777777" w:rsidR="00FD1E81" w:rsidRPr="00FD1E81" w:rsidRDefault="00FD1E81" w:rsidP="00FD1E81">
            <w:pPr>
              <w:rPr>
                <w:sz w:val="16"/>
                <w:szCs w:val="16"/>
              </w:rPr>
            </w:pPr>
            <w:r w:rsidRPr="00FD1E81">
              <w:rPr>
                <w:sz w:val="16"/>
                <w:szCs w:val="16"/>
              </w:rPr>
              <w:t>B</w:t>
            </w:r>
          </w:p>
        </w:tc>
        <w:tc>
          <w:tcPr>
            <w:tcW w:w="4335" w:type="pct"/>
          </w:tcPr>
          <w:p w14:paraId="52223B68" w14:textId="77777777" w:rsidR="00FD1E81" w:rsidRPr="00FD1E81" w:rsidRDefault="00FD1E81" w:rsidP="00FD1E81">
            <w:pPr>
              <w:rPr>
                <w:sz w:val="16"/>
                <w:szCs w:val="16"/>
              </w:rPr>
            </w:pPr>
            <w:r w:rsidRPr="00FD1E81">
              <w:rPr>
                <w:sz w:val="16"/>
                <w:szCs w:val="16"/>
              </w:rPr>
              <w:t>gemiddeld aantal werknemers (in personen) in het verslagjaar</w:t>
            </w:r>
          </w:p>
        </w:tc>
      </w:tr>
      <w:tr w:rsidR="00FD1E81" w:rsidRPr="00FD1E81" w14:paraId="44F9DC52" w14:textId="77777777" w:rsidTr="002F3B07">
        <w:tc>
          <w:tcPr>
            <w:tcW w:w="665" w:type="pct"/>
          </w:tcPr>
          <w:p w14:paraId="77E602F4" w14:textId="77777777" w:rsidR="00FD1E81" w:rsidRPr="00FD1E81" w:rsidRDefault="00FD1E81" w:rsidP="00FD1E81">
            <w:pPr>
              <w:rPr>
                <w:sz w:val="16"/>
                <w:szCs w:val="16"/>
              </w:rPr>
            </w:pPr>
            <w:r w:rsidRPr="00FD1E81">
              <w:rPr>
                <w:sz w:val="16"/>
                <w:szCs w:val="16"/>
              </w:rPr>
              <w:t>N</w:t>
            </w:r>
          </w:p>
        </w:tc>
        <w:tc>
          <w:tcPr>
            <w:tcW w:w="4335" w:type="pct"/>
          </w:tcPr>
          <w:p w14:paraId="4E0C327E" w14:textId="77777777" w:rsidR="00FD1E81" w:rsidRPr="00FD1E81" w:rsidRDefault="00FD1E81" w:rsidP="00FD1E81">
            <w:pPr>
              <w:rPr>
                <w:sz w:val="16"/>
                <w:szCs w:val="16"/>
              </w:rPr>
            </w:pPr>
            <w:r w:rsidRPr="00FD1E81">
              <w:rPr>
                <w:sz w:val="16"/>
                <w:szCs w:val="16"/>
              </w:rPr>
              <w:t>aantal werknemers (in personen) dat in het verslagjaar niet heeft verzuimd</w:t>
            </w:r>
          </w:p>
        </w:tc>
      </w:tr>
      <w:tr w:rsidR="00FD1E81" w:rsidRPr="00FD1E81" w14:paraId="6DE18685" w14:textId="77777777" w:rsidTr="002F3B07">
        <w:tc>
          <w:tcPr>
            <w:tcW w:w="665" w:type="pct"/>
          </w:tcPr>
          <w:p w14:paraId="408619BE" w14:textId="77777777" w:rsidR="00FD1E81" w:rsidRPr="00FD1E81" w:rsidRDefault="00FD1E81" w:rsidP="00FD1E81">
            <w:pPr>
              <w:rPr>
                <w:sz w:val="16"/>
                <w:szCs w:val="16"/>
              </w:rPr>
            </w:pPr>
            <w:r w:rsidRPr="00FD1E81">
              <w:rPr>
                <w:sz w:val="16"/>
                <w:szCs w:val="16"/>
              </w:rPr>
              <w:t>T</w:t>
            </w:r>
          </w:p>
        </w:tc>
        <w:tc>
          <w:tcPr>
            <w:tcW w:w="4335" w:type="pct"/>
          </w:tcPr>
          <w:p w14:paraId="739673B3" w14:textId="77777777" w:rsidR="00FD1E81" w:rsidRPr="00FD1E81" w:rsidRDefault="00FD1E81" w:rsidP="00FD1E81">
            <w:pPr>
              <w:rPr>
                <w:sz w:val="16"/>
                <w:szCs w:val="16"/>
              </w:rPr>
            </w:pPr>
            <w:r w:rsidRPr="00FD1E81">
              <w:rPr>
                <w:sz w:val="16"/>
                <w:szCs w:val="16"/>
              </w:rPr>
              <w:t>totaal aantal werknemers (in personen) in het verslagjaar (iedereen die in het verslagjaar werknemer is geweest)</w:t>
            </w:r>
          </w:p>
        </w:tc>
      </w:tr>
    </w:tbl>
    <w:p w14:paraId="7FF29D1D" w14:textId="77777777" w:rsidR="00FD1E81" w:rsidRPr="00FD1E81" w:rsidRDefault="00FD1E81" w:rsidP="00FD1E81"/>
    <w:p w14:paraId="19826B08" w14:textId="77777777" w:rsidR="00FD1E81" w:rsidRPr="00FD1E81" w:rsidRDefault="00FD1E81" w:rsidP="00FD1E81"/>
    <w:p w14:paraId="3B50D15F" w14:textId="77777777" w:rsidR="00FD1E81" w:rsidRPr="00FD1E81" w:rsidRDefault="00FD1E81" w:rsidP="00FD1E81">
      <w:pPr>
        <w:spacing w:line="240" w:lineRule="atLeast"/>
      </w:pPr>
      <w:r w:rsidRPr="00FD1E81">
        <w:t>Met behulp van bovenstaande variabelen worden de volgende kengetallen berekend:</w:t>
      </w:r>
    </w:p>
    <w:p w14:paraId="267CFD95" w14:textId="77777777" w:rsidR="00FD1E81" w:rsidRPr="00FD1E81" w:rsidRDefault="00FD1E81" w:rsidP="00FD1E81">
      <w:pPr>
        <w:spacing w:line="240" w:lineRule="atLeast"/>
      </w:pPr>
    </w:p>
    <w:tbl>
      <w:tblPr>
        <w:tblStyle w:val="Tabelraster"/>
        <w:tblW w:w="5000" w:type="pct"/>
        <w:tblLook w:val="04A0" w:firstRow="1" w:lastRow="0" w:firstColumn="1" w:lastColumn="0" w:noHBand="0" w:noVBand="1"/>
      </w:tblPr>
      <w:tblGrid>
        <w:gridCol w:w="1154"/>
        <w:gridCol w:w="5781"/>
        <w:gridCol w:w="1559"/>
      </w:tblGrid>
      <w:tr w:rsidR="00FD1E81" w:rsidRPr="00FD1E81" w14:paraId="629C79D6" w14:textId="77777777" w:rsidTr="00FD1E81">
        <w:tc>
          <w:tcPr>
            <w:tcW w:w="679" w:type="pct"/>
          </w:tcPr>
          <w:p w14:paraId="24190F54" w14:textId="77777777" w:rsidR="00FD1E81" w:rsidRPr="00FD1E81" w:rsidRDefault="00FD1E81" w:rsidP="00FD1E81">
            <w:pPr>
              <w:spacing w:line="240" w:lineRule="atLeast"/>
              <w:rPr>
                <w:b/>
                <w:sz w:val="16"/>
                <w:szCs w:val="16"/>
              </w:rPr>
            </w:pPr>
            <w:r w:rsidRPr="00FD1E81">
              <w:rPr>
                <w:b/>
                <w:sz w:val="16"/>
                <w:szCs w:val="16"/>
              </w:rPr>
              <w:t>Kengetal</w:t>
            </w:r>
          </w:p>
        </w:tc>
        <w:tc>
          <w:tcPr>
            <w:tcW w:w="3402" w:type="pct"/>
          </w:tcPr>
          <w:p w14:paraId="706DC6F4" w14:textId="77777777" w:rsidR="00FD1E81" w:rsidRPr="00FD1E81" w:rsidRDefault="00FD1E81" w:rsidP="00FD1E81">
            <w:pPr>
              <w:spacing w:line="240" w:lineRule="atLeast"/>
              <w:rPr>
                <w:b/>
                <w:sz w:val="16"/>
                <w:szCs w:val="16"/>
              </w:rPr>
            </w:pPr>
            <w:r w:rsidRPr="00FD1E81">
              <w:rPr>
                <w:b/>
                <w:sz w:val="16"/>
                <w:szCs w:val="16"/>
              </w:rPr>
              <w:t>Betekenis</w:t>
            </w:r>
          </w:p>
        </w:tc>
        <w:tc>
          <w:tcPr>
            <w:tcW w:w="918" w:type="pct"/>
          </w:tcPr>
          <w:p w14:paraId="3E767CBF" w14:textId="77777777" w:rsidR="00FD1E81" w:rsidRPr="00FD1E81" w:rsidRDefault="00FD1E81" w:rsidP="00FD1E81">
            <w:pPr>
              <w:spacing w:line="240" w:lineRule="atLeast"/>
              <w:rPr>
                <w:b/>
                <w:sz w:val="16"/>
                <w:szCs w:val="16"/>
              </w:rPr>
            </w:pPr>
            <w:r w:rsidRPr="00FD1E81">
              <w:rPr>
                <w:b/>
                <w:sz w:val="16"/>
                <w:szCs w:val="16"/>
              </w:rPr>
              <w:t>Formule</w:t>
            </w:r>
          </w:p>
        </w:tc>
      </w:tr>
      <w:tr w:rsidR="00FD1E81" w:rsidRPr="00FD1E81" w14:paraId="64CE29EB" w14:textId="77777777" w:rsidTr="00FD1E81">
        <w:tc>
          <w:tcPr>
            <w:tcW w:w="679" w:type="pct"/>
          </w:tcPr>
          <w:p w14:paraId="27FAE767" w14:textId="77777777" w:rsidR="00FD1E81" w:rsidRPr="00FD1E81" w:rsidRDefault="00FD1E81" w:rsidP="00FD1E81">
            <w:pPr>
              <w:spacing w:line="240" w:lineRule="atLeast"/>
              <w:rPr>
                <w:sz w:val="16"/>
                <w:szCs w:val="16"/>
              </w:rPr>
            </w:pPr>
            <w:r w:rsidRPr="00FD1E81">
              <w:rPr>
                <w:sz w:val="16"/>
                <w:szCs w:val="16"/>
              </w:rPr>
              <w:t>ZVP</w:t>
            </w:r>
          </w:p>
          <w:p w14:paraId="5F8C1A08" w14:textId="77777777" w:rsidR="00FD1E81" w:rsidRPr="00FD1E81" w:rsidRDefault="00FD1E81" w:rsidP="00FD1E81">
            <w:pPr>
              <w:spacing w:line="240" w:lineRule="atLeast"/>
              <w:rPr>
                <w:sz w:val="16"/>
                <w:szCs w:val="16"/>
              </w:rPr>
            </w:pPr>
          </w:p>
        </w:tc>
        <w:tc>
          <w:tcPr>
            <w:tcW w:w="3402" w:type="pct"/>
          </w:tcPr>
          <w:p w14:paraId="1CCF86EA" w14:textId="77777777" w:rsidR="00FD1E81" w:rsidRPr="00FD1E81" w:rsidRDefault="00FD1E81" w:rsidP="00FD1E81">
            <w:pPr>
              <w:spacing w:line="240" w:lineRule="atLeast"/>
              <w:rPr>
                <w:sz w:val="16"/>
                <w:szCs w:val="16"/>
              </w:rPr>
            </w:pPr>
            <w:r w:rsidRPr="00FD1E81">
              <w:rPr>
                <w:sz w:val="16"/>
                <w:szCs w:val="16"/>
              </w:rPr>
              <w:t>ziekteverzuimpercentage totaal</w:t>
            </w:r>
          </w:p>
        </w:tc>
        <w:tc>
          <w:tcPr>
            <w:tcW w:w="918" w:type="pct"/>
          </w:tcPr>
          <w:p w14:paraId="607788F6" w14:textId="77777777" w:rsidR="00FD1E81" w:rsidRPr="00FD1E81" w:rsidRDefault="00FD1E81" w:rsidP="00FD1E81">
            <w:pPr>
              <w:spacing w:line="240" w:lineRule="atLeast"/>
              <w:rPr>
                <w:sz w:val="16"/>
                <w:szCs w:val="16"/>
              </w:rPr>
            </w:pPr>
            <w:r w:rsidRPr="00FD1E81">
              <w:rPr>
                <w:sz w:val="16"/>
                <w:szCs w:val="16"/>
              </w:rPr>
              <w:t>(Z/(E*C))*100</w:t>
            </w:r>
          </w:p>
        </w:tc>
      </w:tr>
      <w:tr w:rsidR="00FD1E81" w:rsidRPr="00FD1E81" w14:paraId="3FBBAFC2" w14:textId="77777777" w:rsidTr="00FD1E81">
        <w:tc>
          <w:tcPr>
            <w:tcW w:w="679" w:type="pct"/>
          </w:tcPr>
          <w:p w14:paraId="542B136E" w14:textId="77777777" w:rsidR="00FD1E81" w:rsidRPr="00FD1E81" w:rsidRDefault="00FD1E81" w:rsidP="00FD1E81">
            <w:pPr>
              <w:spacing w:line="240" w:lineRule="atLeast"/>
              <w:rPr>
                <w:sz w:val="16"/>
                <w:szCs w:val="16"/>
              </w:rPr>
            </w:pPr>
            <w:r w:rsidRPr="00FD1E81">
              <w:rPr>
                <w:sz w:val="16"/>
                <w:szCs w:val="16"/>
              </w:rPr>
              <w:t>ZVP-1 jaar</w:t>
            </w:r>
          </w:p>
          <w:p w14:paraId="139554DB" w14:textId="77777777" w:rsidR="00FD1E81" w:rsidRPr="00FD1E81" w:rsidRDefault="00FD1E81" w:rsidP="00FD1E81">
            <w:pPr>
              <w:spacing w:line="240" w:lineRule="atLeast"/>
              <w:rPr>
                <w:sz w:val="16"/>
                <w:szCs w:val="16"/>
              </w:rPr>
            </w:pPr>
          </w:p>
        </w:tc>
        <w:tc>
          <w:tcPr>
            <w:tcW w:w="3402" w:type="pct"/>
          </w:tcPr>
          <w:p w14:paraId="62E50CA1" w14:textId="77777777" w:rsidR="00FD1E81" w:rsidRPr="00FD1E81" w:rsidRDefault="00FD1E81" w:rsidP="00FD1E81">
            <w:pPr>
              <w:spacing w:line="240" w:lineRule="atLeast"/>
              <w:rPr>
                <w:sz w:val="16"/>
                <w:szCs w:val="16"/>
              </w:rPr>
            </w:pPr>
            <w:r w:rsidRPr="00FD1E81">
              <w:rPr>
                <w:sz w:val="16"/>
                <w:szCs w:val="16"/>
              </w:rPr>
              <w:t xml:space="preserve">ziekteverzuimpercentage, maximale ziekteduur 1 jaar </w:t>
            </w:r>
          </w:p>
          <w:p w14:paraId="082269BD" w14:textId="77777777" w:rsidR="00FD1E81" w:rsidRPr="00FD1E81" w:rsidRDefault="00FD1E81" w:rsidP="00FD1E81">
            <w:pPr>
              <w:spacing w:line="240" w:lineRule="atLeast"/>
              <w:rPr>
                <w:sz w:val="16"/>
                <w:szCs w:val="16"/>
              </w:rPr>
            </w:pPr>
            <w:r w:rsidRPr="00FD1E81">
              <w:rPr>
                <w:sz w:val="16"/>
                <w:szCs w:val="16"/>
              </w:rPr>
              <w:t>(zie voorbeeld a)</w:t>
            </w:r>
          </w:p>
          <w:p w14:paraId="2B3F24B2" w14:textId="77777777" w:rsidR="00FD1E81" w:rsidRPr="00FD1E81" w:rsidRDefault="00FD1E81" w:rsidP="00FD1E81">
            <w:pPr>
              <w:spacing w:line="240" w:lineRule="atLeast"/>
              <w:rPr>
                <w:sz w:val="16"/>
                <w:szCs w:val="16"/>
              </w:rPr>
            </w:pPr>
          </w:p>
        </w:tc>
        <w:tc>
          <w:tcPr>
            <w:tcW w:w="918" w:type="pct"/>
          </w:tcPr>
          <w:p w14:paraId="306F7A83" w14:textId="77777777" w:rsidR="00FD1E81" w:rsidRPr="00FD1E81" w:rsidRDefault="00FD1E81" w:rsidP="00FD1E81">
            <w:pPr>
              <w:spacing w:line="240" w:lineRule="atLeast"/>
              <w:rPr>
                <w:sz w:val="16"/>
                <w:szCs w:val="16"/>
              </w:rPr>
            </w:pPr>
            <w:r w:rsidRPr="00FD1E81">
              <w:rPr>
                <w:sz w:val="16"/>
                <w:szCs w:val="16"/>
              </w:rPr>
              <w:t>(Y/(E*C))*100</w:t>
            </w:r>
          </w:p>
        </w:tc>
      </w:tr>
      <w:tr w:rsidR="00FD1E81" w:rsidRPr="00FD1E81" w14:paraId="7A203AD2" w14:textId="77777777" w:rsidTr="00FD1E81">
        <w:tc>
          <w:tcPr>
            <w:tcW w:w="679" w:type="pct"/>
          </w:tcPr>
          <w:p w14:paraId="1E5279D9" w14:textId="77777777" w:rsidR="00FD1E81" w:rsidRPr="00FD1E81" w:rsidRDefault="00FD1E81" w:rsidP="00FD1E81">
            <w:pPr>
              <w:spacing w:line="240" w:lineRule="atLeast"/>
              <w:rPr>
                <w:sz w:val="16"/>
                <w:szCs w:val="16"/>
              </w:rPr>
            </w:pPr>
            <w:r w:rsidRPr="00FD1E81">
              <w:rPr>
                <w:sz w:val="16"/>
                <w:szCs w:val="16"/>
              </w:rPr>
              <w:t>ZVP-2 jaar</w:t>
            </w:r>
          </w:p>
          <w:p w14:paraId="5D194189" w14:textId="77777777" w:rsidR="00FD1E81" w:rsidRPr="00FD1E81" w:rsidRDefault="00FD1E81" w:rsidP="00FD1E81">
            <w:pPr>
              <w:spacing w:line="240" w:lineRule="atLeast"/>
              <w:rPr>
                <w:sz w:val="16"/>
                <w:szCs w:val="16"/>
              </w:rPr>
            </w:pPr>
          </w:p>
        </w:tc>
        <w:tc>
          <w:tcPr>
            <w:tcW w:w="3402" w:type="pct"/>
          </w:tcPr>
          <w:p w14:paraId="2CF41E74" w14:textId="77777777" w:rsidR="00FD1E81" w:rsidRPr="00FD1E81" w:rsidRDefault="00FD1E81" w:rsidP="00FD1E81">
            <w:pPr>
              <w:spacing w:line="240" w:lineRule="atLeast"/>
              <w:rPr>
                <w:sz w:val="16"/>
                <w:szCs w:val="16"/>
              </w:rPr>
            </w:pPr>
            <w:r w:rsidRPr="00FD1E81">
              <w:rPr>
                <w:sz w:val="16"/>
                <w:szCs w:val="16"/>
              </w:rPr>
              <w:t>ziekteverzuimpercentage, maximale ziekteduur 2 jaar</w:t>
            </w:r>
          </w:p>
          <w:p w14:paraId="2C412162" w14:textId="77777777" w:rsidR="00FD1E81" w:rsidRPr="00FD1E81" w:rsidRDefault="00FD1E81" w:rsidP="00FD1E81">
            <w:pPr>
              <w:spacing w:line="240" w:lineRule="atLeast"/>
              <w:rPr>
                <w:sz w:val="16"/>
                <w:szCs w:val="16"/>
              </w:rPr>
            </w:pPr>
            <w:r w:rsidRPr="00FD1E81">
              <w:rPr>
                <w:sz w:val="16"/>
                <w:szCs w:val="16"/>
              </w:rPr>
              <w:t>(zie voorbeeld b)</w:t>
            </w:r>
          </w:p>
        </w:tc>
        <w:tc>
          <w:tcPr>
            <w:tcW w:w="918" w:type="pct"/>
          </w:tcPr>
          <w:p w14:paraId="59AA6CE4" w14:textId="77777777" w:rsidR="00FD1E81" w:rsidRPr="00FD1E81" w:rsidRDefault="00FD1E81" w:rsidP="00FD1E81">
            <w:pPr>
              <w:spacing w:line="240" w:lineRule="atLeast"/>
              <w:rPr>
                <w:sz w:val="16"/>
                <w:szCs w:val="16"/>
              </w:rPr>
            </w:pPr>
            <w:r w:rsidRPr="00FD1E81">
              <w:rPr>
                <w:sz w:val="16"/>
                <w:szCs w:val="16"/>
              </w:rPr>
              <w:t>(X/(E*C))*100</w:t>
            </w:r>
          </w:p>
        </w:tc>
      </w:tr>
      <w:tr w:rsidR="00FD1E81" w:rsidRPr="00FD1E81" w14:paraId="2A08BCE6" w14:textId="77777777" w:rsidTr="00FD1E81">
        <w:tc>
          <w:tcPr>
            <w:tcW w:w="679" w:type="pct"/>
          </w:tcPr>
          <w:p w14:paraId="417D7BE1" w14:textId="77777777" w:rsidR="00FD1E81" w:rsidRPr="00FD1E81" w:rsidRDefault="00FD1E81" w:rsidP="00FD1E81">
            <w:pPr>
              <w:spacing w:line="240" w:lineRule="atLeast"/>
              <w:rPr>
                <w:sz w:val="16"/>
                <w:szCs w:val="16"/>
              </w:rPr>
            </w:pPr>
            <w:r w:rsidRPr="00FD1E81">
              <w:rPr>
                <w:sz w:val="16"/>
                <w:szCs w:val="16"/>
              </w:rPr>
              <w:t>GVZD</w:t>
            </w:r>
          </w:p>
          <w:p w14:paraId="06064EAB" w14:textId="77777777" w:rsidR="00FD1E81" w:rsidRPr="00FD1E81" w:rsidRDefault="00FD1E81" w:rsidP="00FD1E81">
            <w:pPr>
              <w:spacing w:line="240" w:lineRule="atLeast"/>
              <w:rPr>
                <w:sz w:val="16"/>
                <w:szCs w:val="16"/>
              </w:rPr>
            </w:pPr>
          </w:p>
        </w:tc>
        <w:tc>
          <w:tcPr>
            <w:tcW w:w="3402" w:type="pct"/>
          </w:tcPr>
          <w:p w14:paraId="3B04A720" w14:textId="77777777" w:rsidR="00FD1E81" w:rsidRPr="00FD1E81" w:rsidRDefault="00FD1E81" w:rsidP="00FD1E81">
            <w:pPr>
              <w:spacing w:line="240" w:lineRule="atLeast"/>
              <w:rPr>
                <w:sz w:val="16"/>
                <w:szCs w:val="16"/>
              </w:rPr>
            </w:pPr>
            <w:r w:rsidRPr="00FD1E81">
              <w:rPr>
                <w:sz w:val="16"/>
                <w:szCs w:val="16"/>
              </w:rPr>
              <w:t>gemiddelde verzuimduur (in kalenderdagen) per werknemer in het verslagjaar</w:t>
            </w:r>
          </w:p>
          <w:p w14:paraId="3C8C4886" w14:textId="77777777" w:rsidR="00FD1E81" w:rsidRPr="00FD1E81" w:rsidRDefault="00FD1E81" w:rsidP="00FD1E81">
            <w:pPr>
              <w:spacing w:line="240" w:lineRule="atLeast"/>
              <w:rPr>
                <w:sz w:val="16"/>
                <w:szCs w:val="16"/>
              </w:rPr>
            </w:pPr>
          </w:p>
        </w:tc>
        <w:tc>
          <w:tcPr>
            <w:tcW w:w="918" w:type="pct"/>
          </w:tcPr>
          <w:p w14:paraId="6CC7049C" w14:textId="77777777" w:rsidR="00FD1E81" w:rsidRPr="00FD1E81" w:rsidRDefault="00FD1E81" w:rsidP="00FD1E81">
            <w:pPr>
              <w:spacing w:line="240" w:lineRule="atLeast"/>
              <w:rPr>
                <w:sz w:val="16"/>
                <w:szCs w:val="16"/>
              </w:rPr>
            </w:pPr>
            <w:r w:rsidRPr="00FD1E81">
              <w:rPr>
                <w:sz w:val="16"/>
                <w:szCs w:val="16"/>
              </w:rPr>
              <w:t>U/V</w:t>
            </w:r>
          </w:p>
        </w:tc>
      </w:tr>
      <w:tr w:rsidR="00FD1E81" w:rsidRPr="00FD1E81" w14:paraId="5AEABDB0" w14:textId="77777777" w:rsidTr="00FD1E81">
        <w:tc>
          <w:tcPr>
            <w:tcW w:w="679" w:type="pct"/>
          </w:tcPr>
          <w:p w14:paraId="2C439082" w14:textId="77777777" w:rsidR="00FD1E81" w:rsidRPr="00FD1E81" w:rsidRDefault="00FD1E81" w:rsidP="00FD1E81">
            <w:pPr>
              <w:spacing w:line="240" w:lineRule="atLeast"/>
              <w:rPr>
                <w:sz w:val="16"/>
                <w:szCs w:val="16"/>
              </w:rPr>
            </w:pPr>
            <w:r w:rsidRPr="00FD1E81">
              <w:rPr>
                <w:sz w:val="16"/>
                <w:szCs w:val="16"/>
              </w:rPr>
              <w:t>ZMF</w:t>
            </w:r>
          </w:p>
          <w:p w14:paraId="370B939C" w14:textId="77777777" w:rsidR="00FD1E81" w:rsidRPr="00FD1E81" w:rsidRDefault="00FD1E81" w:rsidP="00FD1E81">
            <w:pPr>
              <w:spacing w:line="240" w:lineRule="atLeast"/>
              <w:rPr>
                <w:sz w:val="16"/>
                <w:szCs w:val="16"/>
              </w:rPr>
            </w:pPr>
          </w:p>
        </w:tc>
        <w:tc>
          <w:tcPr>
            <w:tcW w:w="3402" w:type="pct"/>
          </w:tcPr>
          <w:p w14:paraId="522A8CFB" w14:textId="77777777" w:rsidR="00FD1E81" w:rsidRPr="00FD1E81" w:rsidRDefault="00FD1E81" w:rsidP="00FD1E81">
            <w:pPr>
              <w:spacing w:line="240" w:lineRule="atLeast"/>
              <w:rPr>
                <w:sz w:val="16"/>
                <w:szCs w:val="16"/>
              </w:rPr>
            </w:pPr>
            <w:r w:rsidRPr="00FD1E81">
              <w:rPr>
                <w:sz w:val="16"/>
                <w:szCs w:val="16"/>
              </w:rPr>
              <w:t>gemiddelde verzuimfrequentie per persoon op jaarbasis</w:t>
            </w:r>
          </w:p>
        </w:tc>
        <w:tc>
          <w:tcPr>
            <w:tcW w:w="918" w:type="pct"/>
          </w:tcPr>
          <w:p w14:paraId="456F53B2" w14:textId="77777777" w:rsidR="00FD1E81" w:rsidRPr="00FD1E81" w:rsidRDefault="00FD1E81" w:rsidP="00FD1E81">
            <w:pPr>
              <w:spacing w:line="240" w:lineRule="atLeast"/>
              <w:rPr>
                <w:sz w:val="16"/>
                <w:szCs w:val="16"/>
              </w:rPr>
            </w:pPr>
            <w:r w:rsidRPr="00FD1E81">
              <w:rPr>
                <w:sz w:val="16"/>
                <w:szCs w:val="16"/>
              </w:rPr>
              <w:t>R/B</w:t>
            </w:r>
          </w:p>
        </w:tc>
      </w:tr>
      <w:tr w:rsidR="00FD1E81" w:rsidRPr="00FD1E81" w14:paraId="13490EFC" w14:textId="77777777" w:rsidTr="00FD1E81">
        <w:tc>
          <w:tcPr>
            <w:tcW w:w="679" w:type="pct"/>
          </w:tcPr>
          <w:p w14:paraId="7A7BE399" w14:textId="77777777" w:rsidR="00FD1E81" w:rsidRPr="00FD1E81" w:rsidRDefault="00FD1E81" w:rsidP="00FD1E81">
            <w:pPr>
              <w:spacing w:line="240" w:lineRule="atLeast"/>
              <w:rPr>
                <w:sz w:val="16"/>
                <w:szCs w:val="16"/>
              </w:rPr>
            </w:pPr>
            <w:r w:rsidRPr="00FD1E81">
              <w:rPr>
                <w:sz w:val="16"/>
                <w:szCs w:val="16"/>
              </w:rPr>
              <w:t>NZP</w:t>
            </w:r>
          </w:p>
          <w:p w14:paraId="7DD75C8A" w14:textId="77777777" w:rsidR="00FD1E81" w:rsidRPr="00FD1E81" w:rsidRDefault="00FD1E81" w:rsidP="00FD1E81">
            <w:pPr>
              <w:spacing w:line="240" w:lineRule="atLeast"/>
              <w:rPr>
                <w:sz w:val="16"/>
                <w:szCs w:val="16"/>
              </w:rPr>
            </w:pPr>
          </w:p>
        </w:tc>
        <w:tc>
          <w:tcPr>
            <w:tcW w:w="3402" w:type="pct"/>
          </w:tcPr>
          <w:p w14:paraId="4A0612FE" w14:textId="77777777" w:rsidR="00FD1E81" w:rsidRPr="00FD1E81" w:rsidRDefault="00FD1E81" w:rsidP="00FD1E81">
            <w:pPr>
              <w:spacing w:line="240" w:lineRule="atLeast"/>
              <w:rPr>
                <w:sz w:val="16"/>
                <w:szCs w:val="16"/>
              </w:rPr>
            </w:pPr>
            <w:r w:rsidRPr="00FD1E81">
              <w:rPr>
                <w:sz w:val="16"/>
                <w:szCs w:val="16"/>
              </w:rPr>
              <w:t>nulverzuim: het percentage van het personeel dat in het verslagjaar niet heeft verzuimd</w:t>
            </w:r>
          </w:p>
        </w:tc>
        <w:tc>
          <w:tcPr>
            <w:tcW w:w="918" w:type="pct"/>
          </w:tcPr>
          <w:p w14:paraId="661373A9" w14:textId="77777777" w:rsidR="00FD1E81" w:rsidRPr="00FD1E81" w:rsidRDefault="00FD1E81" w:rsidP="00FD1E81">
            <w:pPr>
              <w:spacing w:line="240" w:lineRule="atLeast"/>
              <w:rPr>
                <w:sz w:val="16"/>
                <w:szCs w:val="16"/>
              </w:rPr>
            </w:pPr>
            <w:r w:rsidRPr="00FD1E81">
              <w:rPr>
                <w:sz w:val="16"/>
                <w:szCs w:val="16"/>
              </w:rPr>
              <w:t>N/B</w:t>
            </w:r>
          </w:p>
        </w:tc>
      </w:tr>
    </w:tbl>
    <w:p w14:paraId="74D0A54C" w14:textId="77777777" w:rsidR="00FD1E81" w:rsidRPr="00FD1E81" w:rsidRDefault="00FD1E81" w:rsidP="00FD1E81">
      <w:pPr>
        <w:spacing w:line="240" w:lineRule="atLeast"/>
      </w:pPr>
    </w:p>
    <w:p w14:paraId="036246F4" w14:textId="77777777" w:rsidR="00FD1E81" w:rsidRPr="00FD1E81" w:rsidRDefault="00FD1E81" w:rsidP="00FD1E81">
      <w:pPr>
        <w:spacing w:line="240" w:lineRule="atLeast"/>
      </w:pPr>
    </w:p>
    <w:p w14:paraId="6C48B94F" w14:textId="77777777" w:rsidR="00FD1E81" w:rsidRPr="00FD1E81" w:rsidRDefault="00FD1E81" w:rsidP="00FD1E81">
      <w:pPr>
        <w:rPr>
          <w:i/>
          <w:iCs/>
        </w:rPr>
      </w:pPr>
      <w:r w:rsidRPr="00FD1E81">
        <w:rPr>
          <w:i/>
          <w:iCs/>
        </w:rPr>
        <w:t>a. Voorbeeld ZVP-1 jaar</w:t>
      </w:r>
    </w:p>
    <w:p w14:paraId="3CF9EE28" w14:textId="77777777" w:rsidR="00FD1E81" w:rsidRPr="00FD1E81" w:rsidRDefault="00FD1E81" w:rsidP="00FD1E81">
      <w:r w:rsidRPr="00FD1E81">
        <w:t>Stel iemand is 1 mei 2020 ziek geworden, is dat ook nog heel 2021.</w:t>
      </w:r>
    </w:p>
    <w:p w14:paraId="5B324215" w14:textId="77777777" w:rsidR="00FD1E81" w:rsidRPr="00FD1E81" w:rsidRDefault="00FD1E81" w:rsidP="00FD1E81">
      <w:r w:rsidRPr="00FD1E81">
        <w:t>Het ZVP-1 jaar over het verslagjaar 2021 wordt als volgt bepaald:</w:t>
      </w:r>
    </w:p>
    <w:p w14:paraId="321DF965" w14:textId="77777777" w:rsidR="00FD1E81" w:rsidRPr="00FD1E81" w:rsidRDefault="00FD1E81" w:rsidP="00FD1E81"/>
    <w:p w14:paraId="42F56265" w14:textId="77777777" w:rsidR="00FD1E81" w:rsidRPr="00FD1E81" w:rsidRDefault="00FD1E81" w:rsidP="00FD1E81">
      <w:r w:rsidRPr="00FD1E81">
        <w:t xml:space="preserve">De grens van 1 jaar ziekte wordt bereikt op 30 april 2021. Op dat moment wordt het verzuimgeval volgens de definitie afgekapt op 365 dagen. Dus de dagen na 30 april 2021 tellen niet meer mee voor ZVP-1 jaar over verslagjaar 2021. </w:t>
      </w:r>
    </w:p>
    <w:p w14:paraId="5ACC9A33" w14:textId="77777777" w:rsidR="00FD1E81" w:rsidRPr="00FD1E81" w:rsidRDefault="00FD1E81" w:rsidP="00FD1E81">
      <w:r w:rsidRPr="00FD1E81">
        <w:t>Voor het ZVP-1 jaar  tellen alleen de dagen in de verslagperiode mee. Variabele X bevat de som van de dagen in de maanden januari, februari, maart en april 2021. (hier: X=120).</w:t>
      </w:r>
    </w:p>
    <w:p w14:paraId="76448ABD" w14:textId="77777777" w:rsidR="00FD1E81" w:rsidRPr="00FD1E81" w:rsidRDefault="00FD1E81" w:rsidP="00FD1E81">
      <w:pPr>
        <w:spacing w:line="240" w:lineRule="atLeast"/>
      </w:pPr>
    </w:p>
    <w:p w14:paraId="3E8B6A4C" w14:textId="77777777" w:rsidR="00FD1E81" w:rsidRPr="00FD1E81" w:rsidRDefault="00FD1E81" w:rsidP="00FD1E81">
      <w:pPr>
        <w:spacing w:line="240" w:lineRule="atLeast"/>
      </w:pPr>
      <w:r w:rsidRPr="00FD1E81">
        <w:rPr>
          <w:noProof/>
        </w:rPr>
        <w:drawing>
          <wp:inline distT="0" distB="0" distL="0" distR="0" wp14:anchorId="471DEEEA" wp14:editId="62636D82">
            <wp:extent cx="3924300" cy="1475091"/>
            <wp:effectExtent l="0" t="0" r="0" b="0"/>
            <wp:docPr id="7" name="Afbeelding 7" descr="Afbeelding me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atje 1 ziekteverzuim.png"/>
                    <pic:cNvPicPr/>
                  </pic:nvPicPr>
                  <pic:blipFill>
                    <a:blip r:embed="rId17"/>
                    <a:stretch>
                      <a:fillRect/>
                    </a:stretch>
                  </pic:blipFill>
                  <pic:spPr>
                    <a:xfrm>
                      <a:off x="0" y="0"/>
                      <a:ext cx="3955756" cy="1486915"/>
                    </a:xfrm>
                    <a:prstGeom prst="rect">
                      <a:avLst/>
                    </a:prstGeom>
                  </pic:spPr>
                </pic:pic>
              </a:graphicData>
            </a:graphic>
          </wp:inline>
        </w:drawing>
      </w:r>
    </w:p>
    <w:p w14:paraId="0579C658" w14:textId="77777777" w:rsidR="00FD1E81" w:rsidRPr="00FD1E81" w:rsidRDefault="00FD1E81" w:rsidP="00FD1E81">
      <w:pPr>
        <w:spacing w:line="240" w:lineRule="atLeast"/>
      </w:pPr>
    </w:p>
    <w:p w14:paraId="2BBAE48E" w14:textId="77777777" w:rsidR="00FD1E81" w:rsidRPr="00FD1E81" w:rsidRDefault="00FD1E81" w:rsidP="00FD1E81">
      <w:pPr>
        <w:rPr>
          <w:i/>
          <w:iCs/>
        </w:rPr>
      </w:pPr>
      <w:r w:rsidRPr="00FD1E81">
        <w:rPr>
          <w:i/>
          <w:iCs/>
        </w:rPr>
        <w:t>b. Voorbeeld ZVP-2 jaar</w:t>
      </w:r>
    </w:p>
    <w:p w14:paraId="3BDED31C" w14:textId="77777777" w:rsidR="00FD1E81" w:rsidRPr="00FD1E81" w:rsidRDefault="00FD1E81" w:rsidP="00FD1E81">
      <w:r w:rsidRPr="00FD1E81">
        <w:t>Stel iemand is 1 april 2019 ziek geworden, is dat ook in 2020 en ook nog heel 2021.</w:t>
      </w:r>
    </w:p>
    <w:p w14:paraId="6E55A380" w14:textId="77777777" w:rsidR="00FD1E81" w:rsidRPr="00FD1E81" w:rsidRDefault="00FD1E81" w:rsidP="00FD1E81">
      <w:r w:rsidRPr="00FD1E81">
        <w:lastRenderedPageBreak/>
        <w:t>Het ZVP-2 jaar over het verslagjaar 2021 wordt als volgt bepaald:</w:t>
      </w:r>
    </w:p>
    <w:p w14:paraId="666E4688" w14:textId="77777777" w:rsidR="00FD1E81" w:rsidRPr="00FD1E81" w:rsidRDefault="00FD1E81" w:rsidP="00FD1E81"/>
    <w:p w14:paraId="2F94B1F0" w14:textId="77777777" w:rsidR="00FD1E81" w:rsidRPr="00FD1E81" w:rsidRDefault="00FD1E81" w:rsidP="00FD1E81">
      <w:r w:rsidRPr="00FD1E81">
        <w:t>De grens van 2 jaar ziekte wordt bereikt op 31 maart 2021. Op dat moment wordt het verzuimgeval volgens de definitie afgekapt op 730 dagen. De dagen na 31 maart 2021 tellen niet meer mee.</w:t>
      </w:r>
    </w:p>
    <w:p w14:paraId="767B188E" w14:textId="77777777" w:rsidR="00FD1E81" w:rsidRPr="00FD1E81" w:rsidRDefault="00FD1E81" w:rsidP="00FD1E81">
      <w:r w:rsidRPr="00FD1E81">
        <w:t>Voor het ZVP-2 jaar tellen dus alleen de dagen in de verslagperiode mee. Variabele Y is de som van de dagen in de maanden januari, februari en maart 2021. (hier: Y=90)</w:t>
      </w:r>
    </w:p>
    <w:p w14:paraId="6B69EDA7" w14:textId="77777777" w:rsidR="00FD1E81" w:rsidRPr="00FD1E81" w:rsidRDefault="00FD1E81" w:rsidP="00FD1E81"/>
    <w:p w14:paraId="59CF196D" w14:textId="77777777" w:rsidR="00FD1E81" w:rsidRPr="00FD1E81" w:rsidRDefault="00FD1E81" w:rsidP="00FD1E81">
      <w:r w:rsidRPr="00FD1E81">
        <w:t>N.B. Voor de gemiddelde verzuimduur van dit ziektegeval, dat wordt gemaximeerd op 730 dagen, tellen de dagen mee vanaf 1 april 2019 tot en met 31 maart 2021. Dit ziektegeval wordt beschouwd als zijnde beëindigd per 1 april 2021. (hier: U =730).</w:t>
      </w:r>
    </w:p>
    <w:p w14:paraId="790F4AE1" w14:textId="77777777" w:rsidR="00FD1E81" w:rsidRPr="00FD1E81" w:rsidRDefault="00FD1E81" w:rsidP="00FD1E81">
      <w:pPr>
        <w:spacing w:line="240" w:lineRule="atLeast"/>
      </w:pPr>
    </w:p>
    <w:p w14:paraId="5AB8833C" w14:textId="77777777" w:rsidR="00FD1E81" w:rsidRPr="00FD1E81" w:rsidRDefault="00FD1E81" w:rsidP="00FD1E81">
      <w:pPr>
        <w:spacing w:line="240" w:lineRule="atLeast"/>
      </w:pPr>
      <w:r w:rsidRPr="00FD1E81">
        <w:rPr>
          <w:noProof/>
        </w:rPr>
        <w:drawing>
          <wp:inline distT="0" distB="0" distL="0" distR="0" wp14:anchorId="1B6D00A6" wp14:editId="3FBEB3C6">
            <wp:extent cx="5137150" cy="1483653"/>
            <wp:effectExtent l="0" t="0" r="6350"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atje 2 ziekteverzuim.png"/>
                    <pic:cNvPicPr/>
                  </pic:nvPicPr>
                  <pic:blipFill>
                    <a:blip r:embed="rId18"/>
                    <a:stretch>
                      <a:fillRect/>
                    </a:stretch>
                  </pic:blipFill>
                  <pic:spPr>
                    <a:xfrm>
                      <a:off x="0" y="0"/>
                      <a:ext cx="5207432" cy="1503951"/>
                    </a:xfrm>
                    <a:prstGeom prst="rect">
                      <a:avLst/>
                    </a:prstGeom>
                  </pic:spPr>
                </pic:pic>
              </a:graphicData>
            </a:graphic>
          </wp:inline>
        </w:drawing>
      </w:r>
      <w:r w:rsidRPr="00FD1E81">
        <w:br w:type="page"/>
      </w:r>
    </w:p>
    <w:p w14:paraId="738F8B68" w14:textId="77777777" w:rsidR="00FD1E81" w:rsidRPr="00FD1E81" w:rsidRDefault="00FD1E81" w:rsidP="00FD1E81"/>
    <w:p w14:paraId="64E40339" w14:textId="77777777" w:rsidR="00FD1E81" w:rsidRPr="00FD1E81" w:rsidRDefault="00FD1E81" w:rsidP="00FD1E81">
      <w:pPr>
        <w:pStyle w:val="Bijlagekop1VSNU"/>
      </w:pPr>
      <w:bookmarkStart w:id="105" w:name="_Ref40712130"/>
      <w:bookmarkStart w:id="106" w:name="_Ref40712132"/>
      <w:bookmarkStart w:id="107" w:name="_Toc40717865"/>
      <w:bookmarkStart w:id="108" w:name="_Toc69318838"/>
      <w:r w:rsidRPr="00FD1E81">
        <w:t>Indeling in HOOP-gebieden</w:t>
      </w:r>
      <w:bookmarkEnd w:id="105"/>
      <w:bookmarkEnd w:id="106"/>
      <w:bookmarkEnd w:id="107"/>
      <w:bookmarkEnd w:id="108"/>
    </w:p>
    <w:p w14:paraId="1A5C9805" w14:textId="77777777" w:rsidR="00FD1E81" w:rsidRPr="00FD1E81" w:rsidRDefault="00FD1E81" w:rsidP="00FD1E81"/>
    <w:p w14:paraId="6D40CA63" w14:textId="77777777" w:rsidR="00FD1E81" w:rsidRPr="00FD1E81" w:rsidRDefault="00FD1E81" w:rsidP="00FD1E81">
      <w:r w:rsidRPr="00FD1E81">
        <w:t>Bij het samenstellen van de WOPI-tabellen dient personeel te worden ingedeeld bij het HOOP-gebied.</w:t>
      </w:r>
    </w:p>
    <w:p w14:paraId="69A1183F" w14:textId="77777777" w:rsidR="00FD1E81" w:rsidRPr="00FD1E81" w:rsidRDefault="00FD1E81" w:rsidP="00FD1E81"/>
    <w:p w14:paraId="642C1275" w14:textId="77777777" w:rsidR="00FD1E81" w:rsidRPr="00FD1E81" w:rsidRDefault="00FD1E81" w:rsidP="00FD1E81"/>
    <w:tbl>
      <w:tblPr>
        <w:tblStyle w:val="Tabelraster"/>
        <w:tblW w:w="0" w:type="auto"/>
        <w:tblLook w:val="04A0" w:firstRow="1" w:lastRow="0" w:firstColumn="1" w:lastColumn="0" w:noHBand="0" w:noVBand="1"/>
      </w:tblPr>
      <w:tblGrid>
        <w:gridCol w:w="2122"/>
        <w:gridCol w:w="6372"/>
      </w:tblGrid>
      <w:tr w:rsidR="00FD1E81" w:rsidRPr="00FD1E81" w14:paraId="591263D0" w14:textId="77777777" w:rsidTr="00FD1E81">
        <w:trPr>
          <w:tblHeader/>
        </w:trPr>
        <w:tc>
          <w:tcPr>
            <w:tcW w:w="2122" w:type="dxa"/>
          </w:tcPr>
          <w:p w14:paraId="09CD1016" w14:textId="77777777" w:rsidR="00FD1E81" w:rsidRPr="00FD1E81" w:rsidRDefault="00FD1E81" w:rsidP="00FD1E81">
            <w:pPr>
              <w:rPr>
                <w:b/>
                <w:bCs/>
                <w:sz w:val="16"/>
                <w:szCs w:val="16"/>
              </w:rPr>
            </w:pPr>
            <w:r w:rsidRPr="00FD1E81">
              <w:rPr>
                <w:b/>
                <w:bCs/>
                <w:sz w:val="16"/>
                <w:szCs w:val="16"/>
              </w:rPr>
              <w:t>HOOP Gebied</w:t>
            </w:r>
          </w:p>
        </w:tc>
        <w:tc>
          <w:tcPr>
            <w:tcW w:w="6372" w:type="dxa"/>
          </w:tcPr>
          <w:p w14:paraId="1AEEDFF4" w14:textId="77777777" w:rsidR="00FD1E81" w:rsidRPr="00FD1E81" w:rsidRDefault="00FD1E81" w:rsidP="00FD1E81">
            <w:pPr>
              <w:rPr>
                <w:b/>
                <w:bCs/>
                <w:sz w:val="16"/>
                <w:szCs w:val="16"/>
              </w:rPr>
            </w:pPr>
            <w:r w:rsidRPr="00FD1E81">
              <w:rPr>
                <w:b/>
                <w:bCs/>
                <w:sz w:val="16"/>
                <w:szCs w:val="16"/>
              </w:rPr>
              <w:t>Bijbehorende opleiidingen</w:t>
            </w:r>
          </w:p>
        </w:tc>
      </w:tr>
      <w:tr w:rsidR="00FD1E81" w:rsidRPr="00FD1E81" w14:paraId="5CD0A02C" w14:textId="77777777" w:rsidTr="00FD1E81">
        <w:tc>
          <w:tcPr>
            <w:tcW w:w="2122" w:type="dxa"/>
          </w:tcPr>
          <w:p w14:paraId="318C0A0A" w14:textId="77777777" w:rsidR="00FD1E81" w:rsidRPr="00FD1E81" w:rsidRDefault="00FD1E81" w:rsidP="00FD1E81">
            <w:pPr>
              <w:pStyle w:val="BasistekstVSNU"/>
              <w:rPr>
                <w:sz w:val="16"/>
                <w:szCs w:val="16"/>
              </w:rPr>
            </w:pPr>
            <w:r w:rsidRPr="00FD1E81">
              <w:rPr>
                <w:sz w:val="16"/>
                <w:szCs w:val="16"/>
              </w:rPr>
              <w:t>Landbouw en natuurlijke omgeving (LAND)</w:t>
            </w:r>
          </w:p>
        </w:tc>
        <w:tc>
          <w:tcPr>
            <w:tcW w:w="6372" w:type="dxa"/>
          </w:tcPr>
          <w:p w14:paraId="6469F58D" w14:textId="77777777" w:rsidR="00FD1E81" w:rsidRPr="00FD1E81" w:rsidRDefault="00FD1E81" w:rsidP="00946AD2">
            <w:pPr>
              <w:numPr>
                <w:ilvl w:val="0"/>
                <w:numId w:val="34"/>
              </w:numPr>
              <w:rPr>
                <w:sz w:val="16"/>
                <w:szCs w:val="16"/>
              </w:rPr>
            </w:pPr>
            <w:r w:rsidRPr="00FD1E81">
              <w:rPr>
                <w:sz w:val="16"/>
                <w:szCs w:val="16"/>
              </w:rPr>
              <w:t>biologie (agrarische -)</w:t>
            </w:r>
          </w:p>
          <w:p w14:paraId="4FFE0CD8" w14:textId="77777777" w:rsidR="00FD1E81" w:rsidRPr="00FD1E81" w:rsidRDefault="00FD1E81" w:rsidP="00946AD2">
            <w:pPr>
              <w:numPr>
                <w:ilvl w:val="0"/>
                <w:numId w:val="34"/>
              </w:numPr>
              <w:rPr>
                <w:sz w:val="16"/>
                <w:szCs w:val="16"/>
              </w:rPr>
            </w:pPr>
            <w:r w:rsidRPr="00FD1E81">
              <w:rPr>
                <w:sz w:val="16"/>
                <w:szCs w:val="16"/>
              </w:rPr>
              <w:t>landinrichtingswetenschappen</w:t>
            </w:r>
          </w:p>
          <w:p w14:paraId="603FA684" w14:textId="77777777" w:rsidR="00FD1E81" w:rsidRPr="00FD1E81" w:rsidRDefault="00FD1E81" w:rsidP="00946AD2">
            <w:pPr>
              <w:numPr>
                <w:ilvl w:val="0"/>
                <w:numId w:val="34"/>
              </w:numPr>
              <w:rPr>
                <w:sz w:val="16"/>
                <w:szCs w:val="16"/>
              </w:rPr>
            </w:pPr>
            <w:r w:rsidRPr="00FD1E81">
              <w:rPr>
                <w:sz w:val="16"/>
                <w:szCs w:val="16"/>
              </w:rPr>
              <w:t>tropisch landgebruik</w:t>
            </w:r>
          </w:p>
          <w:p w14:paraId="04E3ECF3" w14:textId="77777777" w:rsidR="00FD1E81" w:rsidRPr="00FD1E81" w:rsidRDefault="00FD1E81" w:rsidP="00946AD2">
            <w:pPr>
              <w:numPr>
                <w:ilvl w:val="0"/>
                <w:numId w:val="34"/>
              </w:numPr>
              <w:rPr>
                <w:sz w:val="16"/>
                <w:szCs w:val="16"/>
              </w:rPr>
            </w:pPr>
            <w:r w:rsidRPr="00FD1E81">
              <w:rPr>
                <w:sz w:val="16"/>
                <w:szCs w:val="16"/>
              </w:rPr>
              <w:t>overige landgebruikrichtingen binnen het landbouwonderwijs</w:t>
            </w:r>
          </w:p>
          <w:p w14:paraId="3705D555" w14:textId="77777777" w:rsidR="00FD1E81" w:rsidRPr="00FD1E81" w:rsidRDefault="00FD1E81" w:rsidP="00946AD2">
            <w:pPr>
              <w:numPr>
                <w:ilvl w:val="0"/>
                <w:numId w:val="34"/>
              </w:numPr>
              <w:rPr>
                <w:sz w:val="16"/>
                <w:szCs w:val="16"/>
              </w:rPr>
            </w:pPr>
            <w:r w:rsidRPr="00FD1E81">
              <w:rPr>
                <w:sz w:val="16"/>
                <w:szCs w:val="16"/>
              </w:rPr>
              <w:t>economie van landbouw en milieu</w:t>
            </w:r>
          </w:p>
          <w:p w14:paraId="75D5FA6A" w14:textId="77777777" w:rsidR="00FD1E81" w:rsidRPr="00FD1E81" w:rsidRDefault="00FD1E81" w:rsidP="00946AD2">
            <w:pPr>
              <w:numPr>
                <w:ilvl w:val="0"/>
                <w:numId w:val="34"/>
              </w:numPr>
              <w:rPr>
                <w:sz w:val="16"/>
                <w:szCs w:val="16"/>
              </w:rPr>
            </w:pPr>
            <w:r w:rsidRPr="00FD1E81">
              <w:rPr>
                <w:sz w:val="16"/>
                <w:szCs w:val="16"/>
              </w:rPr>
              <w:t>huishoudwetenschappen</w:t>
            </w:r>
          </w:p>
          <w:p w14:paraId="2CF49ADD" w14:textId="77777777" w:rsidR="00FD1E81" w:rsidRPr="00FD1E81" w:rsidRDefault="00FD1E81" w:rsidP="00946AD2">
            <w:pPr>
              <w:numPr>
                <w:ilvl w:val="0"/>
                <w:numId w:val="34"/>
              </w:numPr>
              <w:rPr>
                <w:sz w:val="16"/>
                <w:szCs w:val="16"/>
              </w:rPr>
            </w:pPr>
            <w:r w:rsidRPr="00FD1E81">
              <w:rPr>
                <w:sz w:val="16"/>
                <w:szCs w:val="16"/>
              </w:rPr>
              <w:t>rurale ontwikkelingsstudies</w:t>
            </w:r>
          </w:p>
          <w:p w14:paraId="3EE5C88F" w14:textId="77777777" w:rsidR="00FD1E81" w:rsidRPr="00FD1E81" w:rsidRDefault="00FD1E81" w:rsidP="00946AD2">
            <w:pPr>
              <w:numPr>
                <w:ilvl w:val="0"/>
                <w:numId w:val="34"/>
              </w:numPr>
              <w:rPr>
                <w:sz w:val="16"/>
                <w:szCs w:val="16"/>
              </w:rPr>
            </w:pPr>
            <w:r w:rsidRPr="00FD1E81">
              <w:rPr>
                <w:sz w:val="16"/>
                <w:szCs w:val="16"/>
              </w:rPr>
              <w:t>plantenveredeling en gewasbescherming</w:t>
            </w:r>
          </w:p>
          <w:p w14:paraId="104BD93D" w14:textId="77777777" w:rsidR="00FD1E81" w:rsidRPr="00FD1E81" w:rsidRDefault="00FD1E81" w:rsidP="00946AD2">
            <w:pPr>
              <w:numPr>
                <w:ilvl w:val="0"/>
                <w:numId w:val="34"/>
              </w:numPr>
              <w:rPr>
                <w:sz w:val="16"/>
                <w:szCs w:val="16"/>
              </w:rPr>
            </w:pPr>
            <w:r w:rsidRPr="00FD1E81">
              <w:rPr>
                <w:sz w:val="16"/>
                <w:szCs w:val="16"/>
              </w:rPr>
              <w:t>overige plantenteeltkundige richtingen binnen het landbouwonderwijs</w:t>
            </w:r>
          </w:p>
          <w:p w14:paraId="48D9B0FB" w14:textId="77777777" w:rsidR="00FD1E81" w:rsidRPr="00FD1E81" w:rsidRDefault="00FD1E81" w:rsidP="00946AD2">
            <w:pPr>
              <w:numPr>
                <w:ilvl w:val="0"/>
                <w:numId w:val="34"/>
              </w:numPr>
              <w:rPr>
                <w:sz w:val="16"/>
                <w:szCs w:val="16"/>
              </w:rPr>
            </w:pPr>
            <w:r w:rsidRPr="00FD1E81">
              <w:rPr>
                <w:sz w:val="16"/>
                <w:szCs w:val="16"/>
              </w:rPr>
              <w:t>zoötechniek</w:t>
            </w:r>
          </w:p>
          <w:p w14:paraId="62677362" w14:textId="77777777" w:rsidR="00FD1E81" w:rsidRPr="00FD1E81" w:rsidRDefault="00FD1E81" w:rsidP="00946AD2">
            <w:pPr>
              <w:numPr>
                <w:ilvl w:val="0"/>
                <w:numId w:val="34"/>
              </w:numPr>
              <w:rPr>
                <w:sz w:val="16"/>
                <w:szCs w:val="16"/>
              </w:rPr>
            </w:pPr>
            <w:r w:rsidRPr="00FD1E81">
              <w:rPr>
                <w:sz w:val="16"/>
                <w:szCs w:val="16"/>
              </w:rPr>
              <w:t>bioprocestechnologie</w:t>
            </w:r>
          </w:p>
          <w:p w14:paraId="35C26D84" w14:textId="77777777" w:rsidR="00FD1E81" w:rsidRPr="00FD1E81" w:rsidRDefault="00FD1E81" w:rsidP="00946AD2">
            <w:pPr>
              <w:numPr>
                <w:ilvl w:val="0"/>
                <w:numId w:val="34"/>
              </w:numPr>
              <w:rPr>
                <w:sz w:val="16"/>
                <w:szCs w:val="16"/>
              </w:rPr>
            </w:pPr>
            <w:r w:rsidRPr="00FD1E81">
              <w:rPr>
                <w:sz w:val="16"/>
                <w:szCs w:val="16"/>
              </w:rPr>
              <w:t>voeding van de mens</w:t>
            </w:r>
          </w:p>
          <w:p w14:paraId="7EF01E8A" w14:textId="77777777" w:rsidR="00FD1E81" w:rsidRPr="00FD1E81" w:rsidRDefault="00FD1E81" w:rsidP="00946AD2">
            <w:pPr>
              <w:numPr>
                <w:ilvl w:val="0"/>
                <w:numId w:val="34"/>
              </w:numPr>
              <w:rPr>
                <w:sz w:val="16"/>
                <w:szCs w:val="16"/>
              </w:rPr>
            </w:pPr>
            <w:r w:rsidRPr="00FD1E81">
              <w:rPr>
                <w:sz w:val="16"/>
                <w:szCs w:val="16"/>
              </w:rPr>
              <w:t>overige chemische en technologische opleidingen binnen het landbouwonderwijs</w:t>
            </w:r>
          </w:p>
        </w:tc>
      </w:tr>
      <w:tr w:rsidR="00FD1E81" w:rsidRPr="00FD1E81" w14:paraId="5EF99FE0" w14:textId="77777777" w:rsidTr="00FD1E81">
        <w:tc>
          <w:tcPr>
            <w:tcW w:w="2122" w:type="dxa"/>
          </w:tcPr>
          <w:p w14:paraId="4A9DA48E" w14:textId="77777777" w:rsidR="00FD1E81" w:rsidRPr="00FD1E81" w:rsidRDefault="00FD1E81" w:rsidP="00FD1E81">
            <w:pPr>
              <w:pStyle w:val="BasistekstVSNU"/>
              <w:rPr>
                <w:sz w:val="16"/>
                <w:szCs w:val="16"/>
              </w:rPr>
            </w:pPr>
            <w:r w:rsidRPr="00FD1E81">
              <w:rPr>
                <w:sz w:val="16"/>
                <w:szCs w:val="16"/>
              </w:rPr>
              <w:t>Natuur (NATU)</w:t>
            </w:r>
          </w:p>
          <w:p w14:paraId="1CBEBCFF" w14:textId="77777777" w:rsidR="00FD1E81" w:rsidRPr="00FD1E81" w:rsidRDefault="00FD1E81" w:rsidP="00FD1E81">
            <w:pPr>
              <w:pStyle w:val="BasistekstVSNU"/>
              <w:rPr>
                <w:sz w:val="16"/>
                <w:szCs w:val="16"/>
              </w:rPr>
            </w:pPr>
          </w:p>
        </w:tc>
        <w:tc>
          <w:tcPr>
            <w:tcW w:w="6372" w:type="dxa"/>
          </w:tcPr>
          <w:p w14:paraId="5C653B35" w14:textId="77777777" w:rsidR="00FD1E81" w:rsidRPr="00FD1E81" w:rsidRDefault="00FD1E81" w:rsidP="00946AD2">
            <w:pPr>
              <w:numPr>
                <w:ilvl w:val="0"/>
                <w:numId w:val="35"/>
              </w:numPr>
              <w:rPr>
                <w:sz w:val="16"/>
                <w:szCs w:val="16"/>
              </w:rPr>
            </w:pPr>
            <w:r w:rsidRPr="00FD1E81">
              <w:rPr>
                <w:sz w:val="16"/>
                <w:szCs w:val="16"/>
              </w:rPr>
              <w:t>bedrijfs- en industriële statistiek</w:t>
            </w:r>
          </w:p>
          <w:p w14:paraId="329D3F6A" w14:textId="77777777" w:rsidR="00FD1E81" w:rsidRPr="00FD1E81" w:rsidRDefault="00FD1E81" w:rsidP="00946AD2">
            <w:pPr>
              <w:numPr>
                <w:ilvl w:val="0"/>
                <w:numId w:val="35"/>
              </w:numPr>
              <w:rPr>
                <w:sz w:val="16"/>
                <w:szCs w:val="16"/>
              </w:rPr>
            </w:pPr>
            <w:r w:rsidRPr="00FD1E81">
              <w:rPr>
                <w:sz w:val="16"/>
                <w:szCs w:val="16"/>
              </w:rPr>
              <w:t>bedrijfsinformatiesystemen</w:t>
            </w:r>
          </w:p>
          <w:p w14:paraId="55969335" w14:textId="77777777" w:rsidR="00FD1E81" w:rsidRPr="00FD1E81" w:rsidRDefault="00FD1E81" w:rsidP="00946AD2">
            <w:pPr>
              <w:numPr>
                <w:ilvl w:val="0"/>
                <w:numId w:val="35"/>
              </w:numPr>
              <w:rPr>
                <w:sz w:val="16"/>
                <w:szCs w:val="16"/>
              </w:rPr>
            </w:pPr>
            <w:r w:rsidRPr="00FD1E81">
              <w:rPr>
                <w:sz w:val="16"/>
                <w:szCs w:val="16"/>
              </w:rPr>
              <w:t>bedrijfswiskunde en informatica</w:t>
            </w:r>
          </w:p>
          <w:p w14:paraId="0C9A3FF5" w14:textId="77777777" w:rsidR="00FD1E81" w:rsidRPr="00FD1E81" w:rsidRDefault="00FD1E81" w:rsidP="00946AD2">
            <w:pPr>
              <w:numPr>
                <w:ilvl w:val="0"/>
                <w:numId w:val="35"/>
              </w:numPr>
              <w:rPr>
                <w:sz w:val="16"/>
                <w:szCs w:val="16"/>
              </w:rPr>
            </w:pPr>
            <w:r w:rsidRPr="00FD1E81">
              <w:rPr>
                <w:sz w:val="16"/>
                <w:szCs w:val="16"/>
              </w:rPr>
              <w:t>bio-farmaceutische wetenschappen</w:t>
            </w:r>
          </w:p>
          <w:p w14:paraId="14945C78" w14:textId="77777777" w:rsidR="00FD1E81" w:rsidRPr="00FD1E81" w:rsidRDefault="00FD1E81" w:rsidP="00946AD2">
            <w:pPr>
              <w:numPr>
                <w:ilvl w:val="0"/>
                <w:numId w:val="35"/>
              </w:numPr>
              <w:rPr>
                <w:sz w:val="16"/>
                <w:szCs w:val="16"/>
              </w:rPr>
            </w:pPr>
            <w:r w:rsidRPr="00FD1E81">
              <w:rPr>
                <w:sz w:val="16"/>
                <w:szCs w:val="16"/>
              </w:rPr>
              <w:t>biologie</w:t>
            </w:r>
          </w:p>
          <w:p w14:paraId="1AAC1F7E" w14:textId="77777777" w:rsidR="00FD1E81" w:rsidRPr="00FD1E81" w:rsidRDefault="00FD1E81" w:rsidP="00946AD2">
            <w:pPr>
              <w:numPr>
                <w:ilvl w:val="0"/>
                <w:numId w:val="35"/>
              </w:numPr>
              <w:rPr>
                <w:sz w:val="16"/>
                <w:szCs w:val="16"/>
              </w:rPr>
            </w:pPr>
            <w:r w:rsidRPr="00FD1E81">
              <w:rPr>
                <w:sz w:val="16"/>
                <w:szCs w:val="16"/>
              </w:rPr>
              <w:t>cognitieve kunstmatige intelligentie</w:t>
            </w:r>
          </w:p>
          <w:p w14:paraId="5840EB94" w14:textId="77777777" w:rsidR="00FD1E81" w:rsidRPr="00FD1E81" w:rsidRDefault="00FD1E81" w:rsidP="00946AD2">
            <w:pPr>
              <w:numPr>
                <w:ilvl w:val="0"/>
                <w:numId w:val="35"/>
              </w:numPr>
              <w:rPr>
                <w:sz w:val="16"/>
                <w:szCs w:val="16"/>
              </w:rPr>
            </w:pPr>
            <w:r w:rsidRPr="00FD1E81">
              <w:rPr>
                <w:sz w:val="16"/>
                <w:szCs w:val="16"/>
              </w:rPr>
              <w:t>farmacie</w:t>
            </w:r>
          </w:p>
          <w:p w14:paraId="4D9A7F8E" w14:textId="77777777" w:rsidR="00FD1E81" w:rsidRPr="00FD1E81" w:rsidRDefault="00FD1E81" w:rsidP="00946AD2">
            <w:pPr>
              <w:numPr>
                <w:ilvl w:val="0"/>
                <w:numId w:val="35"/>
              </w:numPr>
              <w:rPr>
                <w:sz w:val="16"/>
                <w:szCs w:val="16"/>
              </w:rPr>
            </w:pPr>
            <w:r w:rsidRPr="00FD1E81">
              <w:rPr>
                <w:sz w:val="16"/>
                <w:szCs w:val="16"/>
              </w:rPr>
              <w:t>farmacochemie</w:t>
            </w:r>
          </w:p>
          <w:p w14:paraId="3B1C4EEA" w14:textId="77777777" w:rsidR="00FD1E81" w:rsidRPr="00FD1E81" w:rsidRDefault="00FD1E81" w:rsidP="00946AD2">
            <w:pPr>
              <w:numPr>
                <w:ilvl w:val="0"/>
                <w:numId w:val="35"/>
              </w:numPr>
              <w:rPr>
                <w:sz w:val="16"/>
                <w:szCs w:val="16"/>
              </w:rPr>
            </w:pPr>
            <w:r w:rsidRPr="00FD1E81">
              <w:rPr>
                <w:sz w:val="16"/>
                <w:szCs w:val="16"/>
              </w:rPr>
              <w:t>fysische geografie</w:t>
            </w:r>
          </w:p>
          <w:p w14:paraId="480C492A" w14:textId="77777777" w:rsidR="00FD1E81" w:rsidRPr="00FD1E81" w:rsidRDefault="00FD1E81" w:rsidP="00946AD2">
            <w:pPr>
              <w:numPr>
                <w:ilvl w:val="0"/>
                <w:numId w:val="35"/>
              </w:numPr>
              <w:rPr>
                <w:sz w:val="16"/>
                <w:szCs w:val="16"/>
              </w:rPr>
            </w:pPr>
            <w:r w:rsidRPr="00FD1E81">
              <w:rPr>
                <w:sz w:val="16"/>
                <w:szCs w:val="16"/>
              </w:rPr>
              <w:t>geofysica</w:t>
            </w:r>
          </w:p>
          <w:p w14:paraId="1A5FA827" w14:textId="77777777" w:rsidR="00FD1E81" w:rsidRPr="00FD1E81" w:rsidRDefault="00FD1E81" w:rsidP="00946AD2">
            <w:pPr>
              <w:numPr>
                <w:ilvl w:val="0"/>
                <w:numId w:val="35"/>
              </w:numPr>
              <w:rPr>
                <w:sz w:val="16"/>
                <w:szCs w:val="16"/>
              </w:rPr>
            </w:pPr>
            <w:r w:rsidRPr="00FD1E81">
              <w:rPr>
                <w:sz w:val="16"/>
                <w:szCs w:val="16"/>
              </w:rPr>
              <w:t>geologie</w:t>
            </w:r>
          </w:p>
          <w:p w14:paraId="62C2961D" w14:textId="77777777" w:rsidR="00FD1E81" w:rsidRPr="00FD1E81" w:rsidRDefault="00FD1E81" w:rsidP="00946AD2">
            <w:pPr>
              <w:numPr>
                <w:ilvl w:val="0"/>
                <w:numId w:val="35"/>
              </w:numPr>
              <w:rPr>
                <w:sz w:val="16"/>
                <w:szCs w:val="16"/>
              </w:rPr>
            </w:pPr>
            <w:r w:rsidRPr="00FD1E81">
              <w:rPr>
                <w:sz w:val="16"/>
                <w:szCs w:val="16"/>
              </w:rPr>
              <w:t>informatica (drs.)</w:t>
            </w:r>
          </w:p>
          <w:p w14:paraId="5E05CE58" w14:textId="77777777" w:rsidR="00FD1E81" w:rsidRPr="00FD1E81" w:rsidRDefault="00FD1E81" w:rsidP="00946AD2">
            <w:pPr>
              <w:numPr>
                <w:ilvl w:val="0"/>
                <w:numId w:val="35"/>
              </w:numPr>
              <w:rPr>
                <w:sz w:val="16"/>
                <w:szCs w:val="16"/>
              </w:rPr>
            </w:pPr>
            <w:r w:rsidRPr="00FD1E81">
              <w:rPr>
                <w:sz w:val="16"/>
                <w:szCs w:val="16"/>
              </w:rPr>
              <w:t>kunstmatige intelligentie</w:t>
            </w:r>
          </w:p>
          <w:p w14:paraId="1FC9F0D2" w14:textId="77777777" w:rsidR="00FD1E81" w:rsidRPr="00FD1E81" w:rsidRDefault="00FD1E81" w:rsidP="00946AD2">
            <w:pPr>
              <w:numPr>
                <w:ilvl w:val="0"/>
                <w:numId w:val="35"/>
              </w:numPr>
              <w:rPr>
                <w:sz w:val="16"/>
                <w:szCs w:val="16"/>
              </w:rPr>
            </w:pPr>
            <w:r w:rsidRPr="00FD1E81">
              <w:rPr>
                <w:sz w:val="16"/>
                <w:szCs w:val="16"/>
              </w:rPr>
              <w:t>medische biologie</w:t>
            </w:r>
          </w:p>
          <w:p w14:paraId="21285C84" w14:textId="77777777" w:rsidR="00FD1E81" w:rsidRPr="00FD1E81" w:rsidRDefault="00FD1E81" w:rsidP="00946AD2">
            <w:pPr>
              <w:numPr>
                <w:ilvl w:val="0"/>
                <w:numId w:val="35"/>
              </w:numPr>
              <w:rPr>
                <w:sz w:val="16"/>
                <w:szCs w:val="16"/>
              </w:rPr>
            </w:pPr>
            <w:r w:rsidRPr="00FD1E81">
              <w:rPr>
                <w:sz w:val="16"/>
                <w:szCs w:val="16"/>
              </w:rPr>
              <w:t>meteorologie en fysische oceanografie</w:t>
            </w:r>
          </w:p>
          <w:p w14:paraId="2471FE95" w14:textId="77777777" w:rsidR="00FD1E81" w:rsidRPr="00FD1E81" w:rsidRDefault="00FD1E81" w:rsidP="00946AD2">
            <w:pPr>
              <w:numPr>
                <w:ilvl w:val="0"/>
                <w:numId w:val="35"/>
              </w:numPr>
              <w:rPr>
                <w:sz w:val="16"/>
                <w:szCs w:val="16"/>
              </w:rPr>
            </w:pPr>
            <w:r w:rsidRPr="00FD1E81">
              <w:rPr>
                <w:sz w:val="16"/>
                <w:szCs w:val="16"/>
              </w:rPr>
              <w:t>natuurkunde</w:t>
            </w:r>
          </w:p>
          <w:p w14:paraId="444070AC" w14:textId="77777777" w:rsidR="00FD1E81" w:rsidRPr="00FD1E81" w:rsidRDefault="00FD1E81" w:rsidP="00946AD2">
            <w:pPr>
              <w:numPr>
                <w:ilvl w:val="0"/>
                <w:numId w:val="35"/>
              </w:numPr>
              <w:rPr>
                <w:sz w:val="16"/>
                <w:szCs w:val="16"/>
              </w:rPr>
            </w:pPr>
            <w:r w:rsidRPr="00FD1E81">
              <w:rPr>
                <w:sz w:val="16"/>
                <w:szCs w:val="16"/>
              </w:rPr>
              <w:t>natuurwetenschappen en bedrijf &amp; bestuur</w:t>
            </w:r>
          </w:p>
          <w:p w14:paraId="772F4874" w14:textId="77777777" w:rsidR="00FD1E81" w:rsidRPr="00FD1E81" w:rsidRDefault="00FD1E81" w:rsidP="00946AD2">
            <w:pPr>
              <w:numPr>
                <w:ilvl w:val="0"/>
                <w:numId w:val="35"/>
              </w:numPr>
              <w:rPr>
                <w:sz w:val="16"/>
                <w:szCs w:val="16"/>
              </w:rPr>
            </w:pPr>
            <w:r w:rsidRPr="00FD1E81">
              <w:rPr>
                <w:sz w:val="16"/>
                <w:szCs w:val="16"/>
              </w:rPr>
              <w:t>scheikunde (drs.)</w:t>
            </w:r>
          </w:p>
          <w:p w14:paraId="6BFB7F67" w14:textId="77777777" w:rsidR="00FD1E81" w:rsidRPr="00FD1E81" w:rsidRDefault="00FD1E81" w:rsidP="00946AD2">
            <w:pPr>
              <w:numPr>
                <w:ilvl w:val="0"/>
                <w:numId w:val="35"/>
              </w:numPr>
              <w:rPr>
                <w:sz w:val="16"/>
                <w:szCs w:val="16"/>
              </w:rPr>
            </w:pPr>
            <w:r w:rsidRPr="00FD1E81">
              <w:rPr>
                <w:sz w:val="16"/>
                <w:szCs w:val="16"/>
              </w:rPr>
              <w:t>sterrenkunde</w:t>
            </w:r>
          </w:p>
          <w:p w14:paraId="2A537699" w14:textId="77777777" w:rsidR="00FD1E81" w:rsidRPr="00FD1E81" w:rsidRDefault="00FD1E81" w:rsidP="00946AD2">
            <w:pPr>
              <w:numPr>
                <w:ilvl w:val="0"/>
                <w:numId w:val="35"/>
              </w:numPr>
              <w:rPr>
                <w:sz w:val="16"/>
                <w:szCs w:val="16"/>
              </w:rPr>
            </w:pPr>
            <w:r w:rsidRPr="00FD1E81">
              <w:rPr>
                <w:sz w:val="16"/>
                <w:szCs w:val="16"/>
              </w:rPr>
              <w:t>wiskunde</w:t>
            </w:r>
          </w:p>
        </w:tc>
      </w:tr>
      <w:tr w:rsidR="00FD1E81" w:rsidRPr="00FD1E81" w14:paraId="79DD0484" w14:textId="77777777" w:rsidTr="00FD1E81">
        <w:tc>
          <w:tcPr>
            <w:tcW w:w="2122" w:type="dxa"/>
          </w:tcPr>
          <w:p w14:paraId="29773B7A" w14:textId="77777777" w:rsidR="00FD1E81" w:rsidRPr="00FD1E81" w:rsidRDefault="00FD1E81" w:rsidP="00FD1E81">
            <w:pPr>
              <w:pStyle w:val="BasistekstVSNU"/>
              <w:rPr>
                <w:sz w:val="16"/>
                <w:szCs w:val="16"/>
              </w:rPr>
            </w:pPr>
            <w:r w:rsidRPr="00FD1E81">
              <w:rPr>
                <w:sz w:val="16"/>
                <w:szCs w:val="16"/>
              </w:rPr>
              <w:t>Techniek (TECH)</w:t>
            </w:r>
          </w:p>
        </w:tc>
        <w:tc>
          <w:tcPr>
            <w:tcW w:w="6372" w:type="dxa"/>
          </w:tcPr>
          <w:p w14:paraId="5E318EC3" w14:textId="77777777" w:rsidR="00FD1E81" w:rsidRPr="00FD1E81" w:rsidRDefault="00FD1E81" w:rsidP="00946AD2">
            <w:pPr>
              <w:numPr>
                <w:ilvl w:val="0"/>
                <w:numId w:val="36"/>
              </w:numPr>
              <w:rPr>
                <w:sz w:val="16"/>
                <w:szCs w:val="16"/>
              </w:rPr>
            </w:pPr>
            <w:r w:rsidRPr="00FD1E81">
              <w:rPr>
                <w:sz w:val="16"/>
                <w:szCs w:val="16"/>
              </w:rPr>
              <w:t>bedrijfsinformatietechnologie</w:t>
            </w:r>
          </w:p>
          <w:p w14:paraId="2E3EA7B5" w14:textId="77777777" w:rsidR="00FD1E81" w:rsidRPr="00FD1E81" w:rsidRDefault="00FD1E81" w:rsidP="00946AD2">
            <w:pPr>
              <w:numPr>
                <w:ilvl w:val="0"/>
                <w:numId w:val="36"/>
              </w:numPr>
              <w:rPr>
                <w:sz w:val="16"/>
                <w:szCs w:val="16"/>
              </w:rPr>
            </w:pPr>
            <w:r w:rsidRPr="00FD1E81">
              <w:rPr>
                <w:sz w:val="16"/>
                <w:szCs w:val="16"/>
              </w:rPr>
              <w:t>bouwkunde</w:t>
            </w:r>
          </w:p>
          <w:p w14:paraId="34B48E91" w14:textId="77777777" w:rsidR="00FD1E81" w:rsidRPr="00FD1E81" w:rsidRDefault="00FD1E81" w:rsidP="00946AD2">
            <w:pPr>
              <w:numPr>
                <w:ilvl w:val="0"/>
                <w:numId w:val="36"/>
              </w:numPr>
              <w:rPr>
                <w:sz w:val="16"/>
                <w:szCs w:val="16"/>
              </w:rPr>
            </w:pPr>
            <w:r w:rsidRPr="00FD1E81">
              <w:rPr>
                <w:sz w:val="16"/>
                <w:szCs w:val="16"/>
              </w:rPr>
              <w:t>civiele techniek</w:t>
            </w:r>
          </w:p>
          <w:p w14:paraId="0DCE12EA" w14:textId="77777777" w:rsidR="00FD1E81" w:rsidRPr="00FD1E81" w:rsidRDefault="00FD1E81" w:rsidP="00946AD2">
            <w:pPr>
              <w:numPr>
                <w:ilvl w:val="0"/>
                <w:numId w:val="36"/>
              </w:numPr>
              <w:rPr>
                <w:sz w:val="16"/>
                <w:szCs w:val="16"/>
              </w:rPr>
            </w:pPr>
            <w:r w:rsidRPr="00FD1E81">
              <w:rPr>
                <w:sz w:val="16"/>
                <w:szCs w:val="16"/>
              </w:rPr>
              <w:t>civiele technologie &amp; management</w:t>
            </w:r>
          </w:p>
          <w:p w14:paraId="35B8645D" w14:textId="77777777" w:rsidR="00FD1E81" w:rsidRPr="00FD1E81" w:rsidRDefault="00FD1E81" w:rsidP="00946AD2">
            <w:pPr>
              <w:numPr>
                <w:ilvl w:val="0"/>
                <w:numId w:val="36"/>
              </w:numPr>
              <w:rPr>
                <w:sz w:val="16"/>
                <w:szCs w:val="16"/>
              </w:rPr>
            </w:pPr>
            <w:r w:rsidRPr="00FD1E81">
              <w:rPr>
                <w:sz w:val="16"/>
                <w:szCs w:val="16"/>
              </w:rPr>
              <w:t>elektrotechniek</w:t>
            </w:r>
          </w:p>
          <w:p w14:paraId="7DEF16F4" w14:textId="77777777" w:rsidR="00FD1E81" w:rsidRPr="00FD1E81" w:rsidRDefault="00FD1E81" w:rsidP="00946AD2">
            <w:pPr>
              <w:numPr>
                <w:ilvl w:val="0"/>
                <w:numId w:val="36"/>
              </w:numPr>
              <w:rPr>
                <w:sz w:val="16"/>
                <w:szCs w:val="16"/>
              </w:rPr>
            </w:pPr>
            <w:r w:rsidRPr="00FD1E81">
              <w:rPr>
                <w:sz w:val="16"/>
                <w:szCs w:val="16"/>
              </w:rPr>
              <w:t>geodesie</w:t>
            </w:r>
          </w:p>
          <w:p w14:paraId="5850804E" w14:textId="77777777" w:rsidR="00FD1E81" w:rsidRPr="00FD1E81" w:rsidRDefault="00FD1E81" w:rsidP="00946AD2">
            <w:pPr>
              <w:numPr>
                <w:ilvl w:val="0"/>
                <w:numId w:val="36"/>
              </w:numPr>
              <w:rPr>
                <w:sz w:val="16"/>
                <w:szCs w:val="16"/>
              </w:rPr>
            </w:pPr>
            <w:r w:rsidRPr="00FD1E81">
              <w:rPr>
                <w:sz w:val="16"/>
                <w:szCs w:val="16"/>
              </w:rPr>
              <w:lastRenderedPageBreak/>
              <w:t>industrieel ontwerpen</w:t>
            </w:r>
          </w:p>
          <w:p w14:paraId="23571F4F" w14:textId="77777777" w:rsidR="00FD1E81" w:rsidRPr="00FD1E81" w:rsidRDefault="00FD1E81" w:rsidP="00946AD2">
            <w:pPr>
              <w:numPr>
                <w:ilvl w:val="0"/>
                <w:numId w:val="36"/>
              </w:numPr>
              <w:rPr>
                <w:sz w:val="16"/>
                <w:szCs w:val="16"/>
              </w:rPr>
            </w:pPr>
            <w:r w:rsidRPr="00FD1E81">
              <w:rPr>
                <w:sz w:val="16"/>
                <w:szCs w:val="16"/>
              </w:rPr>
              <w:t>informatietechniek</w:t>
            </w:r>
          </w:p>
          <w:p w14:paraId="6058CD8C" w14:textId="77777777" w:rsidR="00FD1E81" w:rsidRPr="00FD1E81" w:rsidRDefault="00FD1E81" w:rsidP="00946AD2">
            <w:pPr>
              <w:numPr>
                <w:ilvl w:val="0"/>
                <w:numId w:val="36"/>
              </w:numPr>
              <w:rPr>
                <w:sz w:val="16"/>
                <w:szCs w:val="16"/>
              </w:rPr>
            </w:pPr>
            <w:r w:rsidRPr="00FD1E81">
              <w:rPr>
                <w:sz w:val="16"/>
                <w:szCs w:val="16"/>
              </w:rPr>
              <w:t>luchtvaart- en ruimtevaarttechniek</w:t>
            </w:r>
          </w:p>
          <w:p w14:paraId="49D2685F" w14:textId="77777777" w:rsidR="00FD1E81" w:rsidRPr="00FD1E81" w:rsidRDefault="00FD1E81" w:rsidP="00946AD2">
            <w:pPr>
              <w:numPr>
                <w:ilvl w:val="0"/>
                <w:numId w:val="36"/>
              </w:numPr>
              <w:rPr>
                <w:sz w:val="16"/>
                <w:szCs w:val="16"/>
              </w:rPr>
            </w:pPr>
            <w:r w:rsidRPr="00FD1E81">
              <w:rPr>
                <w:sz w:val="16"/>
                <w:szCs w:val="16"/>
              </w:rPr>
              <w:t>maritieme techniek</w:t>
            </w:r>
          </w:p>
          <w:p w14:paraId="27FAEFA9" w14:textId="77777777" w:rsidR="00FD1E81" w:rsidRPr="00FD1E81" w:rsidRDefault="00FD1E81" w:rsidP="00946AD2">
            <w:pPr>
              <w:numPr>
                <w:ilvl w:val="0"/>
                <w:numId w:val="36"/>
              </w:numPr>
              <w:rPr>
                <w:sz w:val="16"/>
                <w:szCs w:val="16"/>
              </w:rPr>
            </w:pPr>
            <w:r w:rsidRPr="00FD1E81">
              <w:rPr>
                <w:sz w:val="16"/>
                <w:szCs w:val="16"/>
              </w:rPr>
              <w:t>materiaalkunde</w:t>
            </w:r>
          </w:p>
          <w:p w14:paraId="60C8F67E" w14:textId="77777777" w:rsidR="00FD1E81" w:rsidRPr="00FD1E81" w:rsidRDefault="00FD1E81" w:rsidP="00946AD2">
            <w:pPr>
              <w:numPr>
                <w:ilvl w:val="0"/>
                <w:numId w:val="36"/>
              </w:numPr>
              <w:rPr>
                <w:sz w:val="16"/>
                <w:szCs w:val="16"/>
              </w:rPr>
            </w:pPr>
            <w:r w:rsidRPr="00FD1E81">
              <w:rPr>
                <w:sz w:val="16"/>
                <w:szCs w:val="16"/>
              </w:rPr>
              <w:t>scheikundige technologie</w:t>
            </w:r>
          </w:p>
          <w:p w14:paraId="18A52049" w14:textId="77777777" w:rsidR="00FD1E81" w:rsidRPr="00FD1E81" w:rsidRDefault="00FD1E81" w:rsidP="00946AD2">
            <w:pPr>
              <w:numPr>
                <w:ilvl w:val="0"/>
                <w:numId w:val="36"/>
              </w:numPr>
              <w:rPr>
                <w:sz w:val="16"/>
                <w:szCs w:val="16"/>
              </w:rPr>
            </w:pPr>
            <w:r w:rsidRPr="00FD1E81">
              <w:rPr>
                <w:sz w:val="16"/>
                <w:szCs w:val="16"/>
              </w:rPr>
              <w:t>techniek en maatschappij</w:t>
            </w:r>
          </w:p>
          <w:p w14:paraId="11D44233" w14:textId="77777777" w:rsidR="00FD1E81" w:rsidRPr="00FD1E81" w:rsidRDefault="00FD1E81" w:rsidP="00946AD2">
            <w:pPr>
              <w:numPr>
                <w:ilvl w:val="0"/>
                <w:numId w:val="36"/>
              </w:numPr>
              <w:rPr>
                <w:sz w:val="16"/>
                <w:szCs w:val="16"/>
              </w:rPr>
            </w:pPr>
            <w:r w:rsidRPr="00FD1E81">
              <w:rPr>
                <w:sz w:val="16"/>
                <w:szCs w:val="16"/>
              </w:rPr>
              <w:t>technische aardwetenschappen</w:t>
            </w:r>
          </w:p>
          <w:p w14:paraId="16FC626A" w14:textId="77777777" w:rsidR="00FD1E81" w:rsidRPr="00FD1E81" w:rsidRDefault="00FD1E81" w:rsidP="00946AD2">
            <w:pPr>
              <w:numPr>
                <w:ilvl w:val="0"/>
                <w:numId w:val="36"/>
              </w:numPr>
              <w:rPr>
                <w:sz w:val="16"/>
                <w:szCs w:val="16"/>
              </w:rPr>
            </w:pPr>
            <w:r w:rsidRPr="00FD1E81">
              <w:rPr>
                <w:sz w:val="16"/>
                <w:szCs w:val="16"/>
              </w:rPr>
              <w:t>technische bedrijfskunde</w:t>
            </w:r>
          </w:p>
          <w:p w14:paraId="6B5845B6" w14:textId="77777777" w:rsidR="00FD1E81" w:rsidRPr="00FD1E81" w:rsidRDefault="00FD1E81" w:rsidP="00946AD2">
            <w:pPr>
              <w:numPr>
                <w:ilvl w:val="0"/>
                <w:numId w:val="36"/>
              </w:numPr>
              <w:rPr>
                <w:sz w:val="16"/>
                <w:szCs w:val="16"/>
              </w:rPr>
            </w:pPr>
            <w:r w:rsidRPr="00FD1E81">
              <w:rPr>
                <w:sz w:val="16"/>
                <w:szCs w:val="16"/>
              </w:rPr>
              <w:t>technische bestuurskunde</w:t>
            </w:r>
          </w:p>
          <w:p w14:paraId="347742B7" w14:textId="77777777" w:rsidR="00FD1E81" w:rsidRPr="00FD1E81" w:rsidRDefault="00FD1E81" w:rsidP="00946AD2">
            <w:pPr>
              <w:numPr>
                <w:ilvl w:val="0"/>
                <w:numId w:val="36"/>
              </w:numPr>
              <w:rPr>
                <w:sz w:val="16"/>
                <w:szCs w:val="16"/>
              </w:rPr>
            </w:pPr>
            <w:r w:rsidRPr="00FD1E81">
              <w:rPr>
                <w:sz w:val="16"/>
                <w:szCs w:val="16"/>
              </w:rPr>
              <w:t>technische informatica</w:t>
            </w:r>
          </w:p>
          <w:p w14:paraId="5E473A06" w14:textId="77777777" w:rsidR="00FD1E81" w:rsidRPr="00FD1E81" w:rsidRDefault="00FD1E81" w:rsidP="00946AD2">
            <w:pPr>
              <w:numPr>
                <w:ilvl w:val="0"/>
                <w:numId w:val="36"/>
              </w:numPr>
              <w:rPr>
                <w:sz w:val="16"/>
                <w:szCs w:val="16"/>
              </w:rPr>
            </w:pPr>
            <w:r w:rsidRPr="00FD1E81">
              <w:rPr>
                <w:sz w:val="16"/>
                <w:szCs w:val="16"/>
              </w:rPr>
              <w:t>technische natuurkunde</w:t>
            </w:r>
          </w:p>
          <w:p w14:paraId="6D89E652" w14:textId="77777777" w:rsidR="00FD1E81" w:rsidRPr="00FD1E81" w:rsidRDefault="00FD1E81" w:rsidP="00946AD2">
            <w:pPr>
              <w:numPr>
                <w:ilvl w:val="0"/>
                <w:numId w:val="36"/>
              </w:numPr>
              <w:rPr>
                <w:sz w:val="16"/>
                <w:szCs w:val="16"/>
              </w:rPr>
            </w:pPr>
            <w:r w:rsidRPr="00FD1E81">
              <w:rPr>
                <w:sz w:val="16"/>
                <w:szCs w:val="16"/>
              </w:rPr>
              <w:t>technische scheikunde</w:t>
            </w:r>
          </w:p>
          <w:p w14:paraId="5E55D870" w14:textId="77777777" w:rsidR="00FD1E81" w:rsidRPr="00FD1E81" w:rsidRDefault="00FD1E81" w:rsidP="00946AD2">
            <w:pPr>
              <w:numPr>
                <w:ilvl w:val="0"/>
                <w:numId w:val="36"/>
              </w:numPr>
              <w:rPr>
                <w:sz w:val="16"/>
                <w:szCs w:val="16"/>
              </w:rPr>
            </w:pPr>
            <w:r w:rsidRPr="00FD1E81">
              <w:rPr>
                <w:sz w:val="16"/>
                <w:szCs w:val="16"/>
              </w:rPr>
              <w:t>technische wiskunde</w:t>
            </w:r>
          </w:p>
          <w:p w14:paraId="1E5D3C3F" w14:textId="77777777" w:rsidR="00FD1E81" w:rsidRPr="00FD1E81" w:rsidRDefault="00FD1E81" w:rsidP="00946AD2">
            <w:pPr>
              <w:numPr>
                <w:ilvl w:val="0"/>
                <w:numId w:val="36"/>
              </w:numPr>
              <w:rPr>
                <w:sz w:val="16"/>
                <w:szCs w:val="16"/>
              </w:rPr>
            </w:pPr>
            <w:r w:rsidRPr="00FD1E81">
              <w:rPr>
                <w:sz w:val="16"/>
                <w:szCs w:val="16"/>
              </w:rPr>
              <w:t>werktuigbouwkunde</w:t>
            </w:r>
          </w:p>
        </w:tc>
      </w:tr>
      <w:tr w:rsidR="00FD1E81" w:rsidRPr="00FD1E81" w14:paraId="6D6346AE" w14:textId="77777777" w:rsidTr="00FD1E81">
        <w:tc>
          <w:tcPr>
            <w:tcW w:w="2122" w:type="dxa"/>
          </w:tcPr>
          <w:p w14:paraId="2F032EAB" w14:textId="77777777" w:rsidR="00FD1E81" w:rsidRPr="00FD1E81" w:rsidRDefault="00FD1E81" w:rsidP="00FD1E81">
            <w:pPr>
              <w:pStyle w:val="BasistekstVSNU"/>
              <w:rPr>
                <w:sz w:val="16"/>
                <w:szCs w:val="16"/>
              </w:rPr>
            </w:pPr>
            <w:r w:rsidRPr="00FD1E81">
              <w:rPr>
                <w:sz w:val="16"/>
                <w:szCs w:val="16"/>
              </w:rPr>
              <w:lastRenderedPageBreak/>
              <w:t>Gezondheidszorg (GEZO)</w:t>
            </w:r>
          </w:p>
          <w:p w14:paraId="2822338F" w14:textId="77777777" w:rsidR="00FD1E81" w:rsidRPr="00FD1E81" w:rsidRDefault="00FD1E81" w:rsidP="00FD1E81">
            <w:pPr>
              <w:pStyle w:val="BasistekstVSNU"/>
              <w:rPr>
                <w:sz w:val="16"/>
                <w:szCs w:val="16"/>
              </w:rPr>
            </w:pPr>
          </w:p>
        </w:tc>
        <w:tc>
          <w:tcPr>
            <w:tcW w:w="6372" w:type="dxa"/>
          </w:tcPr>
          <w:p w14:paraId="4320BBD5" w14:textId="77777777" w:rsidR="00FD1E81" w:rsidRPr="00FD1E81" w:rsidRDefault="00FD1E81" w:rsidP="00946AD2">
            <w:pPr>
              <w:numPr>
                <w:ilvl w:val="0"/>
                <w:numId w:val="37"/>
              </w:numPr>
              <w:rPr>
                <w:sz w:val="16"/>
                <w:szCs w:val="16"/>
              </w:rPr>
            </w:pPr>
            <w:r w:rsidRPr="00FD1E81">
              <w:rPr>
                <w:sz w:val="16"/>
                <w:szCs w:val="16"/>
              </w:rPr>
              <w:t>beleid en management gezondheidszorg</w:t>
            </w:r>
          </w:p>
          <w:p w14:paraId="59D2ADC6" w14:textId="77777777" w:rsidR="00FD1E81" w:rsidRPr="00FD1E81" w:rsidRDefault="00FD1E81" w:rsidP="00946AD2">
            <w:pPr>
              <w:numPr>
                <w:ilvl w:val="0"/>
                <w:numId w:val="37"/>
              </w:numPr>
              <w:rPr>
                <w:sz w:val="16"/>
                <w:szCs w:val="16"/>
              </w:rPr>
            </w:pPr>
            <w:r w:rsidRPr="00FD1E81">
              <w:rPr>
                <w:sz w:val="16"/>
                <w:szCs w:val="16"/>
              </w:rPr>
              <w:t>bewegingswetenschappen</w:t>
            </w:r>
          </w:p>
          <w:p w14:paraId="02616524" w14:textId="77777777" w:rsidR="00FD1E81" w:rsidRPr="00FD1E81" w:rsidRDefault="00FD1E81" w:rsidP="00946AD2">
            <w:pPr>
              <w:numPr>
                <w:ilvl w:val="0"/>
                <w:numId w:val="37"/>
              </w:numPr>
              <w:rPr>
                <w:sz w:val="16"/>
                <w:szCs w:val="16"/>
              </w:rPr>
            </w:pPr>
            <w:r w:rsidRPr="00FD1E81">
              <w:rPr>
                <w:sz w:val="16"/>
                <w:szCs w:val="16"/>
              </w:rPr>
              <w:t>biomedische (gezondheids)wetenschappen</w:t>
            </w:r>
          </w:p>
          <w:p w14:paraId="6D71D23E" w14:textId="77777777" w:rsidR="00FD1E81" w:rsidRPr="00FD1E81" w:rsidRDefault="00FD1E81" w:rsidP="00946AD2">
            <w:pPr>
              <w:numPr>
                <w:ilvl w:val="0"/>
                <w:numId w:val="37"/>
              </w:numPr>
              <w:rPr>
                <w:sz w:val="16"/>
                <w:szCs w:val="16"/>
              </w:rPr>
            </w:pPr>
            <w:r w:rsidRPr="00FD1E81">
              <w:rPr>
                <w:sz w:val="16"/>
                <w:szCs w:val="16"/>
              </w:rPr>
              <w:t>diergeneeskunde</w:t>
            </w:r>
          </w:p>
          <w:p w14:paraId="429B8F42" w14:textId="77777777" w:rsidR="00FD1E81" w:rsidRPr="00FD1E81" w:rsidRDefault="00FD1E81" w:rsidP="00946AD2">
            <w:pPr>
              <w:numPr>
                <w:ilvl w:val="0"/>
                <w:numId w:val="37"/>
              </w:numPr>
              <w:rPr>
                <w:sz w:val="16"/>
                <w:szCs w:val="16"/>
              </w:rPr>
            </w:pPr>
            <w:r w:rsidRPr="00FD1E81">
              <w:rPr>
                <w:sz w:val="16"/>
                <w:szCs w:val="16"/>
              </w:rPr>
              <w:t>geneeskunde</w:t>
            </w:r>
          </w:p>
          <w:p w14:paraId="64D3B5C2" w14:textId="77777777" w:rsidR="00FD1E81" w:rsidRPr="00FD1E81" w:rsidRDefault="00FD1E81" w:rsidP="00946AD2">
            <w:pPr>
              <w:numPr>
                <w:ilvl w:val="0"/>
                <w:numId w:val="37"/>
              </w:numPr>
              <w:rPr>
                <w:sz w:val="16"/>
                <w:szCs w:val="16"/>
              </w:rPr>
            </w:pPr>
            <w:r w:rsidRPr="00FD1E81">
              <w:rPr>
                <w:sz w:val="16"/>
                <w:szCs w:val="16"/>
              </w:rPr>
              <w:t>gezondheidswetenschappen</w:t>
            </w:r>
          </w:p>
          <w:p w14:paraId="28F0CB10" w14:textId="77777777" w:rsidR="00FD1E81" w:rsidRPr="00FD1E81" w:rsidRDefault="00FD1E81" w:rsidP="00946AD2">
            <w:pPr>
              <w:numPr>
                <w:ilvl w:val="0"/>
                <w:numId w:val="37"/>
              </w:numPr>
              <w:rPr>
                <w:sz w:val="16"/>
                <w:szCs w:val="16"/>
              </w:rPr>
            </w:pPr>
            <w:r w:rsidRPr="00FD1E81">
              <w:rPr>
                <w:sz w:val="16"/>
                <w:szCs w:val="16"/>
              </w:rPr>
              <w:t>medische biologie</w:t>
            </w:r>
          </w:p>
          <w:p w14:paraId="38AAFAC2" w14:textId="77777777" w:rsidR="00FD1E81" w:rsidRPr="00FD1E81" w:rsidRDefault="00FD1E81" w:rsidP="00946AD2">
            <w:pPr>
              <w:numPr>
                <w:ilvl w:val="0"/>
                <w:numId w:val="37"/>
              </w:numPr>
              <w:rPr>
                <w:sz w:val="16"/>
                <w:szCs w:val="16"/>
              </w:rPr>
            </w:pPr>
            <w:r w:rsidRPr="00FD1E81">
              <w:rPr>
                <w:sz w:val="16"/>
                <w:szCs w:val="16"/>
              </w:rPr>
              <w:t>medische informatiekunde</w:t>
            </w:r>
          </w:p>
          <w:p w14:paraId="1262A511" w14:textId="77777777" w:rsidR="00FD1E81" w:rsidRPr="00FD1E81" w:rsidRDefault="00FD1E81" w:rsidP="00946AD2">
            <w:pPr>
              <w:numPr>
                <w:ilvl w:val="0"/>
                <w:numId w:val="37"/>
              </w:numPr>
              <w:rPr>
                <w:sz w:val="16"/>
                <w:szCs w:val="16"/>
              </w:rPr>
            </w:pPr>
            <w:r w:rsidRPr="00FD1E81">
              <w:rPr>
                <w:sz w:val="16"/>
                <w:szCs w:val="16"/>
              </w:rPr>
              <w:t>tandheelkunde</w:t>
            </w:r>
          </w:p>
        </w:tc>
      </w:tr>
      <w:tr w:rsidR="00FD1E81" w:rsidRPr="00FD1E81" w14:paraId="393DF836" w14:textId="77777777" w:rsidTr="00FD1E81">
        <w:tc>
          <w:tcPr>
            <w:tcW w:w="2122" w:type="dxa"/>
          </w:tcPr>
          <w:p w14:paraId="149B6252" w14:textId="77777777" w:rsidR="00FD1E81" w:rsidRPr="00FD1E81" w:rsidRDefault="00FD1E81" w:rsidP="00FD1E81">
            <w:pPr>
              <w:pStyle w:val="BasistekstVSNU"/>
              <w:rPr>
                <w:sz w:val="16"/>
                <w:szCs w:val="16"/>
              </w:rPr>
            </w:pPr>
            <w:r w:rsidRPr="00FD1E81">
              <w:rPr>
                <w:sz w:val="16"/>
                <w:szCs w:val="16"/>
              </w:rPr>
              <w:t>Economie (ECON)</w:t>
            </w:r>
          </w:p>
          <w:p w14:paraId="2817A6DA" w14:textId="77777777" w:rsidR="00FD1E81" w:rsidRPr="00FD1E81" w:rsidRDefault="00FD1E81" w:rsidP="00FD1E81">
            <w:pPr>
              <w:pStyle w:val="BasistekstVSNU"/>
              <w:rPr>
                <w:sz w:val="16"/>
                <w:szCs w:val="16"/>
              </w:rPr>
            </w:pPr>
          </w:p>
        </w:tc>
        <w:tc>
          <w:tcPr>
            <w:tcW w:w="6372" w:type="dxa"/>
          </w:tcPr>
          <w:p w14:paraId="2E68C27A" w14:textId="77777777" w:rsidR="00FD1E81" w:rsidRPr="00FD1E81" w:rsidRDefault="00FD1E81" w:rsidP="00946AD2">
            <w:pPr>
              <w:numPr>
                <w:ilvl w:val="0"/>
                <w:numId w:val="38"/>
              </w:numPr>
              <w:rPr>
                <w:sz w:val="16"/>
                <w:szCs w:val="16"/>
              </w:rPr>
            </w:pPr>
            <w:r w:rsidRPr="00FD1E81">
              <w:rPr>
                <w:sz w:val="16"/>
                <w:szCs w:val="16"/>
              </w:rPr>
              <w:t xml:space="preserve">actuariële wetenschappen </w:t>
            </w:r>
          </w:p>
          <w:p w14:paraId="03F98E87" w14:textId="77777777" w:rsidR="00FD1E81" w:rsidRPr="00FD1E81" w:rsidRDefault="00FD1E81" w:rsidP="00946AD2">
            <w:pPr>
              <w:numPr>
                <w:ilvl w:val="0"/>
                <w:numId w:val="38"/>
              </w:numPr>
              <w:rPr>
                <w:sz w:val="16"/>
                <w:szCs w:val="16"/>
              </w:rPr>
            </w:pPr>
            <w:r w:rsidRPr="00FD1E81">
              <w:rPr>
                <w:sz w:val="16"/>
                <w:szCs w:val="16"/>
              </w:rPr>
              <w:t>bedrijfskunde</w:t>
            </w:r>
          </w:p>
          <w:p w14:paraId="17DD7A1B" w14:textId="77777777" w:rsidR="00FD1E81" w:rsidRPr="00FD1E81" w:rsidRDefault="00FD1E81" w:rsidP="00946AD2">
            <w:pPr>
              <w:numPr>
                <w:ilvl w:val="0"/>
                <w:numId w:val="38"/>
              </w:numPr>
              <w:rPr>
                <w:sz w:val="16"/>
                <w:szCs w:val="16"/>
              </w:rPr>
            </w:pPr>
            <w:r w:rsidRPr="00FD1E81">
              <w:rPr>
                <w:sz w:val="16"/>
                <w:szCs w:val="16"/>
              </w:rPr>
              <w:t>bedrijfskunde van de financiële sector</w:t>
            </w:r>
          </w:p>
          <w:p w14:paraId="26A225F7" w14:textId="77777777" w:rsidR="00FD1E81" w:rsidRPr="00FD1E81" w:rsidRDefault="00FD1E81" w:rsidP="00946AD2">
            <w:pPr>
              <w:numPr>
                <w:ilvl w:val="0"/>
                <w:numId w:val="38"/>
              </w:numPr>
              <w:rPr>
                <w:sz w:val="16"/>
                <w:szCs w:val="16"/>
              </w:rPr>
            </w:pPr>
            <w:r w:rsidRPr="00FD1E81">
              <w:rPr>
                <w:sz w:val="16"/>
                <w:szCs w:val="16"/>
              </w:rPr>
              <w:t>bedrijfswetenschappen</w:t>
            </w:r>
          </w:p>
          <w:p w14:paraId="35974B80" w14:textId="77777777" w:rsidR="00FD1E81" w:rsidRPr="00FD1E81" w:rsidRDefault="00FD1E81" w:rsidP="00946AD2">
            <w:pPr>
              <w:numPr>
                <w:ilvl w:val="0"/>
                <w:numId w:val="38"/>
              </w:numPr>
              <w:rPr>
                <w:sz w:val="16"/>
                <w:szCs w:val="16"/>
              </w:rPr>
            </w:pPr>
            <w:r w:rsidRPr="00FD1E81">
              <w:rPr>
                <w:sz w:val="16"/>
                <w:szCs w:val="16"/>
              </w:rPr>
              <w:t>beleidsgerichte economie</w:t>
            </w:r>
          </w:p>
          <w:p w14:paraId="08382E04" w14:textId="77777777" w:rsidR="00FD1E81" w:rsidRPr="00FD1E81" w:rsidRDefault="00FD1E81" w:rsidP="00946AD2">
            <w:pPr>
              <w:numPr>
                <w:ilvl w:val="0"/>
                <w:numId w:val="38"/>
              </w:numPr>
              <w:rPr>
                <w:sz w:val="16"/>
                <w:szCs w:val="16"/>
              </w:rPr>
            </w:pPr>
            <w:r w:rsidRPr="00FD1E81">
              <w:rPr>
                <w:sz w:val="16"/>
                <w:szCs w:val="16"/>
              </w:rPr>
              <w:t>bestuurlijke informatiekunde</w:t>
            </w:r>
          </w:p>
          <w:p w14:paraId="6E4A11FD" w14:textId="77777777" w:rsidR="00FD1E81" w:rsidRPr="00FD1E81" w:rsidRDefault="00FD1E81" w:rsidP="00946AD2">
            <w:pPr>
              <w:numPr>
                <w:ilvl w:val="0"/>
                <w:numId w:val="38"/>
              </w:numPr>
              <w:rPr>
                <w:sz w:val="16"/>
                <w:szCs w:val="16"/>
              </w:rPr>
            </w:pPr>
            <w:r w:rsidRPr="00FD1E81">
              <w:rPr>
                <w:sz w:val="16"/>
                <w:szCs w:val="16"/>
              </w:rPr>
              <w:t>econometrie</w:t>
            </w:r>
          </w:p>
          <w:p w14:paraId="2AA0FC24" w14:textId="77777777" w:rsidR="00FD1E81" w:rsidRPr="00FD1E81" w:rsidRDefault="00FD1E81" w:rsidP="00946AD2">
            <w:pPr>
              <w:numPr>
                <w:ilvl w:val="0"/>
                <w:numId w:val="38"/>
              </w:numPr>
              <w:rPr>
                <w:sz w:val="16"/>
                <w:szCs w:val="16"/>
              </w:rPr>
            </w:pPr>
            <w:r w:rsidRPr="00FD1E81">
              <w:rPr>
                <w:sz w:val="16"/>
                <w:szCs w:val="16"/>
              </w:rPr>
              <w:t>economie</w:t>
            </w:r>
          </w:p>
          <w:p w14:paraId="7CF5B3D6" w14:textId="77777777" w:rsidR="00FD1E81" w:rsidRPr="00FD1E81" w:rsidRDefault="00FD1E81" w:rsidP="00946AD2">
            <w:pPr>
              <w:numPr>
                <w:ilvl w:val="0"/>
                <w:numId w:val="38"/>
              </w:numPr>
              <w:rPr>
                <w:sz w:val="16"/>
                <w:szCs w:val="16"/>
              </w:rPr>
            </w:pPr>
            <w:r w:rsidRPr="00FD1E81">
              <w:rPr>
                <w:sz w:val="16"/>
                <w:szCs w:val="16"/>
              </w:rPr>
              <w:t>fiscale economie</w:t>
            </w:r>
          </w:p>
          <w:p w14:paraId="790112DF" w14:textId="77777777" w:rsidR="00FD1E81" w:rsidRPr="00FD1E81" w:rsidRDefault="00FD1E81" w:rsidP="00946AD2">
            <w:pPr>
              <w:numPr>
                <w:ilvl w:val="0"/>
                <w:numId w:val="38"/>
              </w:numPr>
              <w:rPr>
                <w:sz w:val="16"/>
                <w:szCs w:val="16"/>
              </w:rPr>
            </w:pPr>
            <w:r w:rsidRPr="00FD1E81">
              <w:rPr>
                <w:sz w:val="16"/>
                <w:szCs w:val="16"/>
              </w:rPr>
              <w:t>operationele research en management</w:t>
            </w:r>
          </w:p>
        </w:tc>
      </w:tr>
      <w:tr w:rsidR="00FD1E81" w:rsidRPr="00FD1E81" w14:paraId="54C9A88C" w14:textId="77777777" w:rsidTr="00FD1E81">
        <w:tc>
          <w:tcPr>
            <w:tcW w:w="2122" w:type="dxa"/>
          </w:tcPr>
          <w:p w14:paraId="19680B8F" w14:textId="77777777" w:rsidR="00FD1E81" w:rsidRPr="00FD1E81" w:rsidRDefault="00FD1E81" w:rsidP="00FD1E81">
            <w:pPr>
              <w:pStyle w:val="BasistekstVSNU"/>
              <w:rPr>
                <w:sz w:val="16"/>
                <w:szCs w:val="16"/>
              </w:rPr>
            </w:pPr>
            <w:r w:rsidRPr="00FD1E81">
              <w:rPr>
                <w:sz w:val="16"/>
                <w:szCs w:val="16"/>
              </w:rPr>
              <w:t>Recht (RECH)</w:t>
            </w:r>
          </w:p>
          <w:p w14:paraId="47901B8E" w14:textId="77777777" w:rsidR="00FD1E81" w:rsidRPr="00FD1E81" w:rsidRDefault="00FD1E81" w:rsidP="00FD1E81">
            <w:pPr>
              <w:pStyle w:val="BasistekstVSNU"/>
              <w:rPr>
                <w:sz w:val="16"/>
                <w:szCs w:val="16"/>
              </w:rPr>
            </w:pPr>
          </w:p>
        </w:tc>
        <w:tc>
          <w:tcPr>
            <w:tcW w:w="6372" w:type="dxa"/>
          </w:tcPr>
          <w:p w14:paraId="7E7DEFAC" w14:textId="77777777" w:rsidR="00FD1E81" w:rsidRPr="00FD1E81" w:rsidRDefault="00FD1E81" w:rsidP="00946AD2">
            <w:pPr>
              <w:numPr>
                <w:ilvl w:val="0"/>
                <w:numId w:val="39"/>
              </w:numPr>
              <w:rPr>
                <w:sz w:val="16"/>
                <w:szCs w:val="16"/>
              </w:rPr>
            </w:pPr>
            <w:r w:rsidRPr="00FD1E81">
              <w:rPr>
                <w:sz w:val="16"/>
                <w:szCs w:val="16"/>
              </w:rPr>
              <w:t>fiscaal-juridische opleiding</w:t>
            </w:r>
          </w:p>
          <w:p w14:paraId="40609890" w14:textId="77777777" w:rsidR="00FD1E81" w:rsidRPr="00FD1E81" w:rsidRDefault="00FD1E81" w:rsidP="00946AD2">
            <w:pPr>
              <w:numPr>
                <w:ilvl w:val="0"/>
                <w:numId w:val="39"/>
              </w:numPr>
              <w:rPr>
                <w:sz w:val="16"/>
                <w:szCs w:val="16"/>
              </w:rPr>
            </w:pPr>
            <w:r w:rsidRPr="00FD1E81">
              <w:rPr>
                <w:sz w:val="16"/>
                <w:szCs w:val="16"/>
              </w:rPr>
              <w:t>Nederlands recht</w:t>
            </w:r>
          </w:p>
        </w:tc>
      </w:tr>
      <w:tr w:rsidR="00FD1E81" w:rsidRPr="00FD1E81" w14:paraId="38739F13" w14:textId="77777777" w:rsidTr="00FD1E81">
        <w:tc>
          <w:tcPr>
            <w:tcW w:w="2122" w:type="dxa"/>
          </w:tcPr>
          <w:p w14:paraId="5753F3B3" w14:textId="77777777" w:rsidR="00FD1E81" w:rsidRPr="00FD1E81" w:rsidRDefault="00FD1E81" w:rsidP="00FD1E81">
            <w:pPr>
              <w:pStyle w:val="BasistekstVSNU"/>
              <w:rPr>
                <w:sz w:val="16"/>
                <w:szCs w:val="16"/>
              </w:rPr>
            </w:pPr>
            <w:r w:rsidRPr="00FD1E81">
              <w:rPr>
                <w:sz w:val="16"/>
                <w:szCs w:val="16"/>
              </w:rPr>
              <w:t>Gedrag en Maatschappij (G&amp;M)</w:t>
            </w:r>
          </w:p>
          <w:p w14:paraId="4AB908FF" w14:textId="77777777" w:rsidR="00FD1E81" w:rsidRPr="00FD1E81" w:rsidRDefault="00FD1E81" w:rsidP="00FD1E81">
            <w:pPr>
              <w:pStyle w:val="BasistekstVSNU"/>
              <w:rPr>
                <w:sz w:val="16"/>
                <w:szCs w:val="16"/>
              </w:rPr>
            </w:pPr>
          </w:p>
        </w:tc>
        <w:tc>
          <w:tcPr>
            <w:tcW w:w="6372" w:type="dxa"/>
          </w:tcPr>
          <w:p w14:paraId="379AF8DA" w14:textId="77777777" w:rsidR="00FD1E81" w:rsidRPr="00FD1E81" w:rsidRDefault="00FD1E81" w:rsidP="00946AD2">
            <w:pPr>
              <w:numPr>
                <w:ilvl w:val="0"/>
                <w:numId w:val="38"/>
              </w:numPr>
              <w:rPr>
                <w:sz w:val="16"/>
                <w:szCs w:val="16"/>
              </w:rPr>
            </w:pPr>
            <w:r w:rsidRPr="00FD1E81">
              <w:rPr>
                <w:sz w:val="16"/>
                <w:szCs w:val="16"/>
              </w:rPr>
              <w:t>algemene sociale wetenschappen</w:t>
            </w:r>
          </w:p>
          <w:p w14:paraId="4F499158" w14:textId="77777777" w:rsidR="00FD1E81" w:rsidRPr="00FD1E81" w:rsidRDefault="00FD1E81" w:rsidP="00946AD2">
            <w:pPr>
              <w:numPr>
                <w:ilvl w:val="0"/>
                <w:numId w:val="38"/>
              </w:numPr>
              <w:rPr>
                <w:sz w:val="16"/>
                <w:szCs w:val="16"/>
              </w:rPr>
            </w:pPr>
            <w:r w:rsidRPr="00FD1E81">
              <w:rPr>
                <w:sz w:val="16"/>
                <w:szCs w:val="16"/>
              </w:rPr>
              <w:t>beleidsgerichte milieukunde</w:t>
            </w:r>
          </w:p>
          <w:p w14:paraId="5459C81E" w14:textId="77777777" w:rsidR="00FD1E81" w:rsidRPr="00FD1E81" w:rsidRDefault="00FD1E81" w:rsidP="00946AD2">
            <w:pPr>
              <w:numPr>
                <w:ilvl w:val="0"/>
                <w:numId w:val="38"/>
              </w:numPr>
              <w:rPr>
                <w:sz w:val="16"/>
                <w:szCs w:val="16"/>
              </w:rPr>
            </w:pPr>
            <w:r w:rsidRPr="00FD1E81">
              <w:rPr>
                <w:sz w:val="16"/>
                <w:szCs w:val="16"/>
              </w:rPr>
              <w:t>beleidswetenschappen</w:t>
            </w:r>
          </w:p>
          <w:p w14:paraId="135EF700" w14:textId="77777777" w:rsidR="00FD1E81" w:rsidRPr="00FD1E81" w:rsidRDefault="00FD1E81" w:rsidP="00946AD2">
            <w:pPr>
              <w:numPr>
                <w:ilvl w:val="0"/>
                <w:numId w:val="38"/>
              </w:numPr>
              <w:rPr>
                <w:sz w:val="16"/>
                <w:szCs w:val="16"/>
              </w:rPr>
            </w:pPr>
            <w:r w:rsidRPr="00FD1E81">
              <w:rPr>
                <w:sz w:val="16"/>
                <w:szCs w:val="16"/>
              </w:rPr>
              <w:t>bestuurs- en organisatiewetenschappen</w:t>
            </w:r>
          </w:p>
          <w:p w14:paraId="3D367525" w14:textId="77777777" w:rsidR="00FD1E81" w:rsidRPr="00FD1E81" w:rsidRDefault="00FD1E81" w:rsidP="00946AD2">
            <w:pPr>
              <w:numPr>
                <w:ilvl w:val="0"/>
                <w:numId w:val="38"/>
              </w:numPr>
              <w:rPr>
                <w:sz w:val="16"/>
                <w:szCs w:val="16"/>
              </w:rPr>
            </w:pPr>
            <w:r w:rsidRPr="00FD1E81">
              <w:rPr>
                <w:sz w:val="16"/>
                <w:szCs w:val="16"/>
              </w:rPr>
              <w:t>bestuurskunde</w:t>
            </w:r>
          </w:p>
          <w:p w14:paraId="6D38E47B" w14:textId="77777777" w:rsidR="00FD1E81" w:rsidRPr="00FD1E81" w:rsidRDefault="00FD1E81" w:rsidP="00946AD2">
            <w:pPr>
              <w:numPr>
                <w:ilvl w:val="0"/>
                <w:numId w:val="38"/>
              </w:numPr>
              <w:rPr>
                <w:sz w:val="16"/>
                <w:szCs w:val="16"/>
              </w:rPr>
            </w:pPr>
            <w:r w:rsidRPr="00FD1E81">
              <w:rPr>
                <w:sz w:val="16"/>
                <w:szCs w:val="16"/>
              </w:rPr>
              <w:t>communicatiewetenschap</w:t>
            </w:r>
          </w:p>
          <w:p w14:paraId="3AA22CEF" w14:textId="77777777" w:rsidR="00FD1E81" w:rsidRPr="00FD1E81" w:rsidRDefault="00FD1E81" w:rsidP="00946AD2">
            <w:pPr>
              <w:numPr>
                <w:ilvl w:val="0"/>
                <w:numId w:val="38"/>
              </w:numPr>
              <w:rPr>
                <w:sz w:val="16"/>
                <w:szCs w:val="16"/>
              </w:rPr>
            </w:pPr>
            <w:r w:rsidRPr="00FD1E81">
              <w:rPr>
                <w:sz w:val="16"/>
                <w:szCs w:val="16"/>
              </w:rPr>
              <w:t>culturele antropologie en sociologie der niet-westerse samenlevingen</w:t>
            </w:r>
          </w:p>
          <w:p w14:paraId="7AA2962D" w14:textId="77777777" w:rsidR="00FD1E81" w:rsidRPr="00FD1E81" w:rsidRDefault="00FD1E81" w:rsidP="00946AD2">
            <w:pPr>
              <w:numPr>
                <w:ilvl w:val="0"/>
                <w:numId w:val="38"/>
              </w:numPr>
              <w:rPr>
                <w:sz w:val="16"/>
                <w:szCs w:val="16"/>
              </w:rPr>
            </w:pPr>
            <w:r w:rsidRPr="00FD1E81">
              <w:rPr>
                <w:sz w:val="16"/>
                <w:szCs w:val="16"/>
              </w:rPr>
              <w:t>juridische bestuurswetenschappelijke opleiding</w:t>
            </w:r>
          </w:p>
          <w:p w14:paraId="4A6835E2" w14:textId="77777777" w:rsidR="00FD1E81" w:rsidRPr="00FD1E81" w:rsidRDefault="00FD1E81" w:rsidP="00946AD2">
            <w:pPr>
              <w:numPr>
                <w:ilvl w:val="0"/>
                <w:numId w:val="38"/>
              </w:numPr>
              <w:rPr>
                <w:sz w:val="16"/>
                <w:szCs w:val="16"/>
              </w:rPr>
            </w:pPr>
            <w:r w:rsidRPr="00FD1E81">
              <w:rPr>
                <w:sz w:val="16"/>
                <w:szCs w:val="16"/>
              </w:rPr>
              <w:t>onderwijskunde</w:t>
            </w:r>
          </w:p>
          <w:p w14:paraId="1AE7EA8F" w14:textId="77777777" w:rsidR="00FD1E81" w:rsidRPr="00FD1E81" w:rsidRDefault="00FD1E81" w:rsidP="00946AD2">
            <w:pPr>
              <w:numPr>
                <w:ilvl w:val="0"/>
                <w:numId w:val="38"/>
              </w:numPr>
              <w:rPr>
                <w:sz w:val="16"/>
                <w:szCs w:val="16"/>
              </w:rPr>
            </w:pPr>
            <w:r w:rsidRPr="00FD1E81">
              <w:rPr>
                <w:sz w:val="16"/>
                <w:szCs w:val="16"/>
              </w:rPr>
              <w:t>pedagogische wetenschappen</w:t>
            </w:r>
          </w:p>
          <w:p w14:paraId="4E1E200D" w14:textId="77777777" w:rsidR="00FD1E81" w:rsidRPr="00FD1E81" w:rsidRDefault="00FD1E81" w:rsidP="00946AD2">
            <w:pPr>
              <w:numPr>
                <w:ilvl w:val="0"/>
                <w:numId w:val="38"/>
              </w:numPr>
              <w:rPr>
                <w:sz w:val="16"/>
                <w:szCs w:val="16"/>
              </w:rPr>
            </w:pPr>
            <w:r w:rsidRPr="00FD1E81">
              <w:rPr>
                <w:sz w:val="16"/>
                <w:szCs w:val="16"/>
              </w:rPr>
              <w:t>planologie</w:t>
            </w:r>
          </w:p>
          <w:p w14:paraId="74C08416" w14:textId="77777777" w:rsidR="00FD1E81" w:rsidRPr="00FD1E81" w:rsidRDefault="00FD1E81" w:rsidP="00946AD2">
            <w:pPr>
              <w:numPr>
                <w:ilvl w:val="0"/>
                <w:numId w:val="38"/>
              </w:numPr>
              <w:rPr>
                <w:sz w:val="16"/>
                <w:szCs w:val="16"/>
              </w:rPr>
            </w:pPr>
            <w:r w:rsidRPr="00FD1E81">
              <w:rPr>
                <w:sz w:val="16"/>
                <w:szCs w:val="16"/>
              </w:rPr>
              <w:lastRenderedPageBreak/>
              <w:t>politicologie</w:t>
            </w:r>
          </w:p>
          <w:p w14:paraId="18983961" w14:textId="77777777" w:rsidR="00FD1E81" w:rsidRPr="00FD1E81" w:rsidRDefault="00FD1E81" w:rsidP="00946AD2">
            <w:pPr>
              <w:numPr>
                <w:ilvl w:val="0"/>
                <w:numId w:val="38"/>
              </w:numPr>
              <w:rPr>
                <w:sz w:val="16"/>
                <w:szCs w:val="16"/>
              </w:rPr>
            </w:pPr>
            <w:r w:rsidRPr="00FD1E81">
              <w:rPr>
                <w:sz w:val="16"/>
                <w:szCs w:val="16"/>
              </w:rPr>
              <w:t>psychologie</w:t>
            </w:r>
          </w:p>
          <w:p w14:paraId="22DDFB9B" w14:textId="77777777" w:rsidR="00FD1E81" w:rsidRPr="00FD1E81" w:rsidRDefault="00FD1E81" w:rsidP="00946AD2">
            <w:pPr>
              <w:numPr>
                <w:ilvl w:val="0"/>
                <w:numId w:val="38"/>
              </w:numPr>
              <w:rPr>
                <w:sz w:val="16"/>
                <w:szCs w:val="16"/>
              </w:rPr>
            </w:pPr>
            <w:r w:rsidRPr="00FD1E81">
              <w:rPr>
                <w:sz w:val="16"/>
                <w:szCs w:val="16"/>
              </w:rPr>
              <w:t>sociaal-culturele wetenschappen</w:t>
            </w:r>
          </w:p>
          <w:p w14:paraId="390A3A15" w14:textId="77777777" w:rsidR="00FD1E81" w:rsidRPr="00FD1E81" w:rsidRDefault="00FD1E81" w:rsidP="00946AD2">
            <w:pPr>
              <w:numPr>
                <w:ilvl w:val="0"/>
                <w:numId w:val="38"/>
              </w:numPr>
              <w:rPr>
                <w:sz w:val="16"/>
                <w:szCs w:val="16"/>
              </w:rPr>
            </w:pPr>
            <w:r w:rsidRPr="00FD1E81">
              <w:rPr>
                <w:sz w:val="16"/>
                <w:szCs w:val="16"/>
              </w:rPr>
              <w:t>sociaal-wetenschappelijke informatica</w:t>
            </w:r>
          </w:p>
          <w:p w14:paraId="58630A20" w14:textId="77777777" w:rsidR="00FD1E81" w:rsidRPr="00FD1E81" w:rsidRDefault="00FD1E81" w:rsidP="00946AD2">
            <w:pPr>
              <w:numPr>
                <w:ilvl w:val="0"/>
                <w:numId w:val="38"/>
              </w:numPr>
              <w:rPr>
                <w:sz w:val="16"/>
                <w:szCs w:val="16"/>
              </w:rPr>
            </w:pPr>
            <w:r w:rsidRPr="00FD1E81">
              <w:rPr>
                <w:sz w:val="16"/>
                <w:szCs w:val="16"/>
              </w:rPr>
              <w:t>sociale geografie</w:t>
            </w:r>
          </w:p>
          <w:p w14:paraId="6A8846F0" w14:textId="77777777" w:rsidR="00FD1E81" w:rsidRPr="00FD1E81" w:rsidRDefault="00FD1E81" w:rsidP="00946AD2">
            <w:pPr>
              <w:numPr>
                <w:ilvl w:val="0"/>
                <w:numId w:val="38"/>
              </w:numPr>
              <w:rPr>
                <w:sz w:val="16"/>
                <w:szCs w:val="16"/>
              </w:rPr>
            </w:pPr>
            <w:r w:rsidRPr="00FD1E81">
              <w:rPr>
                <w:sz w:val="16"/>
                <w:szCs w:val="16"/>
              </w:rPr>
              <w:t>sociologie</w:t>
            </w:r>
          </w:p>
          <w:p w14:paraId="091652D0" w14:textId="77777777" w:rsidR="00FD1E81" w:rsidRPr="00FD1E81" w:rsidRDefault="00FD1E81" w:rsidP="00946AD2">
            <w:pPr>
              <w:numPr>
                <w:ilvl w:val="0"/>
                <w:numId w:val="38"/>
              </w:numPr>
              <w:rPr>
                <w:sz w:val="16"/>
                <w:szCs w:val="16"/>
              </w:rPr>
            </w:pPr>
            <w:r w:rsidRPr="00FD1E81">
              <w:rPr>
                <w:sz w:val="16"/>
                <w:szCs w:val="16"/>
              </w:rPr>
              <w:t>toegepaste onderwijskunde</w:t>
            </w:r>
          </w:p>
        </w:tc>
      </w:tr>
      <w:tr w:rsidR="00FD1E81" w:rsidRPr="00FD1E81" w14:paraId="7B4DF38D" w14:textId="77777777" w:rsidTr="00FD1E81">
        <w:tc>
          <w:tcPr>
            <w:tcW w:w="2122" w:type="dxa"/>
          </w:tcPr>
          <w:p w14:paraId="46AA6781" w14:textId="77777777" w:rsidR="00FD1E81" w:rsidRPr="00FD1E81" w:rsidRDefault="00FD1E81" w:rsidP="00FD1E81">
            <w:pPr>
              <w:pStyle w:val="BasistekstVSNU"/>
              <w:rPr>
                <w:sz w:val="16"/>
                <w:szCs w:val="16"/>
              </w:rPr>
            </w:pPr>
            <w:r w:rsidRPr="00FD1E81">
              <w:rPr>
                <w:sz w:val="16"/>
                <w:szCs w:val="16"/>
              </w:rPr>
              <w:lastRenderedPageBreak/>
              <w:t>Taal en Cultuur (T&amp;C)</w:t>
            </w:r>
          </w:p>
          <w:p w14:paraId="1251A445" w14:textId="77777777" w:rsidR="00FD1E81" w:rsidRPr="00FD1E81" w:rsidRDefault="00FD1E81" w:rsidP="00FD1E81">
            <w:pPr>
              <w:pStyle w:val="BasistekstVSNU"/>
              <w:rPr>
                <w:sz w:val="16"/>
                <w:szCs w:val="16"/>
              </w:rPr>
            </w:pPr>
          </w:p>
        </w:tc>
        <w:tc>
          <w:tcPr>
            <w:tcW w:w="6372" w:type="dxa"/>
          </w:tcPr>
          <w:p w14:paraId="6117ADD3" w14:textId="77777777" w:rsidR="00FD1E81" w:rsidRPr="00FD1E81" w:rsidRDefault="00FD1E81" w:rsidP="00946AD2">
            <w:pPr>
              <w:numPr>
                <w:ilvl w:val="0"/>
                <w:numId w:val="38"/>
              </w:numPr>
              <w:rPr>
                <w:sz w:val="16"/>
                <w:szCs w:val="16"/>
              </w:rPr>
            </w:pPr>
            <w:r w:rsidRPr="00FD1E81">
              <w:rPr>
                <w:sz w:val="16"/>
                <w:szCs w:val="16"/>
              </w:rPr>
              <w:t>Afrikaanse taalkunde</w:t>
            </w:r>
          </w:p>
          <w:p w14:paraId="647471C9" w14:textId="77777777" w:rsidR="00FD1E81" w:rsidRPr="00FD1E81" w:rsidRDefault="00FD1E81" w:rsidP="00946AD2">
            <w:pPr>
              <w:numPr>
                <w:ilvl w:val="0"/>
                <w:numId w:val="38"/>
              </w:numPr>
              <w:rPr>
                <w:sz w:val="16"/>
                <w:szCs w:val="16"/>
              </w:rPr>
            </w:pPr>
            <w:r w:rsidRPr="00FD1E81">
              <w:rPr>
                <w:sz w:val="16"/>
                <w:szCs w:val="16"/>
              </w:rPr>
              <w:t>algemene opleiding godgeleerdheid</w:t>
            </w:r>
          </w:p>
          <w:p w14:paraId="623E08B4" w14:textId="77777777" w:rsidR="00FD1E81" w:rsidRPr="00FD1E81" w:rsidRDefault="00FD1E81" w:rsidP="00946AD2">
            <w:pPr>
              <w:numPr>
                <w:ilvl w:val="0"/>
                <w:numId w:val="38"/>
              </w:numPr>
              <w:rPr>
                <w:sz w:val="16"/>
                <w:szCs w:val="16"/>
              </w:rPr>
            </w:pPr>
            <w:r w:rsidRPr="00FD1E81">
              <w:rPr>
                <w:sz w:val="16"/>
                <w:szCs w:val="16"/>
              </w:rPr>
              <w:t>algemene letteren</w:t>
            </w:r>
          </w:p>
          <w:p w14:paraId="00E0D5AF" w14:textId="77777777" w:rsidR="00FD1E81" w:rsidRPr="00FD1E81" w:rsidRDefault="00FD1E81" w:rsidP="00946AD2">
            <w:pPr>
              <w:numPr>
                <w:ilvl w:val="0"/>
                <w:numId w:val="38"/>
              </w:numPr>
              <w:rPr>
                <w:sz w:val="16"/>
                <w:szCs w:val="16"/>
              </w:rPr>
            </w:pPr>
            <w:r w:rsidRPr="00FD1E81">
              <w:rPr>
                <w:sz w:val="16"/>
                <w:szCs w:val="16"/>
              </w:rPr>
              <w:t>Arabische-Nieuwperzische en Turkse talen</w:t>
            </w:r>
          </w:p>
          <w:p w14:paraId="4C724A74" w14:textId="77777777" w:rsidR="00FD1E81" w:rsidRPr="00FD1E81" w:rsidRDefault="00FD1E81" w:rsidP="00946AD2">
            <w:pPr>
              <w:numPr>
                <w:ilvl w:val="0"/>
                <w:numId w:val="38"/>
              </w:numPr>
              <w:rPr>
                <w:sz w:val="16"/>
                <w:szCs w:val="16"/>
              </w:rPr>
            </w:pPr>
            <w:r w:rsidRPr="00FD1E81">
              <w:rPr>
                <w:sz w:val="16"/>
                <w:szCs w:val="16"/>
              </w:rPr>
              <w:t>(Europese) archeologie</w:t>
            </w:r>
          </w:p>
          <w:p w14:paraId="579F209A" w14:textId="77777777" w:rsidR="00FD1E81" w:rsidRPr="00FD1E81" w:rsidRDefault="00FD1E81" w:rsidP="00946AD2">
            <w:pPr>
              <w:numPr>
                <w:ilvl w:val="0"/>
                <w:numId w:val="38"/>
              </w:numPr>
              <w:rPr>
                <w:sz w:val="16"/>
                <w:szCs w:val="16"/>
              </w:rPr>
            </w:pPr>
            <w:r w:rsidRPr="00FD1E81">
              <w:rPr>
                <w:sz w:val="16"/>
                <w:szCs w:val="16"/>
              </w:rPr>
              <w:t>Bedrijfscommunicatie letteren</w:t>
            </w:r>
          </w:p>
          <w:p w14:paraId="0EB29ECC" w14:textId="77777777" w:rsidR="00FD1E81" w:rsidRPr="00FD1E81" w:rsidRDefault="00FD1E81" w:rsidP="00946AD2">
            <w:pPr>
              <w:numPr>
                <w:ilvl w:val="0"/>
                <w:numId w:val="38"/>
              </w:numPr>
              <w:rPr>
                <w:sz w:val="16"/>
                <w:szCs w:val="16"/>
              </w:rPr>
            </w:pPr>
            <w:r w:rsidRPr="00FD1E81">
              <w:rPr>
                <w:sz w:val="16"/>
                <w:szCs w:val="16"/>
              </w:rPr>
              <w:t>Chinese taal en cultuur</w:t>
            </w:r>
          </w:p>
          <w:p w14:paraId="7582AC55" w14:textId="77777777" w:rsidR="00FD1E81" w:rsidRPr="00FD1E81" w:rsidRDefault="00FD1E81" w:rsidP="00946AD2">
            <w:pPr>
              <w:numPr>
                <w:ilvl w:val="0"/>
                <w:numId w:val="38"/>
              </w:numPr>
              <w:rPr>
                <w:sz w:val="16"/>
                <w:szCs w:val="16"/>
              </w:rPr>
            </w:pPr>
            <w:r w:rsidRPr="00FD1E81">
              <w:rPr>
                <w:sz w:val="16"/>
                <w:szCs w:val="16"/>
              </w:rPr>
              <w:t>cultuur- en wetenschapsstudies</w:t>
            </w:r>
          </w:p>
          <w:p w14:paraId="311A29DF" w14:textId="77777777" w:rsidR="00FD1E81" w:rsidRPr="00FD1E81" w:rsidRDefault="00FD1E81" w:rsidP="00946AD2">
            <w:pPr>
              <w:numPr>
                <w:ilvl w:val="0"/>
                <w:numId w:val="38"/>
              </w:numPr>
              <w:rPr>
                <w:sz w:val="16"/>
                <w:szCs w:val="16"/>
              </w:rPr>
            </w:pPr>
            <w:r w:rsidRPr="00FD1E81">
              <w:rPr>
                <w:sz w:val="16"/>
                <w:szCs w:val="16"/>
              </w:rPr>
              <w:t>Duitse taal- en letterkunde</w:t>
            </w:r>
          </w:p>
          <w:p w14:paraId="53C5268E" w14:textId="77777777" w:rsidR="00FD1E81" w:rsidRPr="00FD1E81" w:rsidRDefault="00FD1E81" w:rsidP="00946AD2">
            <w:pPr>
              <w:numPr>
                <w:ilvl w:val="0"/>
                <w:numId w:val="38"/>
              </w:numPr>
              <w:rPr>
                <w:sz w:val="16"/>
                <w:szCs w:val="16"/>
              </w:rPr>
            </w:pPr>
            <w:r w:rsidRPr="00FD1E81">
              <w:rPr>
                <w:sz w:val="16"/>
                <w:szCs w:val="16"/>
              </w:rPr>
              <w:t>Egyptische taal en cultuur</w:t>
            </w:r>
          </w:p>
          <w:p w14:paraId="4D64E78F" w14:textId="77777777" w:rsidR="00FD1E81" w:rsidRPr="00FD1E81" w:rsidRDefault="00FD1E81" w:rsidP="00946AD2">
            <w:pPr>
              <w:numPr>
                <w:ilvl w:val="0"/>
                <w:numId w:val="38"/>
              </w:numPr>
              <w:rPr>
                <w:sz w:val="16"/>
                <w:szCs w:val="16"/>
              </w:rPr>
            </w:pPr>
            <w:r w:rsidRPr="00FD1E81">
              <w:rPr>
                <w:sz w:val="16"/>
                <w:szCs w:val="16"/>
              </w:rPr>
              <w:t>Engelse taal- en letterkunde</w:t>
            </w:r>
          </w:p>
          <w:p w14:paraId="331427DA" w14:textId="77777777" w:rsidR="00FD1E81" w:rsidRPr="00FD1E81" w:rsidRDefault="00FD1E81" w:rsidP="00946AD2">
            <w:pPr>
              <w:numPr>
                <w:ilvl w:val="0"/>
                <w:numId w:val="38"/>
              </w:numPr>
              <w:rPr>
                <w:sz w:val="16"/>
                <w:szCs w:val="16"/>
              </w:rPr>
            </w:pPr>
            <w:r w:rsidRPr="00FD1E81">
              <w:rPr>
                <w:sz w:val="16"/>
                <w:szCs w:val="16"/>
              </w:rPr>
              <w:t>Finoëgrische talen en letterkunde</w:t>
            </w:r>
          </w:p>
          <w:p w14:paraId="274993F0" w14:textId="77777777" w:rsidR="00FD1E81" w:rsidRPr="00FD1E81" w:rsidRDefault="00FD1E81" w:rsidP="00946AD2">
            <w:pPr>
              <w:numPr>
                <w:ilvl w:val="0"/>
                <w:numId w:val="38"/>
              </w:numPr>
              <w:rPr>
                <w:sz w:val="16"/>
                <w:szCs w:val="16"/>
              </w:rPr>
            </w:pPr>
            <w:r w:rsidRPr="00FD1E81">
              <w:rPr>
                <w:sz w:val="16"/>
                <w:szCs w:val="16"/>
              </w:rPr>
              <w:t>Franse taal- en letterkunde</w:t>
            </w:r>
          </w:p>
          <w:p w14:paraId="4CBD2B70" w14:textId="77777777" w:rsidR="00FD1E81" w:rsidRPr="00FD1E81" w:rsidRDefault="00FD1E81" w:rsidP="00946AD2">
            <w:pPr>
              <w:numPr>
                <w:ilvl w:val="0"/>
                <w:numId w:val="38"/>
              </w:numPr>
              <w:rPr>
                <w:sz w:val="16"/>
                <w:szCs w:val="16"/>
              </w:rPr>
            </w:pPr>
            <w:r w:rsidRPr="00FD1E81">
              <w:rPr>
                <w:sz w:val="16"/>
                <w:szCs w:val="16"/>
              </w:rPr>
              <w:t>geschiedenis</w:t>
            </w:r>
          </w:p>
          <w:p w14:paraId="10384BF2" w14:textId="77777777" w:rsidR="00FD1E81" w:rsidRPr="00FD1E81" w:rsidRDefault="00FD1E81" w:rsidP="00946AD2">
            <w:pPr>
              <w:numPr>
                <w:ilvl w:val="0"/>
                <w:numId w:val="38"/>
              </w:numPr>
              <w:rPr>
                <w:sz w:val="16"/>
                <w:szCs w:val="16"/>
              </w:rPr>
            </w:pPr>
            <w:r w:rsidRPr="00FD1E81">
              <w:rPr>
                <w:sz w:val="16"/>
                <w:szCs w:val="16"/>
              </w:rPr>
              <w:t>godgeleerdheid</w:t>
            </w:r>
          </w:p>
          <w:p w14:paraId="5AC637BD" w14:textId="77777777" w:rsidR="00FD1E81" w:rsidRPr="00FD1E81" w:rsidRDefault="00FD1E81" w:rsidP="00946AD2">
            <w:pPr>
              <w:numPr>
                <w:ilvl w:val="0"/>
                <w:numId w:val="38"/>
              </w:numPr>
              <w:rPr>
                <w:sz w:val="16"/>
                <w:szCs w:val="16"/>
              </w:rPr>
            </w:pPr>
            <w:r w:rsidRPr="00FD1E81">
              <w:rPr>
                <w:sz w:val="16"/>
                <w:szCs w:val="16"/>
              </w:rPr>
              <w:t>godsdienstwetenschap</w:t>
            </w:r>
          </w:p>
          <w:p w14:paraId="015529AD" w14:textId="77777777" w:rsidR="00FD1E81" w:rsidRPr="00FD1E81" w:rsidRDefault="00FD1E81" w:rsidP="00946AD2">
            <w:pPr>
              <w:numPr>
                <w:ilvl w:val="0"/>
                <w:numId w:val="38"/>
              </w:numPr>
              <w:rPr>
                <w:sz w:val="16"/>
                <w:szCs w:val="16"/>
              </w:rPr>
            </w:pPr>
            <w:r w:rsidRPr="00FD1E81">
              <w:rPr>
                <w:sz w:val="16"/>
                <w:szCs w:val="16"/>
              </w:rPr>
              <w:t>Griekse en Latijnse taal en cultuur</w:t>
            </w:r>
          </w:p>
          <w:p w14:paraId="3B2C876C" w14:textId="77777777" w:rsidR="00FD1E81" w:rsidRPr="00FD1E81" w:rsidRDefault="00FD1E81" w:rsidP="00946AD2">
            <w:pPr>
              <w:numPr>
                <w:ilvl w:val="0"/>
                <w:numId w:val="38"/>
              </w:numPr>
              <w:rPr>
                <w:sz w:val="16"/>
                <w:szCs w:val="16"/>
              </w:rPr>
            </w:pPr>
            <w:r w:rsidRPr="00FD1E81">
              <w:rPr>
                <w:sz w:val="16"/>
                <w:szCs w:val="16"/>
              </w:rPr>
              <w:t>Indische en Iraanse talen en culturen</w:t>
            </w:r>
          </w:p>
          <w:p w14:paraId="36540F35" w14:textId="77777777" w:rsidR="00FD1E81" w:rsidRPr="00FD1E81" w:rsidRDefault="00FD1E81" w:rsidP="00946AD2">
            <w:pPr>
              <w:numPr>
                <w:ilvl w:val="0"/>
                <w:numId w:val="38"/>
              </w:numPr>
              <w:rPr>
                <w:sz w:val="16"/>
                <w:szCs w:val="16"/>
              </w:rPr>
            </w:pPr>
            <w:r w:rsidRPr="00FD1E81">
              <w:rPr>
                <w:sz w:val="16"/>
                <w:szCs w:val="16"/>
              </w:rPr>
              <w:t>Italiaanse taal- en letterkunde</w:t>
            </w:r>
          </w:p>
          <w:p w14:paraId="51D82272" w14:textId="77777777" w:rsidR="00FD1E81" w:rsidRPr="00FD1E81" w:rsidRDefault="00FD1E81" w:rsidP="00946AD2">
            <w:pPr>
              <w:numPr>
                <w:ilvl w:val="0"/>
                <w:numId w:val="38"/>
              </w:numPr>
              <w:rPr>
                <w:sz w:val="16"/>
                <w:szCs w:val="16"/>
              </w:rPr>
            </w:pPr>
            <w:r w:rsidRPr="00FD1E81">
              <w:rPr>
                <w:sz w:val="16"/>
                <w:szCs w:val="16"/>
              </w:rPr>
              <w:t>Japanse taal en cultuur</w:t>
            </w:r>
          </w:p>
          <w:p w14:paraId="6BAE401C" w14:textId="77777777" w:rsidR="00FD1E81" w:rsidRPr="00FD1E81" w:rsidRDefault="00FD1E81" w:rsidP="00946AD2">
            <w:pPr>
              <w:numPr>
                <w:ilvl w:val="0"/>
                <w:numId w:val="38"/>
              </w:numPr>
              <w:rPr>
                <w:sz w:val="16"/>
                <w:szCs w:val="16"/>
              </w:rPr>
            </w:pPr>
            <w:r w:rsidRPr="00FD1E81">
              <w:rPr>
                <w:sz w:val="16"/>
                <w:szCs w:val="16"/>
              </w:rPr>
              <w:t>Koreaanse taal en cultuur</w:t>
            </w:r>
          </w:p>
          <w:p w14:paraId="16DE6411" w14:textId="77777777" w:rsidR="00FD1E81" w:rsidRPr="00FD1E81" w:rsidRDefault="00FD1E81" w:rsidP="00946AD2">
            <w:pPr>
              <w:numPr>
                <w:ilvl w:val="0"/>
                <w:numId w:val="38"/>
              </w:numPr>
              <w:rPr>
                <w:sz w:val="16"/>
                <w:szCs w:val="16"/>
              </w:rPr>
            </w:pPr>
            <w:r w:rsidRPr="00FD1E81">
              <w:rPr>
                <w:sz w:val="16"/>
                <w:szCs w:val="16"/>
              </w:rPr>
              <w:t>kunst- en cultuurwetenschappen</w:t>
            </w:r>
          </w:p>
          <w:p w14:paraId="6CB1973F" w14:textId="77777777" w:rsidR="00FD1E81" w:rsidRPr="00FD1E81" w:rsidRDefault="00FD1E81" w:rsidP="00946AD2">
            <w:pPr>
              <w:numPr>
                <w:ilvl w:val="0"/>
                <w:numId w:val="38"/>
              </w:numPr>
              <w:rPr>
                <w:sz w:val="16"/>
                <w:szCs w:val="16"/>
              </w:rPr>
            </w:pPr>
            <w:r w:rsidRPr="00FD1E81">
              <w:rPr>
                <w:sz w:val="16"/>
                <w:szCs w:val="16"/>
              </w:rPr>
              <w:t>kunstgeschiedenis en archeologie</w:t>
            </w:r>
          </w:p>
          <w:p w14:paraId="74043921" w14:textId="77777777" w:rsidR="00FD1E81" w:rsidRPr="00FD1E81" w:rsidRDefault="00FD1E81" w:rsidP="00946AD2">
            <w:pPr>
              <w:numPr>
                <w:ilvl w:val="0"/>
                <w:numId w:val="38"/>
              </w:numPr>
              <w:rPr>
                <w:sz w:val="16"/>
                <w:szCs w:val="16"/>
              </w:rPr>
            </w:pPr>
            <w:r w:rsidRPr="00FD1E81">
              <w:rPr>
                <w:sz w:val="16"/>
                <w:szCs w:val="16"/>
              </w:rPr>
              <w:t>Latijnse taal- en letterkunde</w:t>
            </w:r>
          </w:p>
          <w:p w14:paraId="6110A0E5" w14:textId="77777777" w:rsidR="00FD1E81" w:rsidRPr="00FD1E81" w:rsidRDefault="00FD1E81" w:rsidP="00946AD2">
            <w:pPr>
              <w:numPr>
                <w:ilvl w:val="0"/>
                <w:numId w:val="38"/>
              </w:numPr>
              <w:rPr>
                <w:sz w:val="16"/>
                <w:szCs w:val="16"/>
              </w:rPr>
            </w:pPr>
            <w:r w:rsidRPr="00FD1E81">
              <w:rPr>
                <w:sz w:val="16"/>
                <w:szCs w:val="16"/>
              </w:rPr>
              <w:t>lexicologie</w:t>
            </w:r>
          </w:p>
          <w:p w14:paraId="55F95F69" w14:textId="77777777" w:rsidR="00FD1E81" w:rsidRPr="00FD1E81" w:rsidRDefault="00FD1E81" w:rsidP="00946AD2">
            <w:pPr>
              <w:numPr>
                <w:ilvl w:val="0"/>
                <w:numId w:val="38"/>
              </w:numPr>
              <w:rPr>
                <w:sz w:val="16"/>
                <w:szCs w:val="16"/>
              </w:rPr>
            </w:pPr>
            <w:r w:rsidRPr="00FD1E81">
              <w:rPr>
                <w:sz w:val="16"/>
                <w:szCs w:val="16"/>
              </w:rPr>
              <w:t>maatschappijgeschiedenis</w:t>
            </w:r>
          </w:p>
          <w:p w14:paraId="5ACE2066" w14:textId="77777777" w:rsidR="00FD1E81" w:rsidRPr="00FD1E81" w:rsidRDefault="00FD1E81" w:rsidP="00946AD2">
            <w:pPr>
              <w:numPr>
                <w:ilvl w:val="0"/>
                <w:numId w:val="38"/>
              </w:numPr>
              <w:rPr>
                <w:sz w:val="16"/>
                <w:szCs w:val="16"/>
              </w:rPr>
            </w:pPr>
            <w:r w:rsidRPr="00FD1E81">
              <w:rPr>
                <w:sz w:val="16"/>
                <w:szCs w:val="16"/>
              </w:rPr>
              <w:t>muziekwetenschap</w:t>
            </w:r>
          </w:p>
          <w:p w14:paraId="30BDE06B" w14:textId="77777777" w:rsidR="00FD1E81" w:rsidRPr="00FD1E81" w:rsidRDefault="00FD1E81" w:rsidP="00946AD2">
            <w:pPr>
              <w:numPr>
                <w:ilvl w:val="0"/>
                <w:numId w:val="38"/>
              </w:numPr>
              <w:rPr>
                <w:sz w:val="16"/>
                <w:szCs w:val="16"/>
              </w:rPr>
            </w:pPr>
            <w:r w:rsidRPr="00FD1E81">
              <w:rPr>
                <w:sz w:val="16"/>
                <w:szCs w:val="16"/>
              </w:rPr>
              <w:t>Nederlandse taal- en letterkunde</w:t>
            </w:r>
          </w:p>
          <w:p w14:paraId="7F5729E8" w14:textId="77777777" w:rsidR="00FD1E81" w:rsidRPr="00FD1E81" w:rsidRDefault="00FD1E81" w:rsidP="00946AD2">
            <w:pPr>
              <w:numPr>
                <w:ilvl w:val="0"/>
                <w:numId w:val="38"/>
              </w:numPr>
              <w:rPr>
                <w:sz w:val="16"/>
                <w:szCs w:val="16"/>
              </w:rPr>
            </w:pPr>
            <w:r w:rsidRPr="00FD1E81">
              <w:rPr>
                <w:sz w:val="16"/>
                <w:szCs w:val="16"/>
              </w:rPr>
              <w:t>Nieuwgriekse taal- en letterkunde</w:t>
            </w:r>
          </w:p>
          <w:p w14:paraId="4DEF9C98" w14:textId="77777777" w:rsidR="00FD1E81" w:rsidRPr="00FD1E81" w:rsidRDefault="00FD1E81" w:rsidP="00946AD2">
            <w:pPr>
              <w:numPr>
                <w:ilvl w:val="0"/>
                <w:numId w:val="38"/>
              </w:numPr>
              <w:rPr>
                <w:sz w:val="16"/>
                <w:szCs w:val="16"/>
              </w:rPr>
            </w:pPr>
            <w:r w:rsidRPr="00FD1E81">
              <w:rPr>
                <w:sz w:val="16"/>
                <w:szCs w:val="16"/>
              </w:rPr>
              <w:t>oudheidkunde</w:t>
            </w:r>
          </w:p>
          <w:p w14:paraId="7C576209" w14:textId="77777777" w:rsidR="00FD1E81" w:rsidRPr="00FD1E81" w:rsidRDefault="00FD1E81" w:rsidP="00946AD2">
            <w:pPr>
              <w:numPr>
                <w:ilvl w:val="0"/>
                <w:numId w:val="38"/>
              </w:numPr>
              <w:rPr>
                <w:sz w:val="16"/>
                <w:szCs w:val="16"/>
              </w:rPr>
            </w:pPr>
            <w:r w:rsidRPr="00FD1E81">
              <w:rPr>
                <w:sz w:val="16"/>
                <w:szCs w:val="16"/>
              </w:rPr>
              <w:t>Portugese taal- en letterkunde</w:t>
            </w:r>
          </w:p>
          <w:p w14:paraId="3F58E5E9" w14:textId="77777777" w:rsidR="00FD1E81" w:rsidRPr="00FD1E81" w:rsidRDefault="00FD1E81" w:rsidP="00946AD2">
            <w:pPr>
              <w:numPr>
                <w:ilvl w:val="0"/>
                <w:numId w:val="38"/>
              </w:numPr>
              <w:rPr>
                <w:sz w:val="16"/>
                <w:szCs w:val="16"/>
              </w:rPr>
            </w:pPr>
            <w:r w:rsidRPr="00FD1E81">
              <w:rPr>
                <w:sz w:val="16"/>
                <w:szCs w:val="16"/>
              </w:rPr>
              <w:t>religie en levensbeschouwing</w:t>
            </w:r>
          </w:p>
          <w:p w14:paraId="5078F230" w14:textId="77777777" w:rsidR="00FD1E81" w:rsidRPr="00FD1E81" w:rsidRDefault="00FD1E81" w:rsidP="00946AD2">
            <w:pPr>
              <w:numPr>
                <w:ilvl w:val="0"/>
                <w:numId w:val="38"/>
              </w:numPr>
              <w:rPr>
                <w:sz w:val="16"/>
                <w:szCs w:val="16"/>
              </w:rPr>
            </w:pPr>
            <w:r w:rsidRPr="00FD1E81">
              <w:rPr>
                <w:sz w:val="16"/>
                <w:szCs w:val="16"/>
              </w:rPr>
              <w:t>religiestudies</w:t>
            </w:r>
          </w:p>
          <w:p w14:paraId="4AEFED69" w14:textId="77777777" w:rsidR="00FD1E81" w:rsidRPr="00FD1E81" w:rsidRDefault="00FD1E81" w:rsidP="00946AD2">
            <w:pPr>
              <w:numPr>
                <w:ilvl w:val="0"/>
                <w:numId w:val="38"/>
              </w:numPr>
              <w:rPr>
                <w:sz w:val="16"/>
                <w:szCs w:val="16"/>
              </w:rPr>
            </w:pPr>
            <w:r w:rsidRPr="00FD1E81">
              <w:rPr>
                <w:sz w:val="16"/>
                <w:szCs w:val="16"/>
              </w:rPr>
              <w:t>Roemeense taal- en letterkunde</w:t>
            </w:r>
          </w:p>
          <w:p w14:paraId="7173A40B" w14:textId="77777777" w:rsidR="00FD1E81" w:rsidRPr="00FD1E81" w:rsidRDefault="00FD1E81" w:rsidP="00946AD2">
            <w:pPr>
              <w:numPr>
                <w:ilvl w:val="0"/>
                <w:numId w:val="38"/>
              </w:numPr>
              <w:rPr>
                <w:sz w:val="16"/>
                <w:szCs w:val="16"/>
              </w:rPr>
            </w:pPr>
            <w:r w:rsidRPr="00FD1E81">
              <w:rPr>
                <w:sz w:val="16"/>
                <w:szCs w:val="16"/>
              </w:rPr>
              <w:t>Romaanse talen en culturen</w:t>
            </w:r>
          </w:p>
          <w:p w14:paraId="7C691E19" w14:textId="77777777" w:rsidR="00FD1E81" w:rsidRPr="00FD1E81" w:rsidRDefault="00FD1E81" w:rsidP="00946AD2">
            <w:pPr>
              <w:numPr>
                <w:ilvl w:val="0"/>
                <w:numId w:val="38"/>
              </w:numPr>
              <w:rPr>
                <w:sz w:val="16"/>
                <w:szCs w:val="16"/>
              </w:rPr>
            </w:pPr>
            <w:r w:rsidRPr="00FD1E81">
              <w:rPr>
                <w:sz w:val="16"/>
                <w:szCs w:val="16"/>
              </w:rPr>
              <w:t>Scandinavische talen en letterkunde</w:t>
            </w:r>
          </w:p>
          <w:p w14:paraId="67B498B2" w14:textId="77777777" w:rsidR="00FD1E81" w:rsidRPr="00FD1E81" w:rsidRDefault="00FD1E81" w:rsidP="00946AD2">
            <w:pPr>
              <w:numPr>
                <w:ilvl w:val="0"/>
                <w:numId w:val="38"/>
              </w:numPr>
              <w:rPr>
                <w:sz w:val="16"/>
                <w:szCs w:val="16"/>
              </w:rPr>
            </w:pPr>
            <w:r w:rsidRPr="00FD1E81">
              <w:rPr>
                <w:sz w:val="16"/>
                <w:szCs w:val="16"/>
              </w:rPr>
              <w:t>Semitische talen en culturen</w:t>
            </w:r>
          </w:p>
          <w:p w14:paraId="1652C8FF" w14:textId="77777777" w:rsidR="00FD1E81" w:rsidRPr="00FD1E81" w:rsidRDefault="00FD1E81" w:rsidP="00946AD2">
            <w:pPr>
              <w:numPr>
                <w:ilvl w:val="0"/>
                <w:numId w:val="38"/>
              </w:numPr>
              <w:rPr>
                <w:sz w:val="16"/>
                <w:szCs w:val="16"/>
              </w:rPr>
            </w:pPr>
            <w:r w:rsidRPr="00FD1E81">
              <w:rPr>
                <w:sz w:val="16"/>
                <w:szCs w:val="16"/>
              </w:rPr>
              <w:t>Slavische talen en letterkunde</w:t>
            </w:r>
          </w:p>
          <w:p w14:paraId="00F59A6F" w14:textId="77777777" w:rsidR="00FD1E81" w:rsidRPr="00FD1E81" w:rsidRDefault="00FD1E81" w:rsidP="00946AD2">
            <w:pPr>
              <w:numPr>
                <w:ilvl w:val="0"/>
                <w:numId w:val="38"/>
              </w:numPr>
              <w:rPr>
                <w:sz w:val="16"/>
                <w:szCs w:val="16"/>
              </w:rPr>
            </w:pPr>
            <w:r w:rsidRPr="00FD1E81">
              <w:rPr>
                <w:sz w:val="16"/>
                <w:szCs w:val="16"/>
              </w:rPr>
              <w:t>sociaal-wetenschappelijke studie van de godsdienst</w:t>
            </w:r>
          </w:p>
          <w:p w14:paraId="693245DA" w14:textId="77777777" w:rsidR="00FD1E81" w:rsidRPr="00FD1E81" w:rsidRDefault="00FD1E81" w:rsidP="00946AD2">
            <w:pPr>
              <w:numPr>
                <w:ilvl w:val="0"/>
                <w:numId w:val="38"/>
              </w:numPr>
              <w:rPr>
                <w:sz w:val="16"/>
                <w:szCs w:val="16"/>
              </w:rPr>
            </w:pPr>
            <w:r w:rsidRPr="00FD1E81">
              <w:rPr>
                <w:sz w:val="16"/>
                <w:szCs w:val="16"/>
              </w:rPr>
              <w:t>Spaanse taal- en letterkunde</w:t>
            </w:r>
          </w:p>
          <w:p w14:paraId="48AE9882" w14:textId="77777777" w:rsidR="00FD1E81" w:rsidRPr="00FD1E81" w:rsidRDefault="00FD1E81" w:rsidP="00946AD2">
            <w:pPr>
              <w:numPr>
                <w:ilvl w:val="0"/>
                <w:numId w:val="38"/>
              </w:numPr>
              <w:rPr>
                <w:sz w:val="16"/>
                <w:szCs w:val="16"/>
              </w:rPr>
            </w:pPr>
            <w:r w:rsidRPr="00FD1E81">
              <w:rPr>
                <w:sz w:val="16"/>
                <w:szCs w:val="16"/>
              </w:rPr>
              <w:lastRenderedPageBreak/>
              <w:t>taal- en cultuurstudies</w:t>
            </w:r>
          </w:p>
          <w:p w14:paraId="6D1D9023" w14:textId="77777777" w:rsidR="00FD1E81" w:rsidRPr="00FD1E81" w:rsidRDefault="00FD1E81" w:rsidP="00946AD2">
            <w:pPr>
              <w:numPr>
                <w:ilvl w:val="0"/>
                <w:numId w:val="38"/>
              </w:numPr>
              <w:rPr>
                <w:sz w:val="16"/>
                <w:szCs w:val="16"/>
              </w:rPr>
            </w:pPr>
            <w:r w:rsidRPr="00FD1E81">
              <w:rPr>
                <w:sz w:val="16"/>
                <w:szCs w:val="16"/>
              </w:rPr>
              <w:t>taal, informatie en communicatie</w:t>
            </w:r>
          </w:p>
          <w:p w14:paraId="222F718C" w14:textId="77777777" w:rsidR="00FD1E81" w:rsidRPr="00FD1E81" w:rsidRDefault="00FD1E81" w:rsidP="00946AD2">
            <w:pPr>
              <w:numPr>
                <w:ilvl w:val="0"/>
                <w:numId w:val="38"/>
              </w:numPr>
              <w:rPr>
                <w:sz w:val="16"/>
                <w:szCs w:val="16"/>
              </w:rPr>
            </w:pPr>
            <w:r w:rsidRPr="00FD1E81">
              <w:rPr>
                <w:sz w:val="16"/>
                <w:szCs w:val="16"/>
              </w:rPr>
              <w:t>taal, spraak en informatica</w:t>
            </w:r>
          </w:p>
          <w:p w14:paraId="1123D1D1" w14:textId="77777777" w:rsidR="00FD1E81" w:rsidRPr="00FD1E81" w:rsidRDefault="00FD1E81" w:rsidP="00946AD2">
            <w:pPr>
              <w:numPr>
                <w:ilvl w:val="0"/>
                <w:numId w:val="38"/>
              </w:numPr>
              <w:rPr>
                <w:sz w:val="16"/>
                <w:szCs w:val="16"/>
              </w:rPr>
            </w:pPr>
            <w:r w:rsidRPr="00FD1E81">
              <w:rPr>
                <w:sz w:val="16"/>
                <w:szCs w:val="16"/>
              </w:rPr>
              <w:t>talen en culturen van Z.O.-Azië en Oceanië</w:t>
            </w:r>
          </w:p>
          <w:p w14:paraId="2634FD1E" w14:textId="77777777" w:rsidR="00FD1E81" w:rsidRPr="00FD1E81" w:rsidRDefault="00FD1E81" w:rsidP="00946AD2">
            <w:pPr>
              <w:numPr>
                <w:ilvl w:val="0"/>
                <w:numId w:val="38"/>
              </w:numPr>
              <w:rPr>
                <w:sz w:val="16"/>
                <w:szCs w:val="16"/>
              </w:rPr>
            </w:pPr>
            <w:r w:rsidRPr="00FD1E81">
              <w:rPr>
                <w:sz w:val="16"/>
                <w:szCs w:val="16"/>
              </w:rPr>
              <w:t>theaterwetenschap</w:t>
            </w:r>
          </w:p>
          <w:p w14:paraId="59DF3898" w14:textId="77777777" w:rsidR="00FD1E81" w:rsidRPr="00FD1E81" w:rsidRDefault="00FD1E81" w:rsidP="00946AD2">
            <w:pPr>
              <w:numPr>
                <w:ilvl w:val="0"/>
                <w:numId w:val="38"/>
              </w:numPr>
              <w:rPr>
                <w:sz w:val="16"/>
                <w:szCs w:val="16"/>
              </w:rPr>
            </w:pPr>
            <w:r w:rsidRPr="00FD1E81">
              <w:rPr>
                <w:sz w:val="16"/>
                <w:szCs w:val="16"/>
              </w:rPr>
              <w:t>toegepaste taalwetenschap</w:t>
            </w:r>
          </w:p>
          <w:p w14:paraId="638B111C" w14:textId="77777777" w:rsidR="00FD1E81" w:rsidRPr="00FD1E81" w:rsidRDefault="00FD1E81" w:rsidP="00946AD2">
            <w:pPr>
              <w:numPr>
                <w:ilvl w:val="0"/>
                <w:numId w:val="38"/>
              </w:numPr>
              <w:rPr>
                <w:sz w:val="16"/>
                <w:szCs w:val="16"/>
              </w:rPr>
            </w:pPr>
            <w:r w:rsidRPr="00FD1E81">
              <w:rPr>
                <w:sz w:val="16"/>
                <w:szCs w:val="16"/>
              </w:rPr>
              <w:t>vergelijkende kunstwetenschap: woord en beeld</w:t>
            </w:r>
          </w:p>
          <w:p w14:paraId="691C3C9B" w14:textId="77777777" w:rsidR="00FD1E81" w:rsidRPr="00FD1E81" w:rsidRDefault="00FD1E81" w:rsidP="00946AD2">
            <w:pPr>
              <w:numPr>
                <w:ilvl w:val="0"/>
                <w:numId w:val="38"/>
              </w:numPr>
              <w:rPr>
                <w:sz w:val="16"/>
                <w:szCs w:val="16"/>
              </w:rPr>
            </w:pPr>
            <w:r w:rsidRPr="00FD1E81">
              <w:rPr>
                <w:sz w:val="16"/>
                <w:szCs w:val="16"/>
              </w:rPr>
              <w:t>wijsbegeerte</w:t>
            </w:r>
          </w:p>
        </w:tc>
      </w:tr>
      <w:tr w:rsidR="00FD1E81" w:rsidRPr="00FD1E81" w14:paraId="735A50CD" w14:textId="77777777" w:rsidTr="00FD1E81">
        <w:tc>
          <w:tcPr>
            <w:tcW w:w="2122" w:type="dxa"/>
          </w:tcPr>
          <w:p w14:paraId="788561FA" w14:textId="77777777" w:rsidR="00FD1E81" w:rsidRPr="00FD1E81" w:rsidRDefault="00FD1E81" w:rsidP="00FD1E81">
            <w:pPr>
              <w:pStyle w:val="BasistekstVSNU"/>
              <w:rPr>
                <w:sz w:val="16"/>
                <w:szCs w:val="16"/>
              </w:rPr>
            </w:pPr>
            <w:r w:rsidRPr="00FD1E81">
              <w:rPr>
                <w:sz w:val="16"/>
                <w:szCs w:val="16"/>
              </w:rPr>
              <w:lastRenderedPageBreak/>
              <w:t>Diversen</w:t>
            </w:r>
          </w:p>
        </w:tc>
        <w:tc>
          <w:tcPr>
            <w:tcW w:w="6372" w:type="dxa"/>
          </w:tcPr>
          <w:p w14:paraId="300CBA78" w14:textId="77777777" w:rsidR="00FD1E81" w:rsidRPr="00FD1E81" w:rsidRDefault="00FD1E81" w:rsidP="00FD1E81">
            <w:pPr>
              <w:rPr>
                <w:sz w:val="16"/>
                <w:szCs w:val="16"/>
              </w:rPr>
            </w:pPr>
            <w:r w:rsidRPr="00FD1E81">
              <w:rPr>
                <w:sz w:val="16"/>
                <w:szCs w:val="16"/>
              </w:rPr>
              <w:t>indien het niet behoort tot een faculteit en derhalve niet in één van de bovengenoemde HOOP-gebieden is opgenomen.</w:t>
            </w:r>
          </w:p>
        </w:tc>
      </w:tr>
    </w:tbl>
    <w:p w14:paraId="6ADAC60D" w14:textId="77777777" w:rsidR="00FD1E81" w:rsidRPr="00FD1E81" w:rsidRDefault="00FD1E81" w:rsidP="00FD1E81"/>
    <w:p w14:paraId="65ECCB0B" w14:textId="77777777" w:rsidR="00FD1E81" w:rsidRPr="00FD1E81" w:rsidRDefault="00FD1E81" w:rsidP="00FD1E81">
      <w:pPr>
        <w:spacing w:line="240" w:lineRule="atLeast"/>
      </w:pPr>
      <w:r w:rsidRPr="00FD1E81">
        <w:br w:type="page"/>
      </w:r>
    </w:p>
    <w:p w14:paraId="48365B9B" w14:textId="77777777" w:rsidR="00FD1E81" w:rsidRPr="00FD1E81" w:rsidRDefault="00FD1E81" w:rsidP="00FD1E81"/>
    <w:p w14:paraId="686537C0" w14:textId="77777777" w:rsidR="00FD1E81" w:rsidRPr="00FD1E81" w:rsidRDefault="00FD1E81" w:rsidP="00FD1E81">
      <w:pPr>
        <w:pStyle w:val="Bijlagekop1VSNU"/>
      </w:pPr>
      <w:bookmarkStart w:id="109" w:name="_Toc521601028"/>
      <w:bookmarkStart w:id="110" w:name="_Toc40717866"/>
      <w:bookmarkStart w:id="111" w:name="_Toc69318839"/>
      <w:r w:rsidRPr="00FD1E81">
        <w:t>UFO-codes</w:t>
      </w:r>
      <w:bookmarkEnd w:id="109"/>
      <w:bookmarkEnd w:id="110"/>
      <w:bookmarkEnd w:id="111"/>
    </w:p>
    <w:p w14:paraId="0E18B6EA" w14:textId="77777777" w:rsidR="00FD1E81" w:rsidRPr="00FD1E81" w:rsidRDefault="00FD1E81" w:rsidP="00FD1E81"/>
    <w:p w14:paraId="652DF3A4" w14:textId="77777777" w:rsidR="00FD1E81" w:rsidRPr="00FD1E81" w:rsidRDefault="00FD1E81" w:rsidP="00FD1E81"/>
    <w:p w14:paraId="2EE8C31B" w14:textId="77777777" w:rsidR="00FD1E81" w:rsidRPr="00FD1E81" w:rsidRDefault="00FD1E81" w:rsidP="00FD1E81">
      <w:r w:rsidRPr="00FD1E81">
        <w:t xml:space="preserve">Bij het aanleveren van personeelsgegevens, wordt door de universiteiten functiecodes meegegeven. Het beheer van deze codes is belegd bij het domein HR van de VSNU. </w:t>
      </w:r>
    </w:p>
    <w:p w14:paraId="3291A532" w14:textId="77777777" w:rsidR="00FD1E81" w:rsidRPr="00FD1E81" w:rsidRDefault="00FD1E81" w:rsidP="00FD1E81"/>
    <w:p w14:paraId="187B4675" w14:textId="425329DF" w:rsidR="00FD1E81" w:rsidRDefault="00FD1E81" w:rsidP="00FD1E81">
      <w:r w:rsidRPr="00FD1E81">
        <w:t xml:space="preserve">Informatie in te vinden op de CAO-pagina van de VSNU: </w:t>
      </w:r>
      <w:hyperlink r:id="rId19" w:history="1">
        <w:r w:rsidRPr="00FD1E81">
          <w:rPr>
            <w:color w:val="auto"/>
            <w:u w:val="single" w:color="000000" w:themeColor="text1"/>
          </w:rPr>
          <w:t>https://vsnu.nl/nl_NL/cao-universiteiten.html</w:t>
        </w:r>
      </w:hyperlink>
      <w:r w:rsidR="00946AD2">
        <w:t>.</w:t>
      </w:r>
    </w:p>
    <w:p w14:paraId="72F81304" w14:textId="0B7A3851" w:rsidR="00946AD2" w:rsidRPr="00946AD2" w:rsidRDefault="00946AD2" w:rsidP="00946AD2">
      <w:pPr>
        <w:pStyle w:val="BasistekstVSNU"/>
      </w:pPr>
      <w:r>
        <w:br/>
        <w:t xml:space="preserve">De </w:t>
      </w:r>
      <w:hyperlink r:id="rId20" w:history="1">
        <w:r w:rsidRPr="00946AD2">
          <w:rPr>
            <w:rStyle w:val="Hyperlink"/>
          </w:rPr>
          <w:t>functieniveaumatrix</w:t>
        </w:r>
      </w:hyperlink>
      <w:r>
        <w:t xml:space="preserve"> geeft op hoofdlijnen weer welke functies er zijn, en wordt jaarlijks geactualiseerd. </w:t>
      </w:r>
    </w:p>
    <w:p w14:paraId="4C4AC16F" w14:textId="77777777" w:rsidR="00FD1E81" w:rsidRPr="00FD1E81" w:rsidRDefault="00FD1E81" w:rsidP="00FD1E81"/>
    <w:p w14:paraId="6AEB8B60" w14:textId="77777777" w:rsidR="00FD1E81" w:rsidRPr="00FD1E81" w:rsidRDefault="00FD1E81" w:rsidP="00FD1E81">
      <w:r w:rsidRPr="00FD1E81">
        <w:t>Een actuele lijst met UFO-codes is door de universiteiten op te vragen bij de VSNU.</w:t>
      </w:r>
    </w:p>
    <w:p w14:paraId="694EC9B9" w14:textId="77777777" w:rsidR="00FD1E81" w:rsidRPr="00FD1E81" w:rsidRDefault="00FD1E81" w:rsidP="00FD1E81"/>
    <w:tbl>
      <w:tblPr>
        <w:tblW w:w="5000" w:type="pct"/>
        <w:tblBorders>
          <w:bottom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295"/>
        <w:gridCol w:w="1869"/>
        <w:gridCol w:w="456"/>
        <w:gridCol w:w="1180"/>
        <w:gridCol w:w="3704"/>
      </w:tblGrid>
      <w:tr w:rsidR="00FD1E81" w:rsidRPr="00FD1E81" w14:paraId="1F982283" w14:textId="77777777" w:rsidTr="004E0CF1">
        <w:trPr>
          <w:trHeight w:val="260"/>
        </w:trPr>
        <w:tc>
          <w:tcPr>
            <w:tcW w:w="2128" w:type="pct"/>
            <w:gridSpan w:val="3"/>
            <w:shd w:val="clear" w:color="auto" w:fill="FFFFFF" w:themeFill="background1"/>
            <w:noWrap/>
            <w:vAlign w:val="bottom"/>
          </w:tcPr>
          <w:p w14:paraId="0E9DB51F" w14:textId="6831A29D" w:rsidR="00FD1E81" w:rsidRPr="00FD1E81" w:rsidRDefault="00FD1E81" w:rsidP="00FD1E81">
            <w:pPr>
              <w:rPr>
                <w:b/>
                <w:bCs/>
                <w:sz w:val="16"/>
                <w:szCs w:val="16"/>
              </w:rPr>
            </w:pPr>
          </w:p>
        </w:tc>
        <w:tc>
          <w:tcPr>
            <w:tcW w:w="693" w:type="pct"/>
            <w:shd w:val="clear" w:color="auto" w:fill="FFFFFF" w:themeFill="background1"/>
            <w:noWrap/>
            <w:vAlign w:val="bottom"/>
          </w:tcPr>
          <w:p w14:paraId="533A23DA" w14:textId="1499B7EC" w:rsidR="00FD1E81" w:rsidRPr="00FD1E81" w:rsidRDefault="00FD1E81" w:rsidP="00FD1E81">
            <w:pPr>
              <w:rPr>
                <w:sz w:val="16"/>
                <w:szCs w:val="16"/>
              </w:rPr>
            </w:pPr>
          </w:p>
        </w:tc>
        <w:tc>
          <w:tcPr>
            <w:tcW w:w="2178" w:type="pct"/>
            <w:shd w:val="clear" w:color="auto" w:fill="FFFFFF" w:themeFill="background1"/>
            <w:noWrap/>
            <w:vAlign w:val="bottom"/>
          </w:tcPr>
          <w:p w14:paraId="787E47DF" w14:textId="25F3CA04" w:rsidR="00FD1E81" w:rsidRPr="00FD1E81" w:rsidRDefault="00FD1E81" w:rsidP="00FD1E81">
            <w:pPr>
              <w:rPr>
                <w:sz w:val="16"/>
                <w:szCs w:val="16"/>
              </w:rPr>
            </w:pPr>
          </w:p>
        </w:tc>
      </w:tr>
      <w:tr w:rsidR="00FD1E81" w:rsidRPr="00FD1E81" w14:paraId="3E6FDD59" w14:textId="77777777" w:rsidTr="004E0CF1">
        <w:trPr>
          <w:trHeight w:val="250"/>
        </w:trPr>
        <w:tc>
          <w:tcPr>
            <w:tcW w:w="761" w:type="pct"/>
            <w:shd w:val="clear" w:color="auto" w:fill="FFFFFF" w:themeFill="background1"/>
            <w:noWrap/>
            <w:vAlign w:val="bottom"/>
          </w:tcPr>
          <w:p w14:paraId="2A70AFAB" w14:textId="2FC72E95" w:rsidR="00FD1E81" w:rsidRPr="00FD1E81" w:rsidRDefault="00FD1E81" w:rsidP="00FD1E81">
            <w:pPr>
              <w:rPr>
                <w:sz w:val="16"/>
                <w:szCs w:val="16"/>
              </w:rPr>
            </w:pPr>
          </w:p>
        </w:tc>
        <w:tc>
          <w:tcPr>
            <w:tcW w:w="4239" w:type="pct"/>
            <w:gridSpan w:val="4"/>
            <w:shd w:val="clear" w:color="auto" w:fill="FFFFFF" w:themeFill="background1"/>
            <w:noWrap/>
            <w:vAlign w:val="bottom"/>
          </w:tcPr>
          <w:p w14:paraId="400FEFD0" w14:textId="53383E9F" w:rsidR="00FD1E81" w:rsidRPr="00FD1E81" w:rsidRDefault="00FD1E81" w:rsidP="00FD1E81">
            <w:pPr>
              <w:rPr>
                <w:sz w:val="16"/>
                <w:szCs w:val="16"/>
              </w:rPr>
            </w:pPr>
          </w:p>
        </w:tc>
      </w:tr>
      <w:tr w:rsidR="00FD1E81" w:rsidRPr="00FD1E81" w14:paraId="79FE9AFE" w14:textId="77777777" w:rsidTr="004E0CF1">
        <w:trPr>
          <w:trHeight w:val="250"/>
        </w:trPr>
        <w:tc>
          <w:tcPr>
            <w:tcW w:w="761" w:type="pct"/>
            <w:shd w:val="clear" w:color="auto" w:fill="FFFFFF" w:themeFill="background1"/>
            <w:noWrap/>
            <w:vAlign w:val="bottom"/>
          </w:tcPr>
          <w:p w14:paraId="648B708D" w14:textId="0FCD0C1E" w:rsidR="00FD1E81" w:rsidRPr="00FD1E81" w:rsidRDefault="00FD1E81" w:rsidP="00FD1E81">
            <w:pPr>
              <w:rPr>
                <w:sz w:val="16"/>
                <w:szCs w:val="16"/>
              </w:rPr>
            </w:pPr>
          </w:p>
        </w:tc>
        <w:tc>
          <w:tcPr>
            <w:tcW w:w="4239" w:type="pct"/>
            <w:gridSpan w:val="4"/>
            <w:shd w:val="clear" w:color="auto" w:fill="FFFFFF" w:themeFill="background1"/>
            <w:noWrap/>
            <w:vAlign w:val="bottom"/>
          </w:tcPr>
          <w:p w14:paraId="5469CD87" w14:textId="0752D549" w:rsidR="00FD1E81" w:rsidRPr="00FD1E81" w:rsidRDefault="00FD1E81" w:rsidP="00FD1E81">
            <w:pPr>
              <w:rPr>
                <w:sz w:val="16"/>
                <w:szCs w:val="16"/>
              </w:rPr>
            </w:pPr>
          </w:p>
        </w:tc>
      </w:tr>
      <w:tr w:rsidR="00FD1E81" w:rsidRPr="00FD1E81" w14:paraId="6172445E" w14:textId="77777777" w:rsidTr="004E0CF1">
        <w:trPr>
          <w:trHeight w:val="250"/>
        </w:trPr>
        <w:tc>
          <w:tcPr>
            <w:tcW w:w="761" w:type="pct"/>
            <w:shd w:val="clear" w:color="auto" w:fill="FFFFFF" w:themeFill="background1"/>
            <w:noWrap/>
            <w:vAlign w:val="bottom"/>
          </w:tcPr>
          <w:p w14:paraId="378CF224" w14:textId="3BE007B4" w:rsidR="00FD1E81" w:rsidRPr="00FD1E81" w:rsidRDefault="00FD1E81" w:rsidP="00FD1E81">
            <w:pPr>
              <w:rPr>
                <w:sz w:val="16"/>
                <w:szCs w:val="16"/>
              </w:rPr>
            </w:pPr>
          </w:p>
        </w:tc>
        <w:tc>
          <w:tcPr>
            <w:tcW w:w="4239" w:type="pct"/>
            <w:gridSpan w:val="4"/>
            <w:shd w:val="clear" w:color="auto" w:fill="FFFFFF" w:themeFill="background1"/>
            <w:noWrap/>
            <w:vAlign w:val="bottom"/>
          </w:tcPr>
          <w:p w14:paraId="35323043" w14:textId="48569006" w:rsidR="00FD1E81" w:rsidRPr="00FD1E81" w:rsidRDefault="00FD1E81" w:rsidP="00FD1E81">
            <w:pPr>
              <w:rPr>
                <w:sz w:val="16"/>
                <w:szCs w:val="16"/>
              </w:rPr>
            </w:pPr>
          </w:p>
        </w:tc>
      </w:tr>
      <w:tr w:rsidR="00FD1E81" w:rsidRPr="00FD1E81" w14:paraId="1F8D5A1D" w14:textId="77777777" w:rsidTr="004E0CF1">
        <w:trPr>
          <w:trHeight w:val="250"/>
        </w:trPr>
        <w:tc>
          <w:tcPr>
            <w:tcW w:w="761" w:type="pct"/>
            <w:shd w:val="clear" w:color="auto" w:fill="FFFFFF" w:themeFill="background1"/>
            <w:noWrap/>
            <w:vAlign w:val="bottom"/>
          </w:tcPr>
          <w:p w14:paraId="77B5B5AB" w14:textId="040B93C7" w:rsidR="00FD1E81" w:rsidRPr="00FD1E81" w:rsidRDefault="00FD1E81" w:rsidP="00FD1E81">
            <w:pPr>
              <w:rPr>
                <w:sz w:val="16"/>
                <w:szCs w:val="16"/>
              </w:rPr>
            </w:pPr>
          </w:p>
        </w:tc>
        <w:tc>
          <w:tcPr>
            <w:tcW w:w="1367" w:type="pct"/>
            <w:gridSpan w:val="2"/>
            <w:shd w:val="clear" w:color="auto" w:fill="FFFFFF" w:themeFill="background1"/>
            <w:noWrap/>
            <w:vAlign w:val="bottom"/>
          </w:tcPr>
          <w:p w14:paraId="11075410" w14:textId="1B9D7E86" w:rsidR="00FD1E81" w:rsidRPr="00FD1E81" w:rsidRDefault="00FD1E81" w:rsidP="00FD1E81">
            <w:pPr>
              <w:rPr>
                <w:sz w:val="16"/>
                <w:szCs w:val="16"/>
              </w:rPr>
            </w:pPr>
          </w:p>
        </w:tc>
        <w:tc>
          <w:tcPr>
            <w:tcW w:w="693" w:type="pct"/>
            <w:shd w:val="clear" w:color="auto" w:fill="FFFFFF" w:themeFill="background1"/>
            <w:noWrap/>
            <w:vAlign w:val="bottom"/>
          </w:tcPr>
          <w:p w14:paraId="6130B5DD" w14:textId="441603D3" w:rsidR="00FD1E81" w:rsidRPr="00FD1E81" w:rsidRDefault="00FD1E81" w:rsidP="00FD1E81">
            <w:pPr>
              <w:rPr>
                <w:sz w:val="16"/>
                <w:szCs w:val="16"/>
              </w:rPr>
            </w:pPr>
          </w:p>
        </w:tc>
        <w:tc>
          <w:tcPr>
            <w:tcW w:w="2178" w:type="pct"/>
            <w:shd w:val="clear" w:color="auto" w:fill="FFFFFF" w:themeFill="background1"/>
            <w:noWrap/>
            <w:vAlign w:val="bottom"/>
          </w:tcPr>
          <w:p w14:paraId="24BDC723" w14:textId="1019AD32" w:rsidR="00FD1E81" w:rsidRPr="00FD1E81" w:rsidRDefault="00FD1E81" w:rsidP="00FD1E81">
            <w:pPr>
              <w:rPr>
                <w:sz w:val="16"/>
                <w:szCs w:val="16"/>
              </w:rPr>
            </w:pPr>
          </w:p>
        </w:tc>
      </w:tr>
      <w:tr w:rsidR="00FD1E81" w:rsidRPr="00FD1E81" w14:paraId="7E8C7941" w14:textId="77777777" w:rsidTr="004E0CF1">
        <w:trPr>
          <w:trHeight w:val="250"/>
        </w:trPr>
        <w:tc>
          <w:tcPr>
            <w:tcW w:w="761" w:type="pct"/>
            <w:shd w:val="clear" w:color="auto" w:fill="FFFFFF" w:themeFill="background1"/>
            <w:noWrap/>
            <w:vAlign w:val="bottom"/>
          </w:tcPr>
          <w:p w14:paraId="0CC6E08E" w14:textId="3E56757A" w:rsidR="00FD1E81" w:rsidRPr="00FD1E81" w:rsidRDefault="00FD1E81" w:rsidP="00FD1E81">
            <w:pPr>
              <w:rPr>
                <w:sz w:val="16"/>
                <w:szCs w:val="16"/>
              </w:rPr>
            </w:pPr>
          </w:p>
        </w:tc>
        <w:tc>
          <w:tcPr>
            <w:tcW w:w="1367" w:type="pct"/>
            <w:gridSpan w:val="2"/>
            <w:shd w:val="clear" w:color="auto" w:fill="FFFFFF" w:themeFill="background1"/>
            <w:noWrap/>
            <w:vAlign w:val="bottom"/>
          </w:tcPr>
          <w:p w14:paraId="44A16F24" w14:textId="15998A2C" w:rsidR="00FD1E81" w:rsidRPr="00FD1E81" w:rsidRDefault="00FD1E81" w:rsidP="00FD1E81">
            <w:pPr>
              <w:rPr>
                <w:sz w:val="16"/>
                <w:szCs w:val="16"/>
              </w:rPr>
            </w:pPr>
          </w:p>
        </w:tc>
        <w:tc>
          <w:tcPr>
            <w:tcW w:w="693" w:type="pct"/>
            <w:shd w:val="clear" w:color="auto" w:fill="FFFFFF" w:themeFill="background1"/>
            <w:noWrap/>
            <w:vAlign w:val="bottom"/>
          </w:tcPr>
          <w:p w14:paraId="0031A3D4" w14:textId="1E148E08" w:rsidR="00FD1E81" w:rsidRPr="00FD1E81" w:rsidRDefault="00FD1E81" w:rsidP="00FD1E81">
            <w:pPr>
              <w:rPr>
                <w:sz w:val="16"/>
                <w:szCs w:val="16"/>
              </w:rPr>
            </w:pPr>
          </w:p>
        </w:tc>
        <w:tc>
          <w:tcPr>
            <w:tcW w:w="2178" w:type="pct"/>
            <w:shd w:val="clear" w:color="auto" w:fill="FFFFFF" w:themeFill="background1"/>
            <w:noWrap/>
            <w:vAlign w:val="bottom"/>
          </w:tcPr>
          <w:p w14:paraId="0B66B723" w14:textId="73C9C196" w:rsidR="00FD1E81" w:rsidRPr="00FD1E81" w:rsidRDefault="00FD1E81" w:rsidP="00FD1E81">
            <w:pPr>
              <w:rPr>
                <w:sz w:val="16"/>
                <w:szCs w:val="16"/>
              </w:rPr>
            </w:pPr>
          </w:p>
        </w:tc>
      </w:tr>
      <w:tr w:rsidR="00FD1E81" w:rsidRPr="00FD1E81" w14:paraId="59D99761" w14:textId="77777777" w:rsidTr="004E0CF1">
        <w:trPr>
          <w:trHeight w:val="250"/>
        </w:trPr>
        <w:tc>
          <w:tcPr>
            <w:tcW w:w="761" w:type="pct"/>
            <w:shd w:val="clear" w:color="auto" w:fill="FFFFFF" w:themeFill="background1"/>
            <w:noWrap/>
            <w:vAlign w:val="bottom"/>
          </w:tcPr>
          <w:p w14:paraId="6E149C07" w14:textId="2AB3EA3D" w:rsidR="00FD1E81" w:rsidRPr="00FD1E81" w:rsidRDefault="00FD1E81" w:rsidP="00FD1E81">
            <w:pPr>
              <w:rPr>
                <w:sz w:val="16"/>
                <w:szCs w:val="16"/>
              </w:rPr>
            </w:pPr>
          </w:p>
        </w:tc>
        <w:tc>
          <w:tcPr>
            <w:tcW w:w="1099" w:type="pct"/>
            <w:shd w:val="clear" w:color="auto" w:fill="FFFFFF" w:themeFill="background1"/>
            <w:noWrap/>
            <w:vAlign w:val="bottom"/>
          </w:tcPr>
          <w:p w14:paraId="27B298FA" w14:textId="09E82A85" w:rsidR="00FD1E81" w:rsidRPr="00FD1E81" w:rsidRDefault="00FD1E81" w:rsidP="00FD1E81">
            <w:pPr>
              <w:rPr>
                <w:sz w:val="16"/>
                <w:szCs w:val="16"/>
              </w:rPr>
            </w:pPr>
          </w:p>
        </w:tc>
        <w:tc>
          <w:tcPr>
            <w:tcW w:w="268" w:type="pct"/>
            <w:shd w:val="clear" w:color="auto" w:fill="FFFFFF" w:themeFill="background1"/>
            <w:noWrap/>
            <w:vAlign w:val="bottom"/>
          </w:tcPr>
          <w:p w14:paraId="09A37FF9" w14:textId="3489149A" w:rsidR="00FD1E81" w:rsidRPr="00FD1E81" w:rsidRDefault="00FD1E81" w:rsidP="00FD1E81">
            <w:pPr>
              <w:rPr>
                <w:sz w:val="16"/>
                <w:szCs w:val="16"/>
              </w:rPr>
            </w:pPr>
          </w:p>
        </w:tc>
        <w:tc>
          <w:tcPr>
            <w:tcW w:w="693" w:type="pct"/>
            <w:shd w:val="clear" w:color="auto" w:fill="FFFFFF" w:themeFill="background1"/>
            <w:noWrap/>
            <w:vAlign w:val="bottom"/>
          </w:tcPr>
          <w:p w14:paraId="60711C11" w14:textId="26F8DED3" w:rsidR="00FD1E81" w:rsidRPr="00FD1E81" w:rsidRDefault="00FD1E81" w:rsidP="00FD1E81">
            <w:pPr>
              <w:rPr>
                <w:sz w:val="16"/>
                <w:szCs w:val="16"/>
              </w:rPr>
            </w:pPr>
          </w:p>
        </w:tc>
        <w:tc>
          <w:tcPr>
            <w:tcW w:w="2178" w:type="pct"/>
            <w:shd w:val="clear" w:color="auto" w:fill="FFFFFF" w:themeFill="background1"/>
            <w:noWrap/>
            <w:vAlign w:val="bottom"/>
          </w:tcPr>
          <w:p w14:paraId="6E4EA33F" w14:textId="15E5ABB4" w:rsidR="00FD1E81" w:rsidRPr="00FD1E81" w:rsidRDefault="00FD1E81" w:rsidP="00FD1E81">
            <w:pPr>
              <w:rPr>
                <w:sz w:val="16"/>
                <w:szCs w:val="16"/>
              </w:rPr>
            </w:pPr>
          </w:p>
        </w:tc>
      </w:tr>
      <w:tr w:rsidR="00FD1E81" w:rsidRPr="00FD1E81" w14:paraId="623A9ED5" w14:textId="77777777" w:rsidTr="004E0CF1">
        <w:trPr>
          <w:trHeight w:val="250"/>
        </w:trPr>
        <w:tc>
          <w:tcPr>
            <w:tcW w:w="761" w:type="pct"/>
            <w:shd w:val="clear" w:color="auto" w:fill="FFFFFF" w:themeFill="background1"/>
            <w:noWrap/>
            <w:vAlign w:val="bottom"/>
          </w:tcPr>
          <w:p w14:paraId="0B9148DF" w14:textId="235BD8DC" w:rsidR="00FD1E81" w:rsidRPr="00FD1E81" w:rsidRDefault="00FD1E81" w:rsidP="00FD1E81">
            <w:pPr>
              <w:rPr>
                <w:sz w:val="16"/>
                <w:szCs w:val="16"/>
              </w:rPr>
            </w:pPr>
          </w:p>
        </w:tc>
        <w:tc>
          <w:tcPr>
            <w:tcW w:w="4239" w:type="pct"/>
            <w:gridSpan w:val="4"/>
            <w:shd w:val="clear" w:color="auto" w:fill="FFFFFF" w:themeFill="background1"/>
            <w:noWrap/>
            <w:vAlign w:val="bottom"/>
          </w:tcPr>
          <w:p w14:paraId="5FA54450" w14:textId="532DE94C" w:rsidR="00FD1E81" w:rsidRPr="00FD1E81" w:rsidRDefault="00FD1E81" w:rsidP="00FD1E81">
            <w:pPr>
              <w:rPr>
                <w:sz w:val="16"/>
                <w:szCs w:val="16"/>
              </w:rPr>
            </w:pPr>
          </w:p>
        </w:tc>
      </w:tr>
      <w:tr w:rsidR="00FD1E81" w:rsidRPr="00FD1E81" w14:paraId="3B86C020" w14:textId="77777777" w:rsidTr="004E0CF1">
        <w:trPr>
          <w:trHeight w:val="250"/>
        </w:trPr>
        <w:tc>
          <w:tcPr>
            <w:tcW w:w="761" w:type="pct"/>
            <w:shd w:val="clear" w:color="auto" w:fill="FFFFFF" w:themeFill="background1"/>
            <w:noWrap/>
            <w:vAlign w:val="bottom"/>
          </w:tcPr>
          <w:p w14:paraId="7DEC2F30" w14:textId="7EC04E29" w:rsidR="00FD1E81" w:rsidRPr="00FD1E81" w:rsidRDefault="00FD1E81" w:rsidP="00FD1E81">
            <w:pPr>
              <w:rPr>
                <w:sz w:val="16"/>
                <w:szCs w:val="16"/>
              </w:rPr>
            </w:pPr>
          </w:p>
        </w:tc>
        <w:tc>
          <w:tcPr>
            <w:tcW w:w="4239" w:type="pct"/>
            <w:gridSpan w:val="4"/>
            <w:shd w:val="clear" w:color="auto" w:fill="FFFFFF" w:themeFill="background1"/>
            <w:noWrap/>
            <w:vAlign w:val="bottom"/>
          </w:tcPr>
          <w:p w14:paraId="68DB2E29" w14:textId="159B3801" w:rsidR="00FD1E81" w:rsidRPr="00FD1E81" w:rsidRDefault="00FD1E81" w:rsidP="00FD1E81">
            <w:pPr>
              <w:rPr>
                <w:sz w:val="16"/>
                <w:szCs w:val="16"/>
              </w:rPr>
            </w:pPr>
          </w:p>
        </w:tc>
      </w:tr>
      <w:tr w:rsidR="00FD1E81" w:rsidRPr="00FD1E81" w14:paraId="71056044" w14:textId="77777777" w:rsidTr="004E0CF1">
        <w:trPr>
          <w:trHeight w:val="250"/>
        </w:trPr>
        <w:tc>
          <w:tcPr>
            <w:tcW w:w="761" w:type="pct"/>
            <w:shd w:val="clear" w:color="auto" w:fill="FFFFFF" w:themeFill="background1"/>
            <w:noWrap/>
            <w:vAlign w:val="bottom"/>
          </w:tcPr>
          <w:p w14:paraId="3B854E50" w14:textId="7DC19971" w:rsidR="00FD1E81" w:rsidRPr="00FD1E81" w:rsidRDefault="00FD1E81" w:rsidP="00FD1E81">
            <w:pPr>
              <w:rPr>
                <w:sz w:val="16"/>
                <w:szCs w:val="16"/>
              </w:rPr>
            </w:pPr>
          </w:p>
        </w:tc>
        <w:tc>
          <w:tcPr>
            <w:tcW w:w="2061" w:type="pct"/>
            <w:gridSpan w:val="3"/>
            <w:shd w:val="clear" w:color="auto" w:fill="FFFFFF" w:themeFill="background1"/>
            <w:noWrap/>
            <w:vAlign w:val="bottom"/>
          </w:tcPr>
          <w:p w14:paraId="041A1FDE" w14:textId="75E8C45A" w:rsidR="00FD1E81" w:rsidRPr="00FD1E81" w:rsidRDefault="00FD1E81" w:rsidP="00FD1E81">
            <w:pPr>
              <w:rPr>
                <w:sz w:val="16"/>
                <w:szCs w:val="16"/>
              </w:rPr>
            </w:pPr>
          </w:p>
        </w:tc>
        <w:tc>
          <w:tcPr>
            <w:tcW w:w="2178" w:type="pct"/>
            <w:shd w:val="clear" w:color="auto" w:fill="FFFFFF" w:themeFill="background1"/>
            <w:noWrap/>
            <w:vAlign w:val="bottom"/>
          </w:tcPr>
          <w:p w14:paraId="79454217" w14:textId="328365E5" w:rsidR="00FD1E81" w:rsidRPr="00FD1E81" w:rsidRDefault="00FD1E81" w:rsidP="00FD1E81">
            <w:pPr>
              <w:rPr>
                <w:sz w:val="16"/>
                <w:szCs w:val="16"/>
              </w:rPr>
            </w:pPr>
          </w:p>
        </w:tc>
      </w:tr>
      <w:tr w:rsidR="00FD1E81" w:rsidRPr="00FD1E81" w14:paraId="085B19E5" w14:textId="77777777" w:rsidTr="004E0CF1">
        <w:trPr>
          <w:trHeight w:val="250"/>
        </w:trPr>
        <w:tc>
          <w:tcPr>
            <w:tcW w:w="761" w:type="pct"/>
            <w:shd w:val="clear" w:color="auto" w:fill="FFFFFF" w:themeFill="background1"/>
            <w:noWrap/>
            <w:vAlign w:val="bottom"/>
          </w:tcPr>
          <w:p w14:paraId="764B10E7" w14:textId="06FD0448" w:rsidR="00FD1E81" w:rsidRPr="00FD1E81" w:rsidRDefault="00FD1E81" w:rsidP="00FD1E81">
            <w:pPr>
              <w:rPr>
                <w:sz w:val="16"/>
                <w:szCs w:val="16"/>
              </w:rPr>
            </w:pPr>
          </w:p>
        </w:tc>
        <w:tc>
          <w:tcPr>
            <w:tcW w:w="2061" w:type="pct"/>
            <w:gridSpan w:val="3"/>
            <w:shd w:val="clear" w:color="auto" w:fill="FFFFFF" w:themeFill="background1"/>
            <w:noWrap/>
            <w:vAlign w:val="bottom"/>
          </w:tcPr>
          <w:p w14:paraId="38D46607" w14:textId="380A8780" w:rsidR="00FD1E81" w:rsidRPr="00FD1E81" w:rsidRDefault="00FD1E81" w:rsidP="00FD1E81">
            <w:pPr>
              <w:rPr>
                <w:sz w:val="16"/>
                <w:szCs w:val="16"/>
              </w:rPr>
            </w:pPr>
          </w:p>
        </w:tc>
        <w:tc>
          <w:tcPr>
            <w:tcW w:w="2178" w:type="pct"/>
            <w:shd w:val="clear" w:color="auto" w:fill="FFFFFF" w:themeFill="background1"/>
            <w:noWrap/>
            <w:vAlign w:val="bottom"/>
          </w:tcPr>
          <w:p w14:paraId="475AFAFA" w14:textId="072881DC" w:rsidR="00FD1E81" w:rsidRPr="00FD1E81" w:rsidRDefault="00FD1E81" w:rsidP="00FD1E81">
            <w:pPr>
              <w:rPr>
                <w:sz w:val="16"/>
                <w:szCs w:val="16"/>
              </w:rPr>
            </w:pPr>
          </w:p>
        </w:tc>
      </w:tr>
      <w:tr w:rsidR="00FD1E81" w:rsidRPr="00FD1E81" w14:paraId="17CB2B93" w14:textId="77777777" w:rsidTr="004E0CF1">
        <w:trPr>
          <w:trHeight w:val="250"/>
        </w:trPr>
        <w:tc>
          <w:tcPr>
            <w:tcW w:w="761" w:type="pct"/>
            <w:shd w:val="clear" w:color="auto" w:fill="FFFFFF" w:themeFill="background1"/>
            <w:noWrap/>
            <w:vAlign w:val="bottom"/>
          </w:tcPr>
          <w:p w14:paraId="29FD2E33" w14:textId="1E049B8C" w:rsidR="00FD1E81" w:rsidRPr="00FD1E81" w:rsidRDefault="00FD1E81" w:rsidP="00FD1E81">
            <w:pPr>
              <w:rPr>
                <w:sz w:val="16"/>
                <w:szCs w:val="16"/>
              </w:rPr>
            </w:pPr>
          </w:p>
        </w:tc>
        <w:tc>
          <w:tcPr>
            <w:tcW w:w="2061" w:type="pct"/>
            <w:gridSpan w:val="3"/>
            <w:shd w:val="clear" w:color="auto" w:fill="FFFFFF" w:themeFill="background1"/>
            <w:noWrap/>
            <w:vAlign w:val="bottom"/>
          </w:tcPr>
          <w:p w14:paraId="70E2235B" w14:textId="356FD329" w:rsidR="00FD1E81" w:rsidRPr="00FD1E81" w:rsidRDefault="00FD1E81" w:rsidP="00FD1E81">
            <w:pPr>
              <w:rPr>
                <w:sz w:val="16"/>
                <w:szCs w:val="16"/>
              </w:rPr>
            </w:pPr>
          </w:p>
        </w:tc>
        <w:tc>
          <w:tcPr>
            <w:tcW w:w="2178" w:type="pct"/>
            <w:shd w:val="clear" w:color="auto" w:fill="FFFFFF" w:themeFill="background1"/>
            <w:noWrap/>
            <w:vAlign w:val="bottom"/>
          </w:tcPr>
          <w:p w14:paraId="2E73492E" w14:textId="3399FC46" w:rsidR="00FD1E81" w:rsidRPr="00FD1E81" w:rsidRDefault="00FD1E81" w:rsidP="00FD1E81">
            <w:pPr>
              <w:rPr>
                <w:sz w:val="16"/>
                <w:szCs w:val="16"/>
              </w:rPr>
            </w:pPr>
          </w:p>
        </w:tc>
      </w:tr>
      <w:tr w:rsidR="00FD1E81" w:rsidRPr="00FD1E81" w14:paraId="6127687A" w14:textId="77777777" w:rsidTr="004E0CF1">
        <w:trPr>
          <w:trHeight w:val="250"/>
        </w:trPr>
        <w:tc>
          <w:tcPr>
            <w:tcW w:w="761" w:type="pct"/>
            <w:shd w:val="clear" w:color="auto" w:fill="FFFFFF" w:themeFill="background1"/>
            <w:noWrap/>
            <w:vAlign w:val="bottom"/>
          </w:tcPr>
          <w:p w14:paraId="68537347" w14:textId="30DBD700" w:rsidR="00FD1E81" w:rsidRPr="00FD1E81" w:rsidRDefault="00FD1E81" w:rsidP="00FD1E81">
            <w:pPr>
              <w:rPr>
                <w:sz w:val="16"/>
                <w:szCs w:val="16"/>
              </w:rPr>
            </w:pPr>
          </w:p>
        </w:tc>
        <w:tc>
          <w:tcPr>
            <w:tcW w:w="1367" w:type="pct"/>
            <w:gridSpan w:val="2"/>
            <w:shd w:val="clear" w:color="auto" w:fill="FFFFFF" w:themeFill="background1"/>
            <w:noWrap/>
            <w:vAlign w:val="bottom"/>
          </w:tcPr>
          <w:p w14:paraId="647A5291" w14:textId="3728BCB2" w:rsidR="00FD1E81" w:rsidRPr="00FD1E81" w:rsidRDefault="00FD1E81" w:rsidP="00FD1E81">
            <w:pPr>
              <w:rPr>
                <w:sz w:val="16"/>
                <w:szCs w:val="16"/>
              </w:rPr>
            </w:pPr>
          </w:p>
        </w:tc>
        <w:tc>
          <w:tcPr>
            <w:tcW w:w="693" w:type="pct"/>
            <w:shd w:val="clear" w:color="auto" w:fill="FFFFFF" w:themeFill="background1"/>
            <w:noWrap/>
            <w:vAlign w:val="bottom"/>
          </w:tcPr>
          <w:p w14:paraId="43BE7478" w14:textId="13B2385B" w:rsidR="00FD1E81" w:rsidRPr="00FD1E81" w:rsidRDefault="00FD1E81" w:rsidP="00FD1E81">
            <w:pPr>
              <w:rPr>
                <w:sz w:val="16"/>
                <w:szCs w:val="16"/>
              </w:rPr>
            </w:pPr>
          </w:p>
        </w:tc>
        <w:tc>
          <w:tcPr>
            <w:tcW w:w="2178" w:type="pct"/>
            <w:shd w:val="clear" w:color="auto" w:fill="FFFFFF" w:themeFill="background1"/>
            <w:noWrap/>
            <w:vAlign w:val="bottom"/>
          </w:tcPr>
          <w:p w14:paraId="7C86F9BB" w14:textId="31D0008F" w:rsidR="00FD1E81" w:rsidRPr="00FD1E81" w:rsidRDefault="00FD1E81" w:rsidP="00FD1E81">
            <w:pPr>
              <w:rPr>
                <w:sz w:val="16"/>
                <w:szCs w:val="16"/>
              </w:rPr>
            </w:pPr>
          </w:p>
        </w:tc>
      </w:tr>
      <w:tr w:rsidR="00FD1E81" w:rsidRPr="00FD1E81" w14:paraId="5D51CC93" w14:textId="77777777" w:rsidTr="004E0CF1">
        <w:trPr>
          <w:trHeight w:val="250"/>
        </w:trPr>
        <w:tc>
          <w:tcPr>
            <w:tcW w:w="761" w:type="pct"/>
            <w:shd w:val="clear" w:color="auto" w:fill="FFFFFF" w:themeFill="background1"/>
            <w:noWrap/>
            <w:vAlign w:val="bottom"/>
          </w:tcPr>
          <w:p w14:paraId="3FDFFFBD" w14:textId="6895E299" w:rsidR="00FD1E81" w:rsidRPr="00FD1E81" w:rsidRDefault="00FD1E81" w:rsidP="00FD1E81">
            <w:pPr>
              <w:rPr>
                <w:sz w:val="16"/>
                <w:szCs w:val="16"/>
              </w:rPr>
            </w:pPr>
          </w:p>
        </w:tc>
        <w:tc>
          <w:tcPr>
            <w:tcW w:w="4239" w:type="pct"/>
            <w:gridSpan w:val="4"/>
            <w:shd w:val="clear" w:color="auto" w:fill="FFFFFF" w:themeFill="background1"/>
            <w:noWrap/>
            <w:vAlign w:val="bottom"/>
          </w:tcPr>
          <w:p w14:paraId="0F62D353" w14:textId="7CD3E8C6" w:rsidR="00FD1E81" w:rsidRPr="00FD1E81" w:rsidRDefault="00FD1E81" w:rsidP="00FD1E81">
            <w:pPr>
              <w:rPr>
                <w:sz w:val="16"/>
                <w:szCs w:val="16"/>
              </w:rPr>
            </w:pPr>
          </w:p>
        </w:tc>
      </w:tr>
      <w:tr w:rsidR="00FD1E81" w:rsidRPr="00FD1E81" w14:paraId="47B393B3" w14:textId="77777777" w:rsidTr="004E0CF1">
        <w:trPr>
          <w:trHeight w:val="250"/>
        </w:trPr>
        <w:tc>
          <w:tcPr>
            <w:tcW w:w="761" w:type="pct"/>
            <w:shd w:val="clear" w:color="auto" w:fill="FFFFFF" w:themeFill="background1"/>
            <w:noWrap/>
            <w:vAlign w:val="bottom"/>
          </w:tcPr>
          <w:p w14:paraId="262210CD" w14:textId="1181C051" w:rsidR="00FD1E81" w:rsidRPr="00FD1E81" w:rsidRDefault="00FD1E81" w:rsidP="00FD1E81">
            <w:pPr>
              <w:rPr>
                <w:sz w:val="16"/>
                <w:szCs w:val="16"/>
              </w:rPr>
            </w:pPr>
          </w:p>
        </w:tc>
        <w:tc>
          <w:tcPr>
            <w:tcW w:w="1367" w:type="pct"/>
            <w:gridSpan w:val="2"/>
            <w:shd w:val="clear" w:color="auto" w:fill="FFFFFF" w:themeFill="background1"/>
            <w:noWrap/>
            <w:vAlign w:val="bottom"/>
          </w:tcPr>
          <w:p w14:paraId="03EB4372" w14:textId="4260AAB5" w:rsidR="00FD1E81" w:rsidRPr="00FD1E81" w:rsidRDefault="00FD1E81" w:rsidP="00FD1E81">
            <w:pPr>
              <w:rPr>
                <w:sz w:val="16"/>
                <w:szCs w:val="16"/>
              </w:rPr>
            </w:pPr>
          </w:p>
        </w:tc>
        <w:tc>
          <w:tcPr>
            <w:tcW w:w="693" w:type="pct"/>
            <w:shd w:val="clear" w:color="auto" w:fill="FFFFFF" w:themeFill="background1"/>
            <w:noWrap/>
            <w:vAlign w:val="bottom"/>
          </w:tcPr>
          <w:p w14:paraId="73871E04" w14:textId="2BD26B07" w:rsidR="00FD1E81" w:rsidRPr="00FD1E81" w:rsidRDefault="00FD1E81" w:rsidP="00FD1E81">
            <w:pPr>
              <w:rPr>
                <w:sz w:val="16"/>
                <w:szCs w:val="16"/>
              </w:rPr>
            </w:pPr>
          </w:p>
        </w:tc>
        <w:tc>
          <w:tcPr>
            <w:tcW w:w="2178" w:type="pct"/>
            <w:shd w:val="clear" w:color="auto" w:fill="FFFFFF" w:themeFill="background1"/>
            <w:noWrap/>
            <w:vAlign w:val="bottom"/>
          </w:tcPr>
          <w:p w14:paraId="219762BC" w14:textId="5922EC5C" w:rsidR="00FD1E81" w:rsidRPr="00FD1E81" w:rsidRDefault="00FD1E81" w:rsidP="00FD1E81">
            <w:pPr>
              <w:rPr>
                <w:sz w:val="16"/>
                <w:szCs w:val="16"/>
              </w:rPr>
            </w:pPr>
          </w:p>
        </w:tc>
      </w:tr>
      <w:tr w:rsidR="00FD1E81" w:rsidRPr="00FD1E81" w14:paraId="00FC7906" w14:textId="77777777" w:rsidTr="004E0CF1">
        <w:trPr>
          <w:trHeight w:val="250"/>
        </w:trPr>
        <w:tc>
          <w:tcPr>
            <w:tcW w:w="761" w:type="pct"/>
            <w:shd w:val="clear" w:color="auto" w:fill="FFFFFF" w:themeFill="background1"/>
            <w:noWrap/>
            <w:vAlign w:val="bottom"/>
          </w:tcPr>
          <w:p w14:paraId="4F3605DB" w14:textId="16546259" w:rsidR="00FD1E81" w:rsidRPr="00FD1E81" w:rsidRDefault="00FD1E81" w:rsidP="00FD1E81">
            <w:pPr>
              <w:rPr>
                <w:sz w:val="16"/>
                <w:szCs w:val="16"/>
              </w:rPr>
            </w:pPr>
          </w:p>
        </w:tc>
        <w:tc>
          <w:tcPr>
            <w:tcW w:w="2061" w:type="pct"/>
            <w:gridSpan w:val="3"/>
            <w:shd w:val="clear" w:color="auto" w:fill="FFFFFF" w:themeFill="background1"/>
            <w:noWrap/>
            <w:vAlign w:val="bottom"/>
          </w:tcPr>
          <w:p w14:paraId="668B7581" w14:textId="6DEC1E54" w:rsidR="00FD1E81" w:rsidRPr="00FD1E81" w:rsidRDefault="00FD1E81" w:rsidP="00FD1E81">
            <w:pPr>
              <w:rPr>
                <w:sz w:val="16"/>
                <w:szCs w:val="16"/>
              </w:rPr>
            </w:pPr>
          </w:p>
        </w:tc>
        <w:tc>
          <w:tcPr>
            <w:tcW w:w="2178" w:type="pct"/>
            <w:shd w:val="clear" w:color="auto" w:fill="FFFFFF" w:themeFill="background1"/>
            <w:noWrap/>
            <w:vAlign w:val="bottom"/>
          </w:tcPr>
          <w:p w14:paraId="0F27B2A1" w14:textId="39BB9FBE" w:rsidR="00FD1E81" w:rsidRPr="00FD1E81" w:rsidRDefault="00FD1E81" w:rsidP="00FD1E81">
            <w:pPr>
              <w:rPr>
                <w:sz w:val="16"/>
                <w:szCs w:val="16"/>
              </w:rPr>
            </w:pPr>
          </w:p>
        </w:tc>
      </w:tr>
      <w:tr w:rsidR="00FD1E81" w:rsidRPr="00FD1E81" w14:paraId="33CB8BF4" w14:textId="77777777" w:rsidTr="004E0CF1">
        <w:trPr>
          <w:trHeight w:val="250"/>
        </w:trPr>
        <w:tc>
          <w:tcPr>
            <w:tcW w:w="761" w:type="pct"/>
            <w:shd w:val="clear" w:color="auto" w:fill="FFFFFF" w:themeFill="background1"/>
            <w:noWrap/>
            <w:vAlign w:val="bottom"/>
          </w:tcPr>
          <w:p w14:paraId="70BB86EF" w14:textId="18438DB7" w:rsidR="00FD1E81" w:rsidRPr="00FD1E81" w:rsidRDefault="00FD1E81" w:rsidP="00FD1E81">
            <w:pPr>
              <w:rPr>
                <w:sz w:val="16"/>
                <w:szCs w:val="16"/>
              </w:rPr>
            </w:pPr>
          </w:p>
        </w:tc>
        <w:tc>
          <w:tcPr>
            <w:tcW w:w="2061" w:type="pct"/>
            <w:gridSpan w:val="3"/>
            <w:shd w:val="clear" w:color="auto" w:fill="FFFFFF" w:themeFill="background1"/>
            <w:noWrap/>
            <w:vAlign w:val="bottom"/>
          </w:tcPr>
          <w:p w14:paraId="65348206" w14:textId="42B797B3" w:rsidR="00FD1E81" w:rsidRPr="00FD1E81" w:rsidRDefault="00FD1E81" w:rsidP="00FD1E81">
            <w:pPr>
              <w:rPr>
                <w:sz w:val="16"/>
                <w:szCs w:val="16"/>
              </w:rPr>
            </w:pPr>
          </w:p>
        </w:tc>
        <w:tc>
          <w:tcPr>
            <w:tcW w:w="2178" w:type="pct"/>
            <w:shd w:val="clear" w:color="auto" w:fill="FFFFFF" w:themeFill="background1"/>
            <w:noWrap/>
            <w:vAlign w:val="bottom"/>
          </w:tcPr>
          <w:p w14:paraId="2A6D07A8" w14:textId="3E4D9E1D" w:rsidR="00FD1E81" w:rsidRPr="00FD1E81" w:rsidRDefault="00FD1E81" w:rsidP="00FD1E81">
            <w:pPr>
              <w:rPr>
                <w:sz w:val="16"/>
                <w:szCs w:val="16"/>
              </w:rPr>
            </w:pPr>
          </w:p>
        </w:tc>
      </w:tr>
    </w:tbl>
    <w:p w14:paraId="22C4D3E7" w14:textId="77777777" w:rsidR="00FD1E81" w:rsidRPr="00FD1E81" w:rsidRDefault="00FD1E81" w:rsidP="00FD1E81"/>
    <w:p w14:paraId="0D5D8CF1" w14:textId="77777777" w:rsidR="00FD1E81" w:rsidRPr="00FD1E81" w:rsidRDefault="00FD1E81" w:rsidP="00FD1E81"/>
    <w:p w14:paraId="58F4A8AE" w14:textId="77777777" w:rsidR="00FD1E81" w:rsidRPr="00FD1E81" w:rsidRDefault="00FD1E81" w:rsidP="00FD1E81"/>
    <w:p w14:paraId="3CF7FEB7" w14:textId="77777777" w:rsidR="00FD1E81" w:rsidRPr="00FD1E81" w:rsidRDefault="00FD1E81" w:rsidP="00FD1E81">
      <w:pPr>
        <w:spacing w:line="240" w:lineRule="atLeast"/>
      </w:pPr>
    </w:p>
    <w:p w14:paraId="10F394B7" w14:textId="77777777" w:rsidR="00FD1E81" w:rsidRPr="00FD1E81" w:rsidRDefault="00FD1E81" w:rsidP="00FD1E81"/>
    <w:p w14:paraId="6B9CE8F9" w14:textId="77777777" w:rsidR="00FD1E81" w:rsidRPr="00FD1E81" w:rsidRDefault="00FD1E81" w:rsidP="00FD1E81">
      <w:pPr>
        <w:spacing w:line="240" w:lineRule="atLeast"/>
      </w:pPr>
      <w:r w:rsidRPr="00FD1E81">
        <w:br w:type="page"/>
      </w:r>
    </w:p>
    <w:p w14:paraId="61881FFC" w14:textId="77777777" w:rsidR="00FD1E81" w:rsidRPr="00FD1E81" w:rsidRDefault="00FD1E81" w:rsidP="00946AD2">
      <w:pPr>
        <w:pStyle w:val="Bijlagekop1VSNU"/>
      </w:pPr>
      <w:bookmarkStart w:id="112" w:name="_Ref40712451"/>
      <w:bookmarkStart w:id="113" w:name="_Toc40717867"/>
      <w:bookmarkStart w:id="114" w:name="_Toc69318840"/>
      <w:r w:rsidRPr="00FD1E81">
        <w:lastRenderedPageBreak/>
        <w:t>Nationaliteit “Groep”</w:t>
      </w:r>
      <w:bookmarkEnd w:id="112"/>
      <w:bookmarkEnd w:id="113"/>
      <w:bookmarkEnd w:id="114"/>
    </w:p>
    <w:p w14:paraId="3E3FF4EB" w14:textId="77777777" w:rsidR="00FD1E81" w:rsidRPr="00FD1E81" w:rsidRDefault="00FD1E81" w:rsidP="00FD1E81"/>
    <w:p w14:paraId="36A3A434" w14:textId="77777777" w:rsidR="00FD1E81" w:rsidRPr="00FD1E81" w:rsidRDefault="00FD1E81" w:rsidP="00FD1E81"/>
    <w:p w14:paraId="3EDF27A5" w14:textId="77777777" w:rsidR="00FD1E81" w:rsidRPr="00FD1E81" w:rsidRDefault="00FD1E81" w:rsidP="00FD1E81">
      <w:pPr>
        <w:rPr>
          <w:b/>
          <w:sz w:val="16"/>
          <w:szCs w:val="16"/>
        </w:rPr>
      </w:pPr>
      <w:r w:rsidRPr="00FD1E81">
        <w:rPr>
          <w:b/>
          <w:sz w:val="16"/>
          <w:szCs w:val="16"/>
        </w:rPr>
        <w:t>Groep</w:t>
      </w:r>
      <w:r w:rsidRPr="00FD1E81">
        <w:rPr>
          <w:b/>
          <w:sz w:val="16"/>
          <w:szCs w:val="16"/>
        </w:rPr>
        <w:tab/>
      </w:r>
      <w:r w:rsidRPr="00FD1E81">
        <w:rPr>
          <w:b/>
          <w:sz w:val="16"/>
          <w:szCs w:val="16"/>
        </w:rPr>
        <w:tab/>
        <w:t>Uitleg</w:t>
      </w:r>
      <w:r w:rsidRPr="00FD1E81">
        <w:rPr>
          <w:b/>
          <w:sz w:val="16"/>
          <w:szCs w:val="16"/>
        </w:rPr>
        <w:tab/>
      </w:r>
      <w:r w:rsidRPr="00FD1E81">
        <w:rPr>
          <w:b/>
          <w:sz w:val="16"/>
          <w:szCs w:val="16"/>
        </w:rPr>
        <w:tab/>
        <w:t>Nationaliteiten behorend tot groep</w:t>
      </w:r>
    </w:p>
    <w:p w14:paraId="1200CD18" w14:textId="77777777" w:rsidR="00FD1E81" w:rsidRPr="00FD1E81" w:rsidRDefault="00FD1E81" w:rsidP="00FD1E81">
      <w:pPr>
        <w:rPr>
          <w:sz w:val="16"/>
          <w:szCs w:val="16"/>
        </w:rPr>
      </w:pPr>
      <w:r w:rsidRPr="00FD1E81">
        <w:rPr>
          <w:sz w:val="16"/>
          <w:szCs w:val="16"/>
        </w:rPr>
        <w:t>EUR_NL</w:t>
      </w:r>
      <w:r w:rsidRPr="00FD1E81">
        <w:rPr>
          <w:sz w:val="16"/>
          <w:szCs w:val="16"/>
        </w:rPr>
        <w:tab/>
        <w:t>Nederland</w:t>
      </w:r>
      <w:r w:rsidRPr="00FD1E81">
        <w:rPr>
          <w:sz w:val="16"/>
          <w:szCs w:val="16"/>
        </w:rPr>
        <w:tab/>
        <w:t>Behandeld als Nederlander</w:t>
      </w:r>
    </w:p>
    <w:p w14:paraId="43C8D7A0"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Nederlandse</w:t>
      </w:r>
    </w:p>
    <w:p w14:paraId="0B050106" w14:textId="77777777" w:rsidR="00FD1E81" w:rsidRPr="00FD1E81" w:rsidRDefault="00FD1E81" w:rsidP="00FD1E81">
      <w:pPr>
        <w:rPr>
          <w:sz w:val="16"/>
          <w:szCs w:val="16"/>
        </w:rPr>
      </w:pPr>
      <w:r w:rsidRPr="00FD1E81">
        <w:rPr>
          <w:sz w:val="16"/>
          <w:szCs w:val="16"/>
        </w:rPr>
        <w:t>EUR_B</w:t>
      </w:r>
      <w:r w:rsidRPr="00FD1E81">
        <w:rPr>
          <w:sz w:val="16"/>
          <w:szCs w:val="16"/>
        </w:rPr>
        <w:tab/>
      </w:r>
      <w:r w:rsidRPr="00FD1E81">
        <w:rPr>
          <w:sz w:val="16"/>
          <w:szCs w:val="16"/>
        </w:rPr>
        <w:tab/>
        <w:t>België</w:t>
      </w:r>
      <w:r w:rsidRPr="00FD1E81">
        <w:rPr>
          <w:sz w:val="16"/>
          <w:szCs w:val="16"/>
        </w:rPr>
        <w:tab/>
      </w:r>
      <w:r w:rsidRPr="00FD1E81">
        <w:rPr>
          <w:sz w:val="16"/>
          <w:szCs w:val="16"/>
        </w:rPr>
        <w:tab/>
        <w:t>Belgische</w:t>
      </w:r>
    </w:p>
    <w:p w14:paraId="5A050C3C" w14:textId="77777777" w:rsidR="00FD1E81" w:rsidRPr="00FD1E81" w:rsidRDefault="00FD1E81" w:rsidP="00FD1E81">
      <w:pPr>
        <w:rPr>
          <w:sz w:val="16"/>
          <w:szCs w:val="16"/>
        </w:rPr>
      </w:pPr>
      <w:r w:rsidRPr="00FD1E81">
        <w:rPr>
          <w:sz w:val="16"/>
          <w:szCs w:val="16"/>
        </w:rPr>
        <w:t>EUR_D</w:t>
      </w:r>
      <w:r w:rsidRPr="00FD1E81">
        <w:rPr>
          <w:sz w:val="16"/>
          <w:szCs w:val="16"/>
        </w:rPr>
        <w:tab/>
      </w:r>
      <w:r w:rsidRPr="00FD1E81">
        <w:rPr>
          <w:sz w:val="16"/>
          <w:szCs w:val="16"/>
        </w:rPr>
        <w:tab/>
        <w:t>Duitsland</w:t>
      </w:r>
      <w:r w:rsidRPr="00FD1E81">
        <w:rPr>
          <w:sz w:val="16"/>
          <w:szCs w:val="16"/>
        </w:rPr>
        <w:tab/>
        <w:t>Duitse</w:t>
      </w:r>
    </w:p>
    <w:p w14:paraId="0EB33776" w14:textId="77777777" w:rsidR="00FD1E81" w:rsidRPr="00FD1E81" w:rsidRDefault="00FD1E81" w:rsidP="00FD1E81">
      <w:pPr>
        <w:rPr>
          <w:sz w:val="16"/>
          <w:szCs w:val="16"/>
        </w:rPr>
      </w:pPr>
      <w:r w:rsidRPr="00FD1E81">
        <w:rPr>
          <w:sz w:val="16"/>
          <w:szCs w:val="16"/>
        </w:rPr>
        <w:t>EUR_O</w:t>
      </w:r>
      <w:r w:rsidRPr="00FD1E81">
        <w:rPr>
          <w:sz w:val="16"/>
          <w:szCs w:val="16"/>
        </w:rPr>
        <w:tab/>
      </w:r>
      <w:r w:rsidRPr="00FD1E81">
        <w:rPr>
          <w:sz w:val="16"/>
          <w:szCs w:val="16"/>
        </w:rPr>
        <w:tab/>
        <w:t>Oost-Europa</w:t>
      </w:r>
      <w:r w:rsidRPr="00FD1E81">
        <w:rPr>
          <w:sz w:val="16"/>
          <w:szCs w:val="16"/>
        </w:rPr>
        <w:tab/>
        <w:t>Albanese</w:t>
      </w:r>
    </w:p>
    <w:p w14:paraId="0C635F4B"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Azerbeidzjaanse</w:t>
      </w:r>
    </w:p>
    <w:p w14:paraId="5B4B8747"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Bosnische</w:t>
      </w:r>
    </w:p>
    <w:p w14:paraId="7B91901F"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Bulgaarse</w:t>
      </w:r>
    </w:p>
    <w:p w14:paraId="1A52F39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Burger Sovjetunie</w:t>
      </w:r>
    </w:p>
    <w:p w14:paraId="7B57CB4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Burger van Montenegro</w:t>
      </w:r>
    </w:p>
    <w:p w14:paraId="721E8AC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Burger van Servië</w:t>
      </w:r>
    </w:p>
    <w:p w14:paraId="18BEFDCA"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Burger van Servië en Montenegro</w:t>
      </w:r>
    </w:p>
    <w:p w14:paraId="721AEDD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Estische</w:t>
      </w:r>
    </w:p>
    <w:p w14:paraId="0E2371E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Georgische</w:t>
      </w:r>
    </w:p>
    <w:p w14:paraId="00D57D45"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Hongaarse</w:t>
      </w:r>
    </w:p>
    <w:p w14:paraId="19336515"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Joegoslavische</w:t>
      </w:r>
    </w:p>
    <w:p w14:paraId="63B9A621"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Kazachstans</w:t>
      </w:r>
    </w:p>
    <w:p w14:paraId="64271A9D"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Kroatische</w:t>
      </w:r>
    </w:p>
    <w:p w14:paraId="4B34DA4B"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Kyrgyzstans</w:t>
      </w:r>
    </w:p>
    <w:p w14:paraId="45A7403E"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Letse</w:t>
      </w:r>
    </w:p>
    <w:p w14:paraId="3C5871ED"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Litouwse</w:t>
      </w:r>
    </w:p>
    <w:p w14:paraId="28175E0D"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Macedonische</w:t>
      </w:r>
    </w:p>
    <w:p w14:paraId="237FE11B"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Moldavische</w:t>
      </w:r>
    </w:p>
    <w:p w14:paraId="7BEB8E1D"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Oekraïense</w:t>
      </w:r>
    </w:p>
    <w:p w14:paraId="16B7EF6A"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Oezbekistans</w:t>
      </w:r>
    </w:p>
    <w:p w14:paraId="2968792B"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Poolse</w:t>
      </w:r>
    </w:p>
    <w:p w14:paraId="27FD4149"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Roemeense</w:t>
      </w:r>
    </w:p>
    <w:p w14:paraId="39BE5F1E"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Russische</w:t>
      </w:r>
    </w:p>
    <w:p w14:paraId="5753D452"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Sloveense</w:t>
      </w:r>
    </w:p>
    <w:p w14:paraId="46052023"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Slowaakse</w:t>
      </w:r>
    </w:p>
    <w:p w14:paraId="4DAEAA1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Tadzjikistans</w:t>
      </w:r>
    </w:p>
    <w:p w14:paraId="40C02A3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Tsjechische</w:t>
      </w:r>
    </w:p>
    <w:p w14:paraId="2720757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Tsjechoslowaaks</w:t>
      </w:r>
    </w:p>
    <w:p w14:paraId="23474F3E"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Wit-Russische</w:t>
      </w:r>
    </w:p>
    <w:p w14:paraId="01B7BE6A" w14:textId="77777777" w:rsidR="00FD1E81" w:rsidRPr="00FD1E81" w:rsidRDefault="00FD1E81" w:rsidP="00FD1E81">
      <w:pPr>
        <w:rPr>
          <w:sz w:val="16"/>
          <w:szCs w:val="16"/>
        </w:rPr>
      </w:pPr>
      <w:r w:rsidRPr="00FD1E81">
        <w:rPr>
          <w:sz w:val="16"/>
          <w:szCs w:val="16"/>
        </w:rPr>
        <w:t>EUR_Z</w:t>
      </w:r>
      <w:r w:rsidRPr="00FD1E81">
        <w:rPr>
          <w:sz w:val="16"/>
          <w:szCs w:val="16"/>
        </w:rPr>
        <w:tab/>
      </w:r>
      <w:r w:rsidRPr="00FD1E81">
        <w:rPr>
          <w:sz w:val="16"/>
          <w:szCs w:val="16"/>
        </w:rPr>
        <w:tab/>
        <w:t>Zuid-Europa</w:t>
      </w:r>
      <w:r w:rsidRPr="00FD1E81">
        <w:rPr>
          <w:sz w:val="16"/>
          <w:szCs w:val="16"/>
        </w:rPr>
        <w:tab/>
        <w:t>Cyprische</w:t>
      </w:r>
    </w:p>
    <w:p w14:paraId="0110A787"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Griekse</w:t>
      </w:r>
    </w:p>
    <w:p w14:paraId="76F7904D"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Italiaanse</w:t>
      </w:r>
    </w:p>
    <w:p w14:paraId="1267DBE5"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Maltese</w:t>
      </w:r>
    </w:p>
    <w:p w14:paraId="356BA5A7"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Portugese</w:t>
      </w:r>
    </w:p>
    <w:p w14:paraId="7DBEB9C0"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Spaanse</w:t>
      </w:r>
    </w:p>
    <w:p w14:paraId="18E902E6" w14:textId="77777777" w:rsidR="00FD1E81" w:rsidRPr="00FD1E81" w:rsidRDefault="00FD1E81" w:rsidP="00FD1E81">
      <w:pPr>
        <w:rPr>
          <w:sz w:val="16"/>
          <w:szCs w:val="16"/>
        </w:rPr>
      </w:pPr>
      <w:r w:rsidRPr="00FD1E81">
        <w:rPr>
          <w:sz w:val="16"/>
          <w:szCs w:val="16"/>
        </w:rPr>
        <w:t>EUR_Ov</w:t>
      </w:r>
      <w:r w:rsidRPr="00FD1E81">
        <w:rPr>
          <w:sz w:val="16"/>
          <w:szCs w:val="16"/>
        </w:rPr>
        <w:tab/>
        <w:t>niet behorend tot de overige Europese groepen</w:t>
      </w:r>
      <w:r w:rsidRPr="00FD1E81">
        <w:rPr>
          <w:sz w:val="16"/>
          <w:szCs w:val="16"/>
        </w:rPr>
        <w:tab/>
      </w:r>
    </w:p>
    <w:p w14:paraId="3E20E6AE" w14:textId="77777777" w:rsidR="00FD1E81" w:rsidRPr="00FD1E81" w:rsidRDefault="00FD1E81" w:rsidP="00FD1E81">
      <w:pPr>
        <w:ind w:left="2127" w:firstLine="709"/>
        <w:rPr>
          <w:sz w:val="16"/>
          <w:szCs w:val="16"/>
        </w:rPr>
      </w:pPr>
      <w:r w:rsidRPr="00FD1E81">
        <w:rPr>
          <w:sz w:val="16"/>
          <w:szCs w:val="16"/>
        </w:rPr>
        <w:t>Britse</w:t>
      </w:r>
    </w:p>
    <w:p w14:paraId="0F3E72BC"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Deense</w:t>
      </w:r>
    </w:p>
    <w:p w14:paraId="69C461BF"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Finse</w:t>
      </w:r>
    </w:p>
    <w:p w14:paraId="2DE6D938" w14:textId="77777777" w:rsidR="00FD1E81" w:rsidRPr="00FD1E81" w:rsidRDefault="00FD1E81" w:rsidP="00FD1E81">
      <w:pPr>
        <w:rPr>
          <w:sz w:val="16"/>
          <w:szCs w:val="16"/>
        </w:rPr>
      </w:pPr>
      <w:r w:rsidRPr="00FD1E81">
        <w:rPr>
          <w:sz w:val="16"/>
          <w:szCs w:val="16"/>
        </w:rPr>
        <w:lastRenderedPageBreak/>
        <w:tab/>
      </w:r>
      <w:r w:rsidRPr="00FD1E81">
        <w:rPr>
          <w:sz w:val="16"/>
          <w:szCs w:val="16"/>
        </w:rPr>
        <w:tab/>
      </w:r>
      <w:r w:rsidRPr="00FD1E81">
        <w:rPr>
          <w:sz w:val="16"/>
          <w:szCs w:val="16"/>
        </w:rPr>
        <w:tab/>
      </w:r>
      <w:r w:rsidRPr="00FD1E81">
        <w:rPr>
          <w:sz w:val="16"/>
          <w:szCs w:val="16"/>
        </w:rPr>
        <w:tab/>
        <w:t>Franse</w:t>
      </w:r>
    </w:p>
    <w:p w14:paraId="0C28045A"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Ierse</w:t>
      </w:r>
    </w:p>
    <w:p w14:paraId="763B9D59"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IJslandse</w:t>
      </w:r>
    </w:p>
    <w:p w14:paraId="6810696C"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Luxemburgse</w:t>
      </w:r>
    </w:p>
    <w:p w14:paraId="58A94B72"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Monegaskische</w:t>
      </w:r>
    </w:p>
    <w:p w14:paraId="71C02DE0"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Noorse</w:t>
      </w:r>
    </w:p>
    <w:p w14:paraId="74ACE5EE"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Oostenrijkse</w:t>
      </w:r>
    </w:p>
    <w:p w14:paraId="27FDC98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Zweedse</w:t>
      </w:r>
    </w:p>
    <w:p w14:paraId="4E2939CD"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Zwitserse</w:t>
      </w:r>
    </w:p>
    <w:p w14:paraId="1E9B4DAF" w14:textId="77777777" w:rsidR="00FD1E81" w:rsidRPr="00FD1E81" w:rsidRDefault="00FD1E81" w:rsidP="00FD1E81">
      <w:pPr>
        <w:rPr>
          <w:sz w:val="16"/>
          <w:szCs w:val="16"/>
        </w:rPr>
      </w:pPr>
      <w:r w:rsidRPr="00FD1E81">
        <w:rPr>
          <w:sz w:val="16"/>
          <w:szCs w:val="16"/>
        </w:rPr>
        <w:t>TURK</w:t>
      </w:r>
      <w:r w:rsidRPr="00FD1E81">
        <w:rPr>
          <w:sz w:val="16"/>
          <w:szCs w:val="16"/>
        </w:rPr>
        <w:tab/>
      </w:r>
      <w:r w:rsidRPr="00FD1E81">
        <w:rPr>
          <w:sz w:val="16"/>
          <w:szCs w:val="16"/>
        </w:rPr>
        <w:tab/>
        <w:t>Turkije</w:t>
      </w:r>
      <w:r w:rsidRPr="00FD1E81">
        <w:rPr>
          <w:sz w:val="16"/>
          <w:szCs w:val="16"/>
        </w:rPr>
        <w:tab/>
      </w:r>
      <w:r w:rsidRPr="00FD1E81">
        <w:rPr>
          <w:sz w:val="16"/>
          <w:szCs w:val="16"/>
        </w:rPr>
        <w:tab/>
        <w:t>Turkse</w:t>
      </w:r>
    </w:p>
    <w:p w14:paraId="46FFEEBE" w14:textId="77777777" w:rsidR="00FD1E81" w:rsidRPr="00FD1E81" w:rsidRDefault="00FD1E81" w:rsidP="00FD1E81">
      <w:pPr>
        <w:rPr>
          <w:sz w:val="16"/>
          <w:szCs w:val="16"/>
        </w:rPr>
      </w:pPr>
      <w:r w:rsidRPr="00FD1E81">
        <w:rPr>
          <w:sz w:val="16"/>
          <w:szCs w:val="16"/>
        </w:rPr>
        <w:t>AFR_MAR</w:t>
      </w:r>
      <w:r w:rsidRPr="00FD1E81">
        <w:rPr>
          <w:sz w:val="16"/>
          <w:szCs w:val="16"/>
        </w:rPr>
        <w:tab/>
        <w:t>Marokko</w:t>
      </w:r>
      <w:r w:rsidRPr="00FD1E81">
        <w:rPr>
          <w:sz w:val="16"/>
          <w:szCs w:val="16"/>
        </w:rPr>
        <w:tab/>
        <w:t>Marokkaanse</w:t>
      </w:r>
    </w:p>
    <w:p w14:paraId="6376C364" w14:textId="77777777" w:rsidR="00FD1E81" w:rsidRPr="00FD1E81" w:rsidRDefault="00FD1E81" w:rsidP="00FD1E81">
      <w:pPr>
        <w:rPr>
          <w:sz w:val="16"/>
          <w:szCs w:val="16"/>
        </w:rPr>
      </w:pPr>
      <w:r w:rsidRPr="00FD1E81">
        <w:rPr>
          <w:sz w:val="16"/>
          <w:szCs w:val="16"/>
        </w:rPr>
        <w:t>AFR</w:t>
      </w:r>
      <w:r w:rsidRPr="00FD1E81">
        <w:rPr>
          <w:sz w:val="16"/>
          <w:szCs w:val="16"/>
        </w:rPr>
        <w:tab/>
      </w:r>
      <w:r w:rsidRPr="00FD1E81">
        <w:rPr>
          <w:sz w:val="16"/>
          <w:szCs w:val="16"/>
        </w:rPr>
        <w:tab/>
        <w:t>Afrika (excl. Marokko en Egypte)</w:t>
      </w:r>
    </w:p>
    <w:p w14:paraId="5E32C165" w14:textId="77777777" w:rsidR="00FD1E81" w:rsidRPr="00FD1E81" w:rsidRDefault="00FD1E81" w:rsidP="00FD1E81">
      <w:pPr>
        <w:ind w:left="2127" w:firstLine="709"/>
        <w:rPr>
          <w:sz w:val="16"/>
          <w:szCs w:val="16"/>
          <w:lang w:val="en-GB"/>
        </w:rPr>
      </w:pPr>
      <w:r w:rsidRPr="00FD1E81">
        <w:rPr>
          <w:sz w:val="16"/>
          <w:szCs w:val="16"/>
          <w:lang w:val="en-GB"/>
        </w:rPr>
        <w:t>Algerijnse</w:t>
      </w:r>
    </w:p>
    <w:p w14:paraId="5C323960"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t>Angolese</w:t>
      </w:r>
    </w:p>
    <w:p w14:paraId="0DCFF11E"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t>B Burkina Faso</w:t>
      </w:r>
    </w:p>
    <w:p w14:paraId="7D61CC2F"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t>Burger Mauritius</w:t>
      </w:r>
    </w:p>
    <w:p w14:paraId="2BE3216F" w14:textId="77777777" w:rsidR="00FD1E81" w:rsidRPr="00FD1E81" w:rsidRDefault="00FD1E81" w:rsidP="00FD1E81">
      <w:pPr>
        <w:ind w:left="1418"/>
        <w:rPr>
          <w:sz w:val="16"/>
          <w:szCs w:val="16"/>
        </w:rPr>
      </w:pPr>
      <w:r w:rsidRPr="00FD1E81">
        <w:rPr>
          <w:sz w:val="16"/>
          <w:szCs w:val="16"/>
          <w:lang w:val="en-GB"/>
        </w:rPr>
        <w:tab/>
      </w:r>
      <w:r w:rsidRPr="00FD1E81">
        <w:rPr>
          <w:sz w:val="16"/>
          <w:szCs w:val="16"/>
          <w:lang w:val="en-GB"/>
        </w:rPr>
        <w:tab/>
      </w:r>
      <w:r w:rsidRPr="00FD1E81">
        <w:rPr>
          <w:sz w:val="16"/>
          <w:szCs w:val="16"/>
        </w:rPr>
        <w:t>Burger Niger</w:t>
      </w:r>
    </w:p>
    <w:p w14:paraId="43866AA1" w14:textId="77777777" w:rsidR="00FD1E81" w:rsidRPr="00FD1E81" w:rsidRDefault="00FD1E81" w:rsidP="00FD1E81">
      <w:pPr>
        <w:ind w:left="1418"/>
        <w:rPr>
          <w:sz w:val="16"/>
          <w:szCs w:val="16"/>
        </w:rPr>
      </w:pPr>
      <w:r w:rsidRPr="00FD1E81">
        <w:rPr>
          <w:sz w:val="16"/>
          <w:szCs w:val="16"/>
        </w:rPr>
        <w:tab/>
      </w:r>
      <w:r w:rsidRPr="00FD1E81">
        <w:rPr>
          <w:sz w:val="16"/>
          <w:szCs w:val="16"/>
        </w:rPr>
        <w:tab/>
        <w:t>Centraal-Afrikaanse</w:t>
      </w:r>
    </w:p>
    <w:p w14:paraId="16B56B06" w14:textId="77777777" w:rsidR="00FD1E81" w:rsidRPr="00FD1E81" w:rsidRDefault="00FD1E81" w:rsidP="00FD1E81">
      <w:pPr>
        <w:ind w:left="1418"/>
        <w:rPr>
          <w:sz w:val="16"/>
          <w:szCs w:val="16"/>
        </w:rPr>
      </w:pPr>
      <w:r w:rsidRPr="00FD1E81">
        <w:rPr>
          <w:sz w:val="16"/>
          <w:szCs w:val="16"/>
        </w:rPr>
        <w:tab/>
      </w:r>
      <w:r w:rsidRPr="00FD1E81">
        <w:rPr>
          <w:sz w:val="16"/>
          <w:szCs w:val="16"/>
        </w:rPr>
        <w:tab/>
        <w:t>Congolese</w:t>
      </w:r>
    </w:p>
    <w:p w14:paraId="48D77210" w14:textId="77777777" w:rsidR="00FD1E81" w:rsidRPr="00FD1E81" w:rsidRDefault="00FD1E81" w:rsidP="00FD1E81">
      <w:pPr>
        <w:ind w:left="1418"/>
        <w:rPr>
          <w:sz w:val="16"/>
          <w:szCs w:val="16"/>
        </w:rPr>
      </w:pPr>
      <w:r w:rsidRPr="00FD1E81">
        <w:rPr>
          <w:sz w:val="16"/>
          <w:szCs w:val="16"/>
        </w:rPr>
        <w:tab/>
      </w:r>
      <w:r w:rsidRPr="00FD1E81">
        <w:rPr>
          <w:sz w:val="16"/>
          <w:szCs w:val="16"/>
        </w:rPr>
        <w:tab/>
        <w:t>Djiboutiaanse</w:t>
      </w:r>
    </w:p>
    <w:p w14:paraId="0C3FA216" w14:textId="77777777" w:rsidR="00FD1E81" w:rsidRPr="00FD1E81" w:rsidRDefault="00FD1E81" w:rsidP="00FD1E81">
      <w:pPr>
        <w:ind w:left="1418"/>
        <w:rPr>
          <w:sz w:val="16"/>
          <w:szCs w:val="16"/>
          <w:lang w:val="en-GB"/>
        </w:rPr>
      </w:pPr>
      <w:r w:rsidRPr="00FD1E81">
        <w:rPr>
          <w:sz w:val="16"/>
          <w:szCs w:val="16"/>
        </w:rPr>
        <w:tab/>
      </w:r>
      <w:r w:rsidRPr="00FD1E81">
        <w:rPr>
          <w:sz w:val="16"/>
          <w:szCs w:val="16"/>
        </w:rPr>
        <w:tab/>
      </w:r>
      <w:r w:rsidRPr="00FD1E81">
        <w:rPr>
          <w:sz w:val="16"/>
          <w:szCs w:val="16"/>
          <w:lang w:val="en-GB"/>
        </w:rPr>
        <w:t>Eritrese</w:t>
      </w:r>
    </w:p>
    <w:p w14:paraId="0039EA68"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t>Ethiopische</w:t>
      </w:r>
    </w:p>
    <w:p w14:paraId="48E2450A"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t>Gambiaanse</w:t>
      </w:r>
    </w:p>
    <w:p w14:paraId="2B7F5F63"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t>Ghanese</w:t>
      </w:r>
    </w:p>
    <w:p w14:paraId="507B1728"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t>Guinee-Bissause</w:t>
      </w:r>
    </w:p>
    <w:p w14:paraId="1D342A3B" w14:textId="77777777" w:rsidR="00FD1E81" w:rsidRPr="00FD1E81" w:rsidRDefault="00FD1E81" w:rsidP="00FD1E81">
      <w:pPr>
        <w:ind w:left="1418"/>
        <w:rPr>
          <w:sz w:val="16"/>
          <w:szCs w:val="16"/>
        </w:rPr>
      </w:pPr>
      <w:r w:rsidRPr="00FD1E81">
        <w:rPr>
          <w:sz w:val="16"/>
          <w:szCs w:val="16"/>
          <w:lang w:val="en-GB"/>
        </w:rPr>
        <w:tab/>
      </w:r>
      <w:r w:rsidRPr="00FD1E81">
        <w:rPr>
          <w:sz w:val="16"/>
          <w:szCs w:val="16"/>
          <w:lang w:val="en-GB"/>
        </w:rPr>
        <w:tab/>
      </w:r>
      <w:r w:rsidRPr="00FD1E81">
        <w:rPr>
          <w:sz w:val="16"/>
          <w:szCs w:val="16"/>
        </w:rPr>
        <w:t>Ivoriaanse</w:t>
      </w:r>
    </w:p>
    <w:p w14:paraId="7544E4F5" w14:textId="77777777" w:rsidR="00FD1E81" w:rsidRPr="00FD1E81" w:rsidRDefault="00FD1E81" w:rsidP="00FD1E81">
      <w:pPr>
        <w:ind w:left="1418"/>
        <w:rPr>
          <w:sz w:val="16"/>
          <w:szCs w:val="16"/>
        </w:rPr>
      </w:pPr>
      <w:r w:rsidRPr="00FD1E81">
        <w:rPr>
          <w:sz w:val="16"/>
          <w:szCs w:val="16"/>
        </w:rPr>
        <w:tab/>
      </w:r>
      <w:r w:rsidRPr="00FD1E81">
        <w:rPr>
          <w:sz w:val="16"/>
          <w:szCs w:val="16"/>
        </w:rPr>
        <w:tab/>
        <w:t>Kaapverdische</w:t>
      </w:r>
    </w:p>
    <w:p w14:paraId="6F108ECD" w14:textId="77777777" w:rsidR="00FD1E81" w:rsidRPr="00FD1E81" w:rsidRDefault="00FD1E81" w:rsidP="00FD1E81">
      <w:pPr>
        <w:ind w:left="1418"/>
        <w:rPr>
          <w:sz w:val="16"/>
          <w:szCs w:val="16"/>
        </w:rPr>
      </w:pPr>
      <w:r w:rsidRPr="00FD1E81">
        <w:rPr>
          <w:sz w:val="16"/>
          <w:szCs w:val="16"/>
        </w:rPr>
        <w:tab/>
      </w:r>
      <w:r w:rsidRPr="00FD1E81">
        <w:rPr>
          <w:sz w:val="16"/>
          <w:szCs w:val="16"/>
        </w:rPr>
        <w:tab/>
        <w:t>Kameroense</w:t>
      </w:r>
    </w:p>
    <w:p w14:paraId="69433BCA" w14:textId="77777777" w:rsidR="00FD1E81" w:rsidRPr="00FD1E81" w:rsidRDefault="00FD1E81" w:rsidP="00FD1E81">
      <w:pPr>
        <w:ind w:left="1418"/>
        <w:rPr>
          <w:sz w:val="16"/>
          <w:szCs w:val="16"/>
        </w:rPr>
      </w:pPr>
      <w:r w:rsidRPr="00FD1E81">
        <w:rPr>
          <w:sz w:val="16"/>
          <w:szCs w:val="16"/>
        </w:rPr>
        <w:tab/>
      </w:r>
      <w:r w:rsidRPr="00FD1E81">
        <w:rPr>
          <w:sz w:val="16"/>
          <w:szCs w:val="16"/>
        </w:rPr>
        <w:tab/>
        <w:t>Kenyaanse</w:t>
      </w:r>
    </w:p>
    <w:p w14:paraId="5359B52F" w14:textId="77777777" w:rsidR="00FD1E81" w:rsidRPr="00FD1E81" w:rsidRDefault="00FD1E81" w:rsidP="00FD1E81">
      <w:pPr>
        <w:ind w:left="1418"/>
        <w:rPr>
          <w:sz w:val="16"/>
          <w:szCs w:val="16"/>
        </w:rPr>
      </w:pPr>
      <w:r w:rsidRPr="00FD1E81">
        <w:rPr>
          <w:sz w:val="16"/>
          <w:szCs w:val="16"/>
        </w:rPr>
        <w:tab/>
      </w:r>
      <w:r w:rsidRPr="00FD1E81">
        <w:rPr>
          <w:sz w:val="16"/>
          <w:szCs w:val="16"/>
        </w:rPr>
        <w:tab/>
        <w:t>Libische</w:t>
      </w:r>
    </w:p>
    <w:p w14:paraId="3388AF21" w14:textId="77777777" w:rsidR="00FD1E81" w:rsidRPr="00FD1E81" w:rsidRDefault="00FD1E81" w:rsidP="00FD1E81">
      <w:pPr>
        <w:ind w:left="1418"/>
        <w:rPr>
          <w:sz w:val="16"/>
          <w:szCs w:val="16"/>
        </w:rPr>
      </w:pPr>
      <w:r w:rsidRPr="00FD1E81">
        <w:rPr>
          <w:sz w:val="16"/>
          <w:szCs w:val="16"/>
        </w:rPr>
        <w:tab/>
      </w:r>
      <w:r w:rsidRPr="00FD1E81">
        <w:rPr>
          <w:sz w:val="16"/>
          <w:szCs w:val="16"/>
        </w:rPr>
        <w:tab/>
        <w:t>Malawische</w:t>
      </w:r>
    </w:p>
    <w:p w14:paraId="1DB363C6" w14:textId="77777777" w:rsidR="00FD1E81" w:rsidRPr="00FD1E81" w:rsidRDefault="00FD1E81" w:rsidP="00FD1E81">
      <w:pPr>
        <w:ind w:left="1418"/>
        <w:rPr>
          <w:sz w:val="16"/>
          <w:szCs w:val="16"/>
        </w:rPr>
      </w:pPr>
      <w:r w:rsidRPr="00FD1E81">
        <w:rPr>
          <w:sz w:val="16"/>
          <w:szCs w:val="16"/>
        </w:rPr>
        <w:tab/>
      </w:r>
      <w:r w:rsidRPr="00FD1E81">
        <w:rPr>
          <w:sz w:val="16"/>
          <w:szCs w:val="16"/>
        </w:rPr>
        <w:tab/>
        <w:t>Malinese</w:t>
      </w:r>
    </w:p>
    <w:p w14:paraId="06077428" w14:textId="77777777" w:rsidR="00FD1E81" w:rsidRPr="00FD1E81" w:rsidRDefault="00FD1E81" w:rsidP="00FD1E81">
      <w:pPr>
        <w:ind w:left="1418"/>
        <w:rPr>
          <w:sz w:val="16"/>
          <w:szCs w:val="16"/>
        </w:rPr>
      </w:pPr>
      <w:r w:rsidRPr="00FD1E81">
        <w:rPr>
          <w:sz w:val="16"/>
          <w:szCs w:val="16"/>
        </w:rPr>
        <w:tab/>
      </w:r>
      <w:r w:rsidRPr="00FD1E81">
        <w:rPr>
          <w:sz w:val="16"/>
          <w:szCs w:val="16"/>
        </w:rPr>
        <w:tab/>
        <w:t>Mauritaanse</w:t>
      </w:r>
    </w:p>
    <w:p w14:paraId="66FFD21C" w14:textId="77777777" w:rsidR="00FD1E81" w:rsidRPr="00FD1E81" w:rsidRDefault="00FD1E81" w:rsidP="00FD1E81">
      <w:pPr>
        <w:ind w:left="1418"/>
        <w:rPr>
          <w:sz w:val="16"/>
          <w:szCs w:val="16"/>
        </w:rPr>
      </w:pPr>
      <w:r w:rsidRPr="00FD1E81">
        <w:rPr>
          <w:sz w:val="16"/>
          <w:szCs w:val="16"/>
        </w:rPr>
        <w:tab/>
      </w:r>
      <w:r w:rsidRPr="00FD1E81">
        <w:rPr>
          <w:sz w:val="16"/>
          <w:szCs w:val="16"/>
        </w:rPr>
        <w:tab/>
        <w:t>Mozambikaans</w:t>
      </w:r>
    </w:p>
    <w:p w14:paraId="7F2C631F" w14:textId="77777777" w:rsidR="00FD1E81" w:rsidRPr="00FD1E81" w:rsidRDefault="00FD1E81" w:rsidP="00FD1E81">
      <w:pPr>
        <w:ind w:left="1418"/>
        <w:rPr>
          <w:sz w:val="16"/>
          <w:szCs w:val="16"/>
        </w:rPr>
      </w:pPr>
      <w:r w:rsidRPr="00FD1E81">
        <w:rPr>
          <w:sz w:val="16"/>
          <w:szCs w:val="16"/>
        </w:rPr>
        <w:tab/>
      </w:r>
      <w:r w:rsidRPr="00FD1E81">
        <w:rPr>
          <w:sz w:val="16"/>
          <w:szCs w:val="16"/>
        </w:rPr>
        <w:tab/>
        <w:t>Nigeriaanse</w:t>
      </w:r>
    </w:p>
    <w:p w14:paraId="64E38C21" w14:textId="77777777" w:rsidR="00FD1E81" w:rsidRPr="00FD1E81" w:rsidRDefault="00FD1E81" w:rsidP="00FD1E81">
      <w:pPr>
        <w:ind w:left="1418"/>
        <w:rPr>
          <w:sz w:val="16"/>
          <w:szCs w:val="16"/>
        </w:rPr>
      </w:pPr>
      <w:r w:rsidRPr="00FD1E81">
        <w:rPr>
          <w:sz w:val="16"/>
          <w:szCs w:val="16"/>
        </w:rPr>
        <w:tab/>
      </w:r>
      <w:r w:rsidRPr="00FD1E81">
        <w:rPr>
          <w:sz w:val="16"/>
          <w:szCs w:val="16"/>
        </w:rPr>
        <w:tab/>
        <w:t>Rwandese</w:t>
      </w:r>
    </w:p>
    <w:p w14:paraId="0883AF2D" w14:textId="77777777" w:rsidR="00FD1E81" w:rsidRPr="00FD1E81" w:rsidRDefault="00FD1E81" w:rsidP="00FD1E81">
      <w:pPr>
        <w:ind w:left="1418"/>
        <w:rPr>
          <w:sz w:val="16"/>
          <w:szCs w:val="16"/>
        </w:rPr>
      </w:pPr>
      <w:r w:rsidRPr="00FD1E81">
        <w:rPr>
          <w:sz w:val="16"/>
          <w:szCs w:val="16"/>
        </w:rPr>
        <w:tab/>
      </w:r>
      <w:r w:rsidRPr="00FD1E81">
        <w:rPr>
          <w:sz w:val="16"/>
          <w:szCs w:val="16"/>
        </w:rPr>
        <w:tab/>
        <w:t>Senegalese</w:t>
      </w:r>
    </w:p>
    <w:p w14:paraId="3EE3F504" w14:textId="77777777" w:rsidR="00FD1E81" w:rsidRPr="00FD1E81" w:rsidRDefault="00FD1E81" w:rsidP="00FD1E81">
      <w:pPr>
        <w:ind w:left="1418"/>
        <w:rPr>
          <w:sz w:val="16"/>
          <w:szCs w:val="16"/>
        </w:rPr>
      </w:pPr>
      <w:r w:rsidRPr="00FD1E81">
        <w:rPr>
          <w:sz w:val="16"/>
          <w:szCs w:val="16"/>
        </w:rPr>
        <w:tab/>
      </w:r>
      <w:r w:rsidRPr="00FD1E81">
        <w:rPr>
          <w:sz w:val="16"/>
          <w:szCs w:val="16"/>
        </w:rPr>
        <w:tab/>
        <w:t>Soedanese</w:t>
      </w:r>
    </w:p>
    <w:p w14:paraId="4A3B5F9D" w14:textId="77777777" w:rsidR="00FD1E81" w:rsidRPr="00FD1E81" w:rsidRDefault="00FD1E81" w:rsidP="00FD1E81">
      <w:pPr>
        <w:ind w:left="1418"/>
        <w:rPr>
          <w:sz w:val="16"/>
          <w:szCs w:val="16"/>
        </w:rPr>
      </w:pPr>
      <w:r w:rsidRPr="00FD1E81">
        <w:rPr>
          <w:sz w:val="16"/>
          <w:szCs w:val="16"/>
        </w:rPr>
        <w:tab/>
      </w:r>
      <w:r w:rsidRPr="00FD1E81">
        <w:rPr>
          <w:sz w:val="16"/>
          <w:szCs w:val="16"/>
        </w:rPr>
        <w:tab/>
        <w:t>Swazische</w:t>
      </w:r>
    </w:p>
    <w:p w14:paraId="62CFD69C" w14:textId="77777777" w:rsidR="00FD1E81" w:rsidRPr="00FD1E81" w:rsidRDefault="00FD1E81" w:rsidP="00FD1E81">
      <w:pPr>
        <w:ind w:left="1418"/>
        <w:rPr>
          <w:sz w:val="16"/>
          <w:szCs w:val="16"/>
        </w:rPr>
      </w:pPr>
      <w:r w:rsidRPr="00FD1E81">
        <w:rPr>
          <w:sz w:val="16"/>
          <w:szCs w:val="16"/>
        </w:rPr>
        <w:tab/>
      </w:r>
      <w:r w:rsidRPr="00FD1E81">
        <w:rPr>
          <w:sz w:val="16"/>
          <w:szCs w:val="16"/>
        </w:rPr>
        <w:tab/>
        <w:t>Tanzaniaanse</w:t>
      </w:r>
    </w:p>
    <w:p w14:paraId="5A6910F0" w14:textId="77777777" w:rsidR="00FD1E81" w:rsidRPr="00FD1E81" w:rsidRDefault="00FD1E81" w:rsidP="00FD1E81">
      <w:pPr>
        <w:ind w:left="1418"/>
        <w:rPr>
          <w:sz w:val="16"/>
          <w:szCs w:val="16"/>
        </w:rPr>
      </w:pPr>
      <w:r w:rsidRPr="00FD1E81">
        <w:rPr>
          <w:sz w:val="16"/>
          <w:szCs w:val="16"/>
        </w:rPr>
        <w:tab/>
      </w:r>
      <w:r w:rsidRPr="00FD1E81">
        <w:rPr>
          <w:sz w:val="16"/>
          <w:szCs w:val="16"/>
        </w:rPr>
        <w:tab/>
        <w:t>Togolese</w:t>
      </w:r>
    </w:p>
    <w:p w14:paraId="0BBBA11B" w14:textId="77777777" w:rsidR="00FD1E81" w:rsidRPr="00FD1E81" w:rsidRDefault="00FD1E81" w:rsidP="00FD1E81">
      <w:pPr>
        <w:ind w:left="1418"/>
        <w:rPr>
          <w:sz w:val="16"/>
          <w:szCs w:val="16"/>
        </w:rPr>
      </w:pPr>
      <w:r w:rsidRPr="00FD1E81">
        <w:rPr>
          <w:sz w:val="16"/>
          <w:szCs w:val="16"/>
        </w:rPr>
        <w:tab/>
      </w:r>
      <w:r w:rsidRPr="00FD1E81">
        <w:rPr>
          <w:sz w:val="16"/>
          <w:szCs w:val="16"/>
        </w:rPr>
        <w:tab/>
        <w:t>Tunesische</w:t>
      </w:r>
    </w:p>
    <w:p w14:paraId="38203B16" w14:textId="77777777" w:rsidR="00FD1E81" w:rsidRPr="00FD1E81" w:rsidRDefault="00FD1E81" w:rsidP="00FD1E81">
      <w:pPr>
        <w:ind w:left="1418"/>
        <w:rPr>
          <w:sz w:val="16"/>
          <w:szCs w:val="16"/>
        </w:rPr>
      </w:pPr>
      <w:r w:rsidRPr="00FD1E81">
        <w:rPr>
          <w:sz w:val="16"/>
          <w:szCs w:val="16"/>
        </w:rPr>
        <w:tab/>
      </w:r>
      <w:r w:rsidRPr="00FD1E81">
        <w:rPr>
          <w:sz w:val="16"/>
          <w:szCs w:val="16"/>
        </w:rPr>
        <w:tab/>
        <w:t>Ugandese</w:t>
      </w:r>
    </w:p>
    <w:p w14:paraId="47879043" w14:textId="77777777" w:rsidR="00FD1E81" w:rsidRPr="00FD1E81" w:rsidRDefault="00FD1E81" w:rsidP="00FD1E81">
      <w:pPr>
        <w:ind w:left="1418"/>
        <w:rPr>
          <w:sz w:val="16"/>
          <w:szCs w:val="16"/>
        </w:rPr>
      </w:pPr>
      <w:r w:rsidRPr="00FD1E81">
        <w:rPr>
          <w:sz w:val="16"/>
          <w:szCs w:val="16"/>
        </w:rPr>
        <w:tab/>
      </w:r>
      <w:r w:rsidRPr="00FD1E81">
        <w:rPr>
          <w:sz w:val="16"/>
          <w:szCs w:val="16"/>
        </w:rPr>
        <w:tab/>
        <w:t>Zambiaanse</w:t>
      </w:r>
    </w:p>
    <w:p w14:paraId="36B628F1" w14:textId="77777777" w:rsidR="00FD1E81" w:rsidRPr="00FD1E81" w:rsidRDefault="00FD1E81" w:rsidP="00FD1E81">
      <w:pPr>
        <w:ind w:left="1418"/>
        <w:rPr>
          <w:sz w:val="16"/>
          <w:szCs w:val="16"/>
        </w:rPr>
      </w:pPr>
      <w:r w:rsidRPr="00FD1E81">
        <w:rPr>
          <w:sz w:val="16"/>
          <w:szCs w:val="16"/>
        </w:rPr>
        <w:tab/>
      </w:r>
      <w:r w:rsidRPr="00FD1E81">
        <w:rPr>
          <w:sz w:val="16"/>
          <w:szCs w:val="16"/>
        </w:rPr>
        <w:tab/>
        <w:t>Zimbabwaanse</w:t>
      </w:r>
    </w:p>
    <w:p w14:paraId="054D6DC9" w14:textId="77777777" w:rsidR="00FD1E81" w:rsidRPr="00FD1E81" w:rsidRDefault="00FD1E81" w:rsidP="00FD1E81">
      <w:pPr>
        <w:ind w:left="1418"/>
        <w:rPr>
          <w:sz w:val="16"/>
          <w:szCs w:val="16"/>
        </w:rPr>
      </w:pPr>
      <w:r w:rsidRPr="00FD1E81">
        <w:rPr>
          <w:sz w:val="16"/>
          <w:szCs w:val="16"/>
        </w:rPr>
        <w:tab/>
      </w:r>
      <w:r w:rsidRPr="00FD1E81">
        <w:rPr>
          <w:sz w:val="16"/>
          <w:szCs w:val="16"/>
        </w:rPr>
        <w:tab/>
        <w:t>Zuid-Afrikaanse</w:t>
      </w:r>
    </w:p>
    <w:p w14:paraId="06796F65" w14:textId="77777777" w:rsidR="00FD1E81" w:rsidRPr="00FD1E81" w:rsidRDefault="00FD1E81" w:rsidP="00FD1E81">
      <w:pPr>
        <w:rPr>
          <w:sz w:val="16"/>
          <w:szCs w:val="16"/>
        </w:rPr>
      </w:pPr>
      <w:r w:rsidRPr="00FD1E81">
        <w:rPr>
          <w:sz w:val="16"/>
          <w:szCs w:val="16"/>
        </w:rPr>
        <w:t>AM_N</w:t>
      </w:r>
      <w:r w:rsidRPr="00FD1E81">
        <w:rPr>
          <w:sz w:val="16"/>
          <w:szCs w:val="16"/>
        </w:rPr>
        <w:tab/>
        <w:t>Noord-Amerika</w:t>
      </w:r>
      <w:r w:rsidRPr="00FD1E81">
        <w:rPr>
          <w:sz w:val="16"/>
          <w:szCs w:val="16"/>
        </w:rPr>
        <w:tab/>
      </w:r>
      <w:r w:rsidRPr="00FD1E81">
        <w:rPr>
          <w:sz w:val="16"/>
          <w:szCs w:val="16"/>
        </w:rPr>
        <w:tab/>
        <w:t>Amerikaanse</w:t>
      </w:r>
    </w:p>
    <w:p w14:paraId="7BB33215"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Canadese</w:t>
      </w:r>
    </w:p>
    <w:p w14:paraId="249538E8" w14:textId="77777777" w:rsidR="00FD1E81" w:rsidRPr="00FD1E81" w:rsidRDefault="00FD1E81" w:rsidP="00FD1E81">
      <w:pPr>
        <w:rPr>
          <w:sz w:val="16"/>
          <w:szCs w:val="16"/>
        </w:rPr>
      </w:pPr>
      <w:r w:rsidRPr="00FD1E81">
        <w:rPr>
          <w:sz w:val="16"/>
          <w:szCs w:val="16"/>
        </w:rPr>
        <w:lastRenderedPageBreak/>
        <w:t>AM_ZM</w:t>
      </w:r>
      <w:r w:rsidRPr="00FD1E81">
        <w:rPr>
          <w:sz w:val="16"/>
          <w:szCs w:val="16"/>
        </w:rPr>
        <w:tab/>
        <w:t>Zuid- en Midden-Amerika</w:t>
      </w:r>
    </w:p>
    <w:p w14:paraId="0BB4D7B4"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Argentijnse</w:t>
      </w:r>
    </w:p>
    <w:p w14:paraId="33C3C971" w14:textId="77777777" w:rsidR="00FD1E81" w:rsidRPr="00FD1E81" w:rsidRDefault="00FD1E81" w:rsidP="00FD1E81">
      <w:pPr>
        <w:ind w:left="1418"/>
        <w:rPr>
          <w:sz w:val="16"/>
          <w:szCs w:val="16"/>
        </w:rPr>
      </w:pPr>
      <w:r w:rsidRPr="00FD1E81">
        <w:rPr>
          <w:sz w:val="16"/>
          <w:szCs w:val="16"/>
        </w:rPr>
        <w:tab/>
      </w:r>
      <w:r w:rsidRPr="00FD1E81">
        <w:rPr>
          <w:sz w:val="16"/>
          <w:szCs w:val="16"/>
        </w:rPr>
        <w:tab/>
        <w:t>B Trinidad en Tobago</w:t>
      </w:r>
    </w:p>
    <w:p w14:paraId="7913BE9A" w14:textId="77777777" w:rsidR="00FD1E81" w:rsidRPr="00FD1E81" w:rsidRDefault="00FD1E81" w:rsidP="00FD1E81">
      <w:pPr>
        <w:ind w:left="1418"/>
        <w:rPr>
          <w:sz w:val="16"/>
          <w:szCs w:val="16"/>
        </w:rPr>
      </w:pPr>
      <w:r w:rsidRPr="00FD1E81">
        <w:rPr>
          <w:sz w:val="16"/>
          <w:szCs w:val="16"/>
        </w:rPr>
        <w:tab/>
      </w:r>
      <w:r w:rsidRPr="00FD1E81">
        <w:rPr>
          <w:sz w:val="16"/>
          <w:szCs w:val="16"/>
        </w:rPr>
        <w:tab/>
        <w:t>Bahamaanse</w:t>
      </w:r>
    </w:p>
    <w:p w14:paraId="05840FE3" w14:textId="77777777" w:rsidR="00FD1E81" w:rsidRPr="00FD1E81" w:rsidRDefault="00FD1E81" w:rsidP="00FD1E81">
      <w:pPr>
        <w:ind w:left="1418"/>
        <w:rPr>
          <w:sz w:val="16"/>
          <w:szCs w:val="16"/>
        </w:rPr>
      </w:pPr>
      <w:r w:rsidRPr="00FD1E81">
        <w:rPr>
          <w:sz w:val="16"/>
          <w:szCs w:val="16"/>
        </w:rPr>
        <w:tab/>
      </w:r>
      <w:r w:rsidRPr="00FD1E81">
        <w:rPr>
          <w:sz w:val="16"/>
          <w:szCs w:val="16"/>
        </w:rPr>
        <w:tab/>
        <w:t>Belizaanse</w:t>
      </w:r>
    </w:p>
    <w:p w14:paraId="36622758" w14:textId="77777777" w:rsidR="00FD1E81" w:rsidRPr="00FD1E81" w:rsidRDefault="00FD1E81" w:rsidP="00FD1E81">
      <w:pPr>
        <w:ind w:left="1418"/>
        <w:rPr>
          <w:sz w:val="16"/>
          <w:szCs w:val="16"/>
        </w:rPr>
      </w:pPr>
      <w:r w:rsidRPr="00FD1E81">
        <w:rPr>
          <w:sz w:val="16"/>
          <w:szCs w:val="16"/>
        </w:rPr>
        <w:tab/>
      </w:r>
      <w:r w:rsidRPr="00FD1E81">
        <w:rPr>
          <w:sz w:val="16"/>
          <w:szCs w:val="16"/>
        </w:rPr>
        <w:tab/>
        <w:t>Boliviaanse</w:t>
      </w:r>
    </w:p>
    <w:p w14:paraId="6E8C376E" w14:textId="77777777" w:rsidR="00FD1E81" w:rsidRPr="00FD1E81" w:rsidRDefault="00FD1E81" w:rsidP="00FD1E81">
      <w:pPr>
        <w:ind w:left="1418"/>
        <w:rPr>
          <w:sz w:val="16"/>
          <w:szCs w:val="16"/>
        </w:rPr>
      </w:pPr>
      <w:r w:rsidRPr="00FD1E81">
        <w:rPr>
          <w:sz w:val="16"/>
          <w:szCs w:val="16"/>
        </w:rPr>
        <w:tab/>
      </w:r>
      <w:r w:rsidRPr="00FD1E81">
        <w:rPr>
          <w:sz w:val="16"/>
          <w:szCs w:val="16"/>
        </w:rPr>
        <w:tab/>
        <w:t>Braziliaanse</w:t>
      </w:r>
    </w:p>
    <w:p w14:paraId="14375659" w14:textId="77777777" w:rsidR="00FD1E81" w:rsidRPr="00FD1E81" w:rsidRDefault="00FD1E81" w:rsidP="00FD1E81">
      <w:pPr>
        <w:ind w:left="1418"/>
        <w:rPr>
          <w:sz w:val="16"/>
          <w:szCs w:val="16"/>
        </w:rPr>
      </w:pPr>
      <w:r w:rsidRPr="00FD1E81">
        <w:rPr>
          <w:sz w:val="16"/>
          <w:szCs w:val="16"/>
        </w:rPr>
        <w:tab/>
      </w:r>
      <w:r w:rsidRPr="00FD1E81">
        <w:rPr>
          <w:sz w:val="16"/>
          <w:szCs w:val="16"/>
        </w:rPr>
        <w:tab/>
        <w:t>Chileense</w:t>
      </w:r>
    </w:p>
    <w:p w14:paraId="29F850A7" w14:textId="77777777" w:rsidR="00FD1E81" w:rsidRPr="00FD1E81" w:rsidRDefault="00FD1E81" w:rsidP="00FD1E81">
      <w:pPr>
        <w:ind w:left="1418"/>
        <w:rPr>
          <w:sz w:val="16"/>
          <w:szCs w:val="16"/>
        </w:rPr>
      </w:pPr>
      <w:r w:rsidRPr="00FD1E81">
        <w:rPr>
          <w:sz w:val="16"/>
          <w:szCs w:val="16"/>
        </w:rPr>
        <w:tab/>
      </w:r>
      <w:r w:rsidRPr="00FD1E81">
        <w:rPr>
          <w:sz w:val="16"/>
          <w:szCs w:val="16"/>
        </w:rPr>
        <w:tab/>
        <w:t>Colombiaanse</w:t>
      </w:r>
    </w:p>
    <w:p w14:paraId="363AD29D" w14:textId="77777777" w:rsidR="00FD1E81" w:rsidRPr="00FD1E81" w:rsidRDefault="00FD1E81" w:rsidP="00FD1E81">
      <w:pPr>
        <w:ind w:left="1418"/>
        <w:rPr>
          <w:sz w:val="16"/>
          <w:szCs w:val="16"/>
        </w:rPr>
      </w:pPr>
      <w:r w:rsidRPr="00FD1E81">
        <w:rPr>
          <w:sz w:val="16"/>
          <w:szCs w:val="16"/>
        </w:rPr>
        <w:tab/>
      </w:r>
      <w:r w:rsidRPr="00FD1E81">
        <w:rPr>
          <w:sz w:val="16"/>
          <w:szCs w:val="16"/>
        </w:rPr>
        <w:tab/>
        <w:t>Costa Ricaanse</w:t>
      </w:r>
    </w:p>
    <w:p w14:paraId="09AE9081" w14:textId="77777777" w:rsidR="00FD1E81" w:rsidRPr="00FD1E81" w:rsidRDefault="00FD1E81" w:rsidP="00FD1E81">
      <w:pPr>
        <w:ind w:left="1418"/>
        <w:rPr>
          <w:sz w:val="16"/>
          <w:szCs w:val="16"/>
        </w:rPr>
      </w:pPr>
      <w:r w:rsidRPr="00FD1E81">
        <w:rPr>
          <w:sz w:val="16"/>
          <w:szCs w:val="16"/>
        </w:rPr>
        <w:tab/>
      </w:r>
      <w:r w:rsidRPr="00FD1E81">
        <w:rPr>
          <w:sz w:val="16"/>
          <w:szCs w:val="16"/>
        </w:rPr>
        <w:tab/>
        <w:t>Cubaanse</w:t>
      </w:r>
    </w:p>
    <w:p w14:paraId="08EA5293" w14:textId="77777777" w:rsidR="00FD1E81" w:rsidRPr="00FD1E81" w:rsidRDefault="00FD1E81" w:rsidP="00FD1E81">
      <w:pPr>
        <w:ind w:left="1418"/>
        <w:rPr>
          <w:sz w:val="16"/>
          <w:szCs w:val="16"/>
        </w:rPr>
      </w:pPr>
      <w:r w:rsidRPr="00FD1E81">
        <w:rPr>
          <w:sz w:val="16"/>
          <w:szCs w:val="16"/>
        </w:rPr>
        <w:tab/>
      </w:r>
      <w:r w:rsidRPr="00FD1E81">
        <w:rPr>
          <w:sz w:val="16"/>
          <w:szCs w:val="16"/>
        </w:rPr>
        <w:tab/>
        <w:t>Ecuadoraanse</w:t>
      </w:r>
    </w:p>
    <w:p w14:paraId="206E7D3D" w14:textId="77777777" w:rsidR="00FD1E81" w:rsidRPr="00FD1E81" w:rsidRDefault="00FD1E81" w:rsidP="00FD1E81">
      <w:pPr>
        <w:ind w:left="1418"/>
        <w:rPr>
          <w:sz w:val="16"/>
          <w:szCs w:val="16"/>
        </w:rPr>
      </w:pPr>
      <w:r w:rsidRPr="00FD1E81">
        <w:rPr>
          <w:sz w:val="16"/>
          <w:szCs w:val="16"/>
        </w:rPr>
        <w:tab/>
      </w:r>
      <w:r w:rsidRPr="00FD1E81">
        <w:rPr>
          <w:sz w:val="16"/>
          <w:szCs w:val="16"/>
        </w:rPr>
        <w:tab/>
        <w:t>Guatemalteekse</w:t>
      </w:r>
    </w:p>
    <w:p w14:paraId="49C74A9A" w14:textId="77777777" w:rsidR="00FD1E81" w:rsidRPr="00FD1E81" w:rsidRDefault="00FD1E81" w:rsidP="00FD1E81">
      <w:pPr>
        <w:ind w:left="1418"/>
        <w:rPr>
          <w:sz w:val="16"/>
          <w:szCs w:val="16"/>
        </w:rPr>
      </w:pPr>
      <w:r w:rsidRPr="00FD1E81">
        <w:rPr>
          <w:sz w:val="16"/>
          <w:szCs w:val="16"/>
        </w:rPr>
        <w:tab/>
      </w:r>
      <w:r w:rsidRPr="00FD1E81">
        <w:rPr>
          <w:sz w:val="16"/>
          <w:szCs w:val="16"/>
        </w:rPr>
        <w:tab/>
        <w:t>Guyaanse</w:t>
      </w:r>
    </w:p>
    <w:p w14:paraId="7D85CDAF" w14:textId="77777777" w:rsidR="00FD1E81" w:rsidRPr="00FD1E81" w:rsidRDefault="00FD1E81" w:rsidP="00FD1E81">
      <w:pPr>
        <w:ind w:left="1418"/>
        <w:rPr>
          <w:sz w:val="16"/>
          <w:szCs w:val="16"/>
        </w:rPr>
      </w:pPr>
      <w:r w:rsidRPr="00FD1E81">
        <w:rPr>
          <w:sz w:val="16"/>
          <w:szCs w:val="16"/>
        </w:rPr>
        <w:tab/>
      </w:r>
      <w:r w:rsidRPr="00FD1E81">
        <w:rPr>
          <w:sz w:val="16"/>
          <w:szCs w:val="16"/>
        </w:rPr>
        <w:tab/>
        <w:t>Haïtiaanse</w:t>
      </w:r>
    </w:p>
    <w:p w14:paraId="1130A751" w14:textId="77777777" w:rsidR="00FD1E81" w:rsidRPr="00FD1E81" w:rsidRDefault="00FD1E81" w:rsidP="00FD1E81">
      <w:pPr>
        <w:ind w:left="1418"/>
        <w:rPr>
          <w:sz w:val="16"/>
          <w:szCs w:val="16"/>
        </w:rPr>
      </w:pPr>
      <w:r w:rsidRPr="00FD1E81">
        <w:rPr>
          <w:sz w:val="16"/>
          <w:szCs w:val="16"/>
        </w:rPr>
        <w:tab/>
      </w:r>
      <w:r w:rsidRPr="00FD1E81">
        <w:rPr>
          <w:sz w:val="16"/>
          <w:szCs w:val="16"/>
        </w:rPr>
        <w:tab/>
        <w:t>Hondurese</w:t>
      </w:r>
    </w:p>
    <w:p w14:paraId="128F81E8" w14:textId="77777777" w:rsidR="00FD1E81" w:rsidRPr="00FD1E81" w:rsidRDefault="00FD1E81" w:rsidP="00FD1E81">
      <w:pPr>
        <w:ind w:left="1418"/>
        <w:rPr>
          <w:sz w:val="16"/>
          <w:szCs w:val="16"/>
        </w:rPr>
      </w:pPr>
      <w:r w:rsidRPr="00FD1E81">
        <w:rPr>
          <w:sz w:val="16"/>
          <w:szCs w:val="16"/>
        </w:rPr>
        <w:tab/>
      </w:r>
      <w:r w:rsidRPr="00FD1E81">
        <w:rPr>
          <w:sz w:val="16"/>
          <w:szCs w:val="16"/>
        </w:rPr>
        <w:tab/>
        <w:t>Jamaicaanse</w:t>
      </w:r>
    </w:p>
    <w:p w14:paraId="26774C97" w14:textId="77777777" w:rsidR="00FD1E81" w:rsidRPr="00FD1E81" w:rsidRDefault="00FD1E81" w:rsidP="00FD1E81">
      <w:pPr>
        <w:ind w:left="1418"/>
        <w:rPr>
          <w:sz w:val="16"/>
          <w:szCs w:val="16"/>
        </w:rPr>
      </w:pPr>
      <w:r w:rsidRPr="00FD1E81">
        <w:rPr>
          <w:sz w:val="16"/>
          <w:szCs w:val="16"/>
        </w:rPr>
        <w:tab/>
      </w:r>
      <w:r w:rsidRPr="00FD1E81">
        <w:rPr>
          <w:sz w:val="16"/>
          <w:szCs w:val="16"/>
        </w:rPr>
        <w:tab/>
        <w:t>Mexicaanse</w:t>
      </w:r>
    </w:p>
    <w:p w14:paraId="49C2163F" w14:textId="77777777" w:rsidR="00FD1E81" w:rsidRPr="00FD1E81" w:rsidRDefault="00FD1E81" w:rsidP="00FD1E81">
      <w:pPr>
        <w:ind w:left="1418"/>
        <w:rPr>
          <w:sz w:val="16"/>
          <w:szCs w:val="16"/>
        </w:rPr>
      </w:pPr>
      <w:r w:rsidRPr="00FD1E81">
        <w:rPr>
          <w:sz w:val="16"/>
          <w:szCs w:val="16"/>
        </w:rPr>
        <w:tab/>
      </w:r>
      <w:r w:rsidRPr="00FD1E81">
        <w:rPr>
          <w:sz w:val="16"/>
          <w:szCs w:val="16"/>
        </w:rPr>
        <w:tab/>
        <w:t>Nicaraguaanse</w:t>
      </w:r>
    </w:p>
    <w:p w14:paraId="35DC3D1D" w14:textId="77777777" w:rsidR="00FD1E81" w:rsidRPr="00FD1E81" w:rsidRDefault="00FD1E81" w:rsidP="00FD1E81">
      <w:pPr>
        <w:ind w:left="1418"/>
        <w:rPr>
          <w:sz w:val="16"/>
          <w:szCs w:val="16"/>
        </w:rPr>
      </w:pPr>
      <w:r w:rsidRPr="00FD1E81">
        <w:rPr>
          <w:sz w:val="16"/>
          <w:szCs w:val="16"/>
        </w:rPr>
        <w:tab/>
      </w:r>
      <w:r w:rsidRPr="00FD1E81">
        <w:rPr>
          <w:sz w:val="16"/>
          <w:szCs w:val="16"/>
        </w:rPr>
        <w:tab/>
        <w:t>Peruaanse</w:t>
      </w:r>
    </w:p>
    <w:p w14:paraId="5D214D49" w14:textId="77777777" w:rsidR="00FD1E81" w:rsidRPr="00FD1E81" w:rsidRDefault="00FD1E81" w:rsidP="00FD1E81">
      <w:pPr>
        <w:ind w:left="1418"/>
        <w:rPr>
          <w:sz w:val="16"/>
          <w:szCs w:val="16"/>
        </w:rPr>
      </w:pPr>
      <w:r w:rsidRPr="00FD1E81">
        <w:rPr>
          <w:sz w:val="16"/>
          <w:szCs w:val="16"/>
        </w:rPr>
        <w:tab/>
      </w:r>
      <w:r w:rsidRPr="00FD1E81">
        <w:rPr>
          <w:sz w:val="16"/>
          <w:szCs w:val="16"/>
        </w:rPr>
        <w:tab/>
        <w:t>Salvadoraanse</w:t>
      </w:r>
    </w:p>
    <w:p w14:paraId="619EDBDC" w14:textId="77777777" w:rsidR="00FD1E81" w:rsidRPr="00FD1E81" w:rsidRDefault="00FD1E81" w:rsidP="00FD1E81">
      <w:pPr>
        <w:ind w:left="1418"/>
        <w:rPr>
          <w:sz w:val="16"/>
          <w:szCs w:val="16"/>
        </w:rPr>
      </w:pPr>
      <w:r w:rsidRPr="00FD1E81">
        <w:rPr>
          <w:sz w:val="16"/>
          <w:szCs w:val="16"/>
        </w:rPr>
        <w:tab/>
      </w:r>
      <w:r w:rsidRPr="00FD1E81">
        <w:rPr>
          <w:sz w:val="16"/>
          <w:szCs w:val="16"/>
        </w:rPr>
        <w:tab/>
        <w:t>Surinaamse</w:t>
      </w:r>
    </w:p>
    <w:p w14:paraId="266567CE" w14:textId="77777777" w:rsidR="00FD1E81" w:rsidRPr="00FD1E81" w:rsidRDefault="00FD1E81" w:rsidP="00FD1E81">
      <w:pPr>
        <w:ind w:left="1418"/>
        <w:rPr>
          <w:sz w:val="16"/>
          <w:szCs w:val="16"/>
        </w:rPr>
      </w:pPr>
      <w:r w:rsidRPr="00FD1E81">
        <w:rPr>
          <w:sz w:val="16"/>
          <w:szCs w:val="16"/>
        </w:rPr>
        <w:tab/>
      </w:r>
      <w:r w:rsidRPr="00FD1E81">
        <w:rPr>
          <w:sz w:val="16"/>
          <w:szCs w:val="16"/>
        </w:rPr>
        <w:tab/>
        <w:t>Uruguayaanse</w:t>
      </w:r>
    </w:p>
    <w:p w14:paraId="1B4C1E5C" w14:textId="77777777" w:rsidR="00FD1E81" w:rsidRPr="00FD1E81" w:rsidRDefault="00FD1E81" w:rsidP="00FD1E81">
      <w:pPr>
        <w:ind w:left="1418"/>
        <w:rPr>
          <w:sz w:val="16"/>
          <w:szCs w:val="16"/>
        </w:rPr>
      </w:pPr>
      <w:r w:rsidRPr="00FD1E81">
        <w:rPr>
          <w:sz w:val="16"/>
          <w:szCs w:val="16"/>
        </w:rPr>
        <w:tab/>
      </w:r>
      <w:r w:rsidRPr="00FD1E81">
        <w:rPr>
          <w:sz w:val="16"/>
          <w:szCs w:val="16"/>
        </w:rPr>
        <w:tab/>
        <w:t>Venezolaanse</w:t>
      </w:r>
    </w:p>
    <w:p w14:paraId="52355EB3" w14:textId="77777777" w:rsidR="00FD1E81" w:rsidRPr="00FD1E81" w:rsidRDefault="00FD1E81" w:rsidP="00FD1E81">
      <w:pPr>
        <w:rPr>
          <w:sz w:val="16"/>
          <w:szCs w:val="16"/>
        </w:rPr>
      </w:pPr>
      <w:r w:rsidRPr="00FD1E81">
        <w:rPr>
          <w:sz w:val="16"/>
          <w:szCs w:val="16"/>
        </w:rPr>
        <w:t>MO</w:t>
      </w:r>
      <w:r w:rsidRPr="00FD1E81">
        <w:rPr>
          <w:sz w:val="16"/>
          <w:szCs w:val="16"/>
        </w:rPr>
        <w:tab/>
      </w:r>
      <w:r w:rsidRPr="00FD1E81">
        <w:rPr>
          <w:sz w:val="16"/>
          <w:szCs w:val="16"/>
        </w:rPr>
        <w:tab/>
        <w:t>Midden-Oosten</w:t>
      </w:r>
      <w:r w:rsidRPr="00FD1E81">
        <w:rPr>
          <w:sz w:val="16"/>
          <w:szCs w:val="16"/>
        </w:rPr>
        <w:tab/>
        <w:t>Verenigde Arabische Emiraten</w:t>
      </w:r>
    </w:p>
    <w:p w14:paraId="647EEA78" w14:textId="77777777" w:rsidR="00FD1E81" w:rsidRPr="00FD1E81" w:rsidRDefault="00FD1E81" w:rsidP="00FD1E81">
      <w:pPr>
        <w:ind w:left="1418"/>
        <w:rPr>
          <w:sz w:val="16"/>
          <w:szCs w:val="16"/>
        </w:rPr>
      </w:pPr>
      <w:r w:rsidRPr="00FD1E81">
        <w:rPr>
          <w:sz w:val="16"/>
          <w:szCs w:val="16"/>
        </w:rPr>
        <w:tab/>
      </w:r>
      <w:r w:rsidRPr="00FD1E81">
        <w:rPr>
          <w:sz w:val="16"/>
          <w:szCs w:val="16"/>
        </w:rPr>
        <w:tab/>
        <w:t>Bahreinse</w:t>
      </w:r>
    </w:p>
    <w:p w14:paraId="73F5D794" w14:textId="77777777" w:rsidR="00FD1E81" w:rsidRPr="00FD1E81" w:rsidRDefault="00FD1E81" w:rsidP="00FD1E81">
      <w:pPr>
        <w:ind w:left="1418"/>
        <w:rPr>
          <w:sz w:val="16"/>
          <w:szCs w:val="16"/>
        </w:rPr>
      </w:pPr>
      <w:r w:rsidRPr="00FD1E81">
        <w:rPr>
          <w:sz w:val="16"/>
          <w:szCs w:val="16"/>
        </w:rPr>
        <w:tab/>
      </w:r>
      <w:r w:rsidRPr="00FD1E81">
        <w:rPr>
          <w:sz w:val="16"/>
          <w:szCs w:val="16"/>
        </w:rPr>
        <w:tab/>
        <w:t>Egyptische</w:t>
      </w:r>
    </w:p>
    <w:p w14:paraId="395C4EBD" w14:textId="77777777" w:rsidR="00FD1E81" w:rsidRPr="00FD1E81" w:rsidRDefault="00FD1E81" w:rsidP="00FD1E81">
      <w:pPr>
        <w:ind w:left="1418"/>
        <w:rPr>
          <w:sz w:val="16"/>
          <w:szCs w:val="16"/>
        </w:rPr>
      </w:pPr>
      <w:r w:rsidRPr="00FD1E81">
        <w:rPr>
          <w:sz w:val="16"/>
          <w:szCs w:val="16"/>
        </w:rPr>
        <w:tab/>
      </w:r>
      <w:r w:rsidRPr="00FD1E81">
        <w:rPr>
          <w:sz w:val="16"/>
          <w:szCs w:val="16"/>
        </w:rPr>
        <w:tab/>
        <w:t>Iraakse</w:t>
      </w:r>
    </w:p>
    <w:p w14:paraId="254579CF" w14:textId="77777777" w:rsidR="00FD1E81" w:rsidRPr="00FD1E81" w:rsidRDefault="00FD1E81" w:rsidP="00FD1E81">
      <w:pPr>
        <w:ind w:left="1418"/>
        <w:rPr>
          <w:sz w:val="16"/>
          <w:szCs w:val="16"/>
        </w:rPr>
      </w:pPr>
      <w:r w:rsidRPr="00FD1E81">
        <w:rPr>
          <w:sz w:val="16"/>
          <w:szCs w:val="16"/>
        </w:rPr>
        <w:tab/>
      </w:r>
      <w:r w:rsidRPr="00FD1E81">
        <w:rPr>
          <w:sz w:val="16"/>
          <w:szCs w:val="16"/>
        </w:rPr>
        <w:tab/>
        <w:t>Iraanse</w:t>
      </w:r>
    </w:p>
    <w:p w14:paraId="755EC92C" w14:textId="77777777" w:rsidR="00FD1E81" w:rsidRPr="00FD1E81" w:rsidRDefault="00FD1E81" w:rsidP="00FD1E81">
      <w:pPr>
        <w:ind w:left="1418"/>
        <w:rPr>
          <w:sz w:val="16"/>
          <w:szCs w:val="16"/>
        </w:rPr>
      </w:pPr>
      <w:r w:rsidRPr="00FD1E81">
        <w:rPr>
          <w:sz w:val="16"/>
          <w:szCs w:val="16"/>
        </w:rPr>
        <w:tab/>
      </w:r>
      <w:r w:rsidRPr="00FD1E81">
        <w:rPr>
          <w:sz w:val="16"/>
          <w:szCs w:val="16"/>
        </w:rPr>
        <w:tab/>
        <w:t>Israëlische</w:t>
      </w:r>
    </w:p>
    <w:p w14:paraId="5058880E" w14:textId="77777777" w:rsidR="00FD1E81" w:rsidRPr="00FD1E81" w:rsidRDefault="00FD1E81" w:rsidP="00FD1E81">
      <w:pPr>
        <w:ind w:left="1418"/>
        <w:rPr>
          <w:sz w:val="16"/>
          <w:szCs w:val="16"/>
        </w:rPr>
      </w:pPr>
      <w:r w:rsidRPr="00FD1E81">
        <w:rPr>
          <w:sz w:val="16"/>
          <w:szCs w:val="16"/>
        </w:rPr>
        <w:tab/>
      </w:r>
      <w:r w:rsidRPr="00FD1E81">
        <w:rPr>
          <w:sz w:val="16"/>
          <w:szCs w:val="16"/>
        </w:rPr>
        <w:tab/>
        <w:t>Jemenitische</w:t>
      </w:r>
    </w:p>
    <w:p w14:paraId="6F6870A7" w14:textId="77777777" w:rsidR="00FD1E81" w:rsidRPr="00FD1E81" w:rsidRDefault="00FD1E81" w:rsidP="00FD1E81">
      <w:pPr>
        <w:ind w:left="1418"/>
        <w:rPr>
          <w:sz w:val="16"/>
          <w:szCs w:val="16"/>
        </w:rPr>
      </w:pPr>
      <w:r w:rsidRPr="00FD1E81">
        <w:rPr>
          <w:sz w:val="16"/>
          <w:szCs w:val="16"/>
        </w:rPr>
        <w:tab/>
      </w:r>
      <w:r w:rsidRPr="00FD1E81">
        <w:rPr>
          <w:sz w:val="16"/>
          <w:szCs w:val="16"/>
        </w:rPr>
        <w:tab/>
        <w:t>Jordaanse</w:t>
      </w:r>
    </w:p>
    <w:p w14:paraId="14B6A245" w14:textId="77777777" w:rsidR="00FD1E81" w:rsidRPr="00FD1E81" w:rsidRDefault="00FD1E81" w:rsidP="00FD1E81">
      <w:pPr>
        <w:ind w:left="1418"/>
        <w:rPr>
          <w:sz w:val="16"/>
          <w:szCs w:val="16"/>
        </w:rPr>
      </w:pPr>
      <w:r w:rsidRPr="00FD1E81">
        <w:rPr>
          <w:sz w:val="16"/>
          <w:szCs w:val="16"/>
        </w:rPr>
        <w:tab/>
      </w:r>
      <w:r w:rsidRPr="00FD1E81">
        <w:rPr>
          <w:sz w:val="16"/>
          <w:szCs w:val="16"/>
        </w:rPr>
        <w:tab/>
        <w:t>Koeweitse</w:t>
      </w:r>
    </w:p>
    <w:p w14:paraId="3D7BDE40" w14:textId="77777777" w:rsidR="00FD1E81" w:rsidRPr="00FD1E81" w:rsidRDefault="00FD1E81" w:rsidP="00FD1E81">
      <w:pPr>
        <w:ind w:left="1418"/>
        <w:rPr>
          <w:sz w:val="16"/>
          <w:szCs w:val="16"/>
        </w:rPr>
      </w:pPr>
      <w:r w:rsidRPr="00FD1E81">
        <w:rPr>
          <w:sz w:val="16"/>
          <w:szCs w:val="16"/>
        </w:rPr>
        <w:tab/>
      </w:r>
      <w:r w:rsidRPr="00FD1E81">
        <w:rPr>
          <w:sz w:val="16"/>
          <w:szCs w:val="16"/>
        </w:rPr>
        <w:tab/>
        <w:t>Libanese</w:t>
      </w:r>
    </w:p>
    <w:p w14:paraId="540A0508" w14:textId="77777777" w:rsidR="00FD1E81" w:rsidRPr="00FD1E81" w:rsidRDefault="00FD1E81" w:rsidP="00FD1E81">
      <w:pPr>
        <w:ind w:left="1418"/>
        <w:rPr>
          <w:sz w:val="16"/>
          <w:szCs w:val="16"/>
        </w:rPr>
      </w:pPr>
      <w:r w:rsidRPr="00FD1E81">
        <w:rPr>
          <w:sz w:val="16"/>
          <w:szCs w:val="16"/>
        </w:rPr>
        <w:tab/>
      </w:r>
      <w:r w:rsidRPr="00FD1E81">
        <w:rPr>
          <w:sz w:val="16"/>
          <w:szCs w:val="16"/>
        </w:rPr>
        <w:tab/>
        <w:t>Saoedi-Arabische</w:t>
      </w:r>
    </w:p>
    <w:p w14:paraId="1F6FDE32" w14:textId="77777777" w:rsidR="00FD1E81" w:rsidRPr="00FD1E81" w:rsidRDefault="00FD1E81" w:rsidP="00FD1E81">
      <w:pPr>
        <w:ind w:left="1418"/>
        <w:rPr>
          <w:sz w:val="16"/>
          <w:szCs w:val="16"/>
        </w:rPr>
      </w:pPr>
      <w:r w:rsidRPr="00FD1E81">
        <w:rPr>
          <w:sz w:val="16"/>
          <w:szCs w:val="16"/>
        </w:rPr>
        <w:tab/>
      </w:r>
      <w:r w:rsidRPr="00FD1E81">
        <w:rPr>
          <w:sz w:val="16"/>
          <w:szCs w:val="16"/>
        </w:rPr>
        <w:tab/>
        <w:t>Syrische</w:t>
      </w:r>
    </w:p>
    <w:p w14:paraId="21ABF949" w14:textId="77777777" w:rsidR="00FD1E81" w:rsidRPr="00FD1E81" w:rsidRDefault="00FD1E81" w:rsidP="00FD1E81">
      <w:pPr>
        <w:rPr>
          <w:sz w:val="16"/>
          <w:szCs w:val="16"/>
          <w:lang w:val="en-GB"/>
        </w:rPr>
      </w:pPr>
      <w:r w:rsidRPr="00FD1E81">
        <w:rPr>
          <w:sz w:val="16"/>
          <w:szCs w:val="16"/>
          <w:lang w:val="en-GB"/>
        </w:rPr>
        <w:t>AZIE_Chi</w:t>
      </w:r>
      <w:r w:rsidRPr="00FD1E81">
        <w:rPr>
          <w:sz w:val="16"/>
          <w:szCs w:val="16"/>
          <w:lang w:val="en-GB"/>
        </w:rPr>
        <w:tab/>
        <w:t>China</w:t>
      </w:r>
      <w:r w:rsidRPr="00FD1E81">
        <w:rPr>
          <w:sz w:val="16"/>
          <w:szCs w:val="16"/>
          <w:lang w:val="en-GB"/>
        </w:rPr>
        <w:tab/>
      </w:r>
      <w:r w:rsidRPr="00FD1E81">
        <w:rPr>
          <w:sz w:val="16"/>
          <w:szCs w:val="16"/>
          <w:lang w:val="en-GB"/>
        </w:rPr>
        <w:tab/>
        <w:t>Chinese</w:t>
      </w:r>
    </w:p>
    <w:p w14:paraId="5D87262E" w14:textId="77777777" w:rsidR="00FD1E81" w:rsidRPr="00FD1E81" w:rsidRDefault="00FD1E81" w:rsidP="00FD1E81">
      <w:pPr>
        <w:rPr>
          <w:sz w:val="16"/>
          <w:szCs w:val="16"/>
          <w:lang w:val="en-GB"/>
        </w:rPr>
      </w:pPr>
      <w:r w:rsidRPr="00FD1E81">
        <w:rPr>
          <w:sz w:val="16"/>
          <w:szCs w:val="16"/>
          <w:lang w:val="en-GB"/>
        </w:rPr>
        <w:t>AZIE_India</w:t>
      </w:r>
      <w:r w:rsidRPr="00FD1E81">
        <w:rPr>
          <w:sz w:val="16"/>
          <w:szCs w:val="16"/>
          <w:lang w:val="en-GB"/>
        </w:rPr>
        <w:tab/>
        <w:t>India</w:t>
      </w:r>
      <w:r w:rsidRPr="00FD1E81">
        <w:rPr>
          <w:sz w:val="16"/>
          <w:szCs w:val="16"/>
          <w:lang w:val="en-GB"/>
        </w:rPr>
        <w:tab/>
      </w:r>
      <w:r w:rsidRPr="00FD1E81">
        <w:rPr>
          <w:sz w:val="16"/>
          <w:szCs w:val="16"/>
          <w:lang w:val="en-GB"/>
        </w:rPr>
        <w:tab/>
        <w:t>Indiase</w:t>
      </w:r>
    </w:p>
    <w:p w14:paraId="24D0A98D" w14:textId="77777777" w:rsidR="00FD1E81" w:rsidRPr="00FD1E81" w:rsidRDefault="00FD1E81" w:rsidP="00FD1E81">
      <w:pPr>
        <w:rPr>
          <w:sz w:val="16"/>
          <w:szCs w:val="16"/>
          <w:lang w:val="en-GB"/>
        </w:rPr>
      </w:pPr>
      <w:r w:rsidRPr="00FD1E81">
        <w:rPr>
          <w:sz w:val="16"/>
          <w:szCs w:val="16"/>
          <w:lang w:val="en-GB"/>
        </w:rPr>
        <w:t>AZIE_Indo</w:t>
      </w:r>
      <w:r w:rsidRPr="00FD1E81">
        <w:rPr>
          <w:sz w:val="16"/>
          <w:szCs w:val="16"/>
          <w:lang w:val="en-GB"/>
        </w:rPr>
        <w:tab/>
        <w:t>Indonesië</w:t>
      </w:r>
      <w:r w:rsidRPr="00FD1E81">
        <w:rPr>
          <w:sz w:val="16"/>
          <w:szCs w:val="16"/>
          <w:lang w:val="en-GB"/>
        </w:rPr>
        <w:tab/>
        <w:t>Indonesische</w:t>
      </w:r>
    </w:p>
    <w:p w14:paraId="74053CD8" w14:textId="77777777" w:rsidR="00FD1E81" w:rsidRPr="00FD1E81" w:rsidRDefault="00FD1E81" w:rsidP="00FD1E81">
      <w:pPr>
        <w:rPr>
          <w:sz w:val="16"/>
          <w:szCs w:val="16"/>
          <w:lang w:val="en-GB"/>
        </w:rPr>
      </w:pPr>
      <w:r w:rsidRPr="00FD1E81">
        <w:rPr>
          <w:sz w:val="16"/>
          <w:szCs w:val="16"/>
          <w:lang w:val="en-GB"/>
        </w:rPr>
        <w:t>AZIE_Jap</w:t>
      </w:r>
      <w:r w:rsidRPr="00FD1E81">
        <w:rPr>
          <w:sz w:val="16"/>
          <w:szCs w:val="16"/>
          <w:lang w:val="en-GB"/>
        </w:rPr>
        <w:tab/>
        <w:t>Japan</w:t>
      </w:r>
      <w:r w:rsidRPr="00FD1E81">
        <w:rPr>
          <w:sz w:val="16"/>
          <w:szCs w:val="16"/>
          <w:lang w:val="en-GB"/>
        </w:rPr>
        <w:tab/>
      </w:r>
      <w:r w:rsidRPr="00FD1E81">
        <w:rPr>
          <w:sz w:val="16"/>
          <w:szCs w:val="16"/>
          <w:lang w:val="en-GB"/>
        </w:rPr>
        <w:tab/>
        <w:t>Japanse</w:t>
      </w:r>
    </w:p>
    <w:p w14:paraId="07FC1445" w14:textId="77777777" w:rsidR="00FD1E81" w:rsidRPr="00FD1E81" w:rsidRDefault="00FD1E81" w:rsidP="00FD1E81">
      <w:pPr>
        <w:rPr>
          <w:sz w:val="16"/>
          <w:szCs w:val="16"/>
        </w:rPr>
      </w:pPr>
      <w:r w:rsidRPr="00FD1E81">
        <w:rPr>
          <w:sz w:val="16"/>
          <w:szCs w:val="16"/>
        </w:rPr>
        <w:t>AZIE</w:t>
      </w:r>
      <w:r w:rsidRPr="00FD1E81">
        <w:rPr>
          <w:sz w:val="16"/>
          <w:szCs w:val="16"/>
        </w:rPr>
        <w:tab/>
      </w:r>
      <w:r w:rsidRPr="00FD1E81">
        <w:rPr>
          <w:sz w:val="16"/>
          <w:szCs w:val="16"/>
        </w:rPr>
        <w:tab/>
        <w:t>Azie (Excl China, India, Indonesië, Japan en Midden-Oosten)</w:t>
      </w:r>
    </w:p>
    <w:p w14:paraId="6CA260D2"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Afgaanse</w:t>
      </w:r>
    </w:p>
    <w:p w14:paraId="2C695C9D" w14:textId="77777777" w:rsidR="00FD1E81" w:rsidRPr="00FD1E81" w:rsidRDefault="00FD1E81" w:rsidP="00FD1E81">
      <w:pPr>
        <w:ind w:left="1418"/>
        <w:rPr>
          <w:sz w:val="16"/>
          <w:szCs w:val="16"/>
        </w:rPr>
      </w:pPr>
      <w:r w:rsidRPr="00FD1E81">
        <w:rPr>
          <w:sz w:val="16"/>
          <w:szCs w:val="16"/>
        </w:rPr>
        <w:tab/>
      </w:r>
      <w:r w:rsidRPr="00FD1E81">
        <w:rPr>
          <w:sz w:val="16"/>
          <w:szCs w:val="16"/>
        </w:rPr>
        <w:tab/>
        <w:t>Bengalese</w:t>
      </w:r>
    </w:p>
    <w:p w14:paraId="6112C47B" w14:textId="77777777" w:rsidR="00FD1E81" w:rsidRPr="00FD1E81" w:rsidRDefault="00FD1E81" w:rsidP="00FD1E81">
      <w:pPr>
        <w:ind w:left="1418"/>
        <w:rPr>
          <w:sz w:val="16"/>
          <w:szCs w:val="16"/>
        </w:rPr>
      </w:pPr>
      <w:r w:rsidRPr="00FD1E81">
        <w:rPr>
          <w:sz w:val="16"/>
          <w:szCs w:val="16"/>
        </w:rPr>
        <w:tab/>
      </w:r>
      <w:r w:rsidRPr="00FD1E81">
        <w:rPr>
          <w:sz w:val="16"/>
          <w:szCs w:val="16"/>
        </w:rPr>
        <w:tab/>
        <w:t>Burger Timor Leste</w:t>
      </w:r>
    </w:p>
    <w:p w14:paraId="28088D88" w14:textId="77777777" w:rsidR="00FD1E81" w:rsidRPr="00FD1E81" w:rsidRDefault="00FD1E81" w:rsidP="00FD1E81">
      <w:pPr>
        <w:ind w:left="1418"/>
        <w:rPr>
          <w:sz w:val="16"/>
          <w:szCs w:val="16"/>
        </w:rPr>
      </w:pPr>
      <w:r w:rsidRPr="00FD1E81">
        <w:rPr>
          <w:sz w:val="16"/>
          <w:szCs w:val="16"/>
        </w:rPr>
        <w:tab/>
      </w:r>
      <w:r w:rsidRPr="00FD1E81">
        <w:rPr>
          <w:sz w:val="16"/>
          <w:szCs w:val="16"/>
        </w:rPr>
        <w:tab/>
        <w:t>Filipijnse</w:t>
      </w:r>
    </w:p>
    <w:p w14:paraId="6B2A74FE" w14:textId="77777777" w:rsidR="00FD1E81" w:rsidRPr="00FD1E81" w:rsidRDefault="00FD1E81" w:rsidP="00FD1E81">
      <w:pPr>
        <w:ind w:left="1418"/>
        <w:rPr>
          <w:sz w:val="16"/>
          <w:szCs w:val="16"/>
        </w:rPr>
      </w:pPr>
      <w:r w:rsidRPr="00FD1E81">
        <w:rPr>
          <w:sz w:val="16"/>
          <w:szCs w:val="16"/>
        </w:rPr>
        <w:tab/>
      </w:r>
      <w:r w:rsidRPr="00FD1E81">
        <w:rPr>
          <w:sz w:val="16"/>
          <w:szCs w:val="16"/>
        </w:rPr>
        <w:tab/>
        <w:t>Laotiaanse</w:t>
      </w:r>
    </w:p>
    <w:p w14:paraId="56D72544" w14:textId="77777777" w:rsidR="00FD1E81" w:rsidRPr="00FD1E81" w:rsidRDefault="00FD1E81" w:rsidP="00FD1E81">
      <w:pPr>
        <w:ind w:left="1418"/>
        <w:rPr>
          <w:sz w:val="16"/>
          <w:szCs w:val="16"/>
        </w:rPr>
      </w:pPr>
      <w:r w:rsidRPr="00FD1E81">
        <w:rPr>
          <w:sz w:val="16"/>
          <w:szCs w:val="16"/>
        </w:rPr>
        <w:tab/>
      </w:r>
      <w:r w:rsidRPr="00FD1E81">
        <w:rPr>
          <w:sz w:val="16"/>
          <w:szCs w:val="16"/>
        </w:rPr>
        <w:tab/>
        <w:t>Maldivische</w:t>
      </w:r>
    </w:p>
    <w:p w14:paraId="16BD7840" w14:textId="77777777" w:rsidR="00FD1E81" w:rsidRPr="00FD1E81" w:rsidRDefault="00FD1E81" w:rsidP="00FD1E81">
      <w:pPr>
        <w:ind w:left="1418"/>
        <w:rPr>
          <w:sz w:val="16"/>
          <w:szCs w:val="16"/>
        </w:rPr>
      </w:pPr>
      <w:r w:rsidRPr="00FD1E81">
        <w:rPr>
          <w:sz w:val="16"/>
          <w:szCs w:val="16"/>
        </w:rPr>
        <w:tab/>
      </w:r>
      <w:r w:rsidRPr="00FD1E81">
        <w:rPr>
          <w:sz w:val="16"/>
          <w:szCs w:val="16"/>
        </w:rPr>
        <w:tab/>
        <w:t>Maleisische</w:t>
      </w:r>
    </w:p>
    <w:p w14:paraId="7DBADADB" w14:textId="77777777" w:rsidR="00FD1E81" w:rsidRPr="00FD1E81" w:rsidRDefault="00FD1E81" w:rsidP="00FD1E81">
      <w:pPr>
        <w:ind w:left="1418"/>
        <w:rPr>
          <w:sz w:val="16"/>
          <w:szCs w:val="16"/>
        </w:rPr>
      </w:pPr>
      <w:r w:rsidRPr="00FD1E81">
        <w:rPr>
          <w:sz w:val="16"/>
          <w:szCs w:val="16"/>
        </w:rPr>
        <w:lastRenderedPageBreak/>
        <w:tab/>
      </w:r>
      <w:r w:rsidRPr="00FD1E81">
        <w:rPr>
          <w:sz w:val="16"/>
          <w:szCs w:val="16"/>
        </w:rPr>
        <w:tab/>
        <w:t>Mongolische</w:t>
      </w:r>
    </w:p>
    <w:p w14:paraId="046AF8D3" w14:textId="77777777" w:rsidR="00FD1E81" w:rsidRPr="00FD1E81" w:rsidRDefault="00FD1E81" w:rsidP="00FD1E81">
      <w:pPr>
        <w:ind w:left="1418"/>
        <w:rPr>
          <w:sz w:val="16"/>
          <w:szCs w:val="16"/>
        </w:rPr>
      </w:pPr>
      <w:r w:rsidRPr="00FD1E81">
        <w:rPr>
          <w:sz w:val="16"/>
          <w:szCs w:val="16"/>
        </w:rPr>
        <w:tab/>
      </w:r>
      <w:r w:rsidRPr="00FD1E81">
        <w:rPr>
          <w:sz w:val="16"/>
          <w:szCs w:val="16"/>
        </w:rPr>
        <w:tab/>
        <w:t>Myanmarese</w:t>
      </w:r>
    </w:p>
    <w:p w14:paraId="16D87479" w14:textId="77777777" w:rsidR="00FD1E81" w:rsidRPr="00FD1E81" w:rsidRDefault="00FD1E81" w:rsidP="00FD1E81">
      <w:pPr>
        <w:ind w:left="1418"/>
        <w:rPr>
          <w:sz w:val="16"/>
          <w:szCs w:val="16"/>
        </w:rPr>
      </w:pPr>
      <w:r w:rsidRPr="00FD1E81">
        <w:rPr>
          <w:sz w:val="16"/>
          <w:szCs w:val="16"/>
        </w:rPr>
        <w:tab/>
      </w:r>
      <w:r w:rsidRPr="00FD1E81">
        <w:rPr>
          <w:sz w:val="16"/>
          <w:szCs w:val="16"/>
        </w:rPr>
        <w:tab/>
        <w:t>Nepalese</w:t>
      </w:r>
    </w:p>
    <w:p w14:paraId="08F8F3D1" w14:textId="77777777" w:rsidR="00FD1E81" w:rsidRPr="00FD1E81" w:rsidRDefault="00FD1E81" w:rsidP="00FD1E81">
      <w:pPr>
        <w:ind w:left="1418"/>
        <w:rPr>
          <w:sz w:val="16"/>
          <w:szCs w:val="16"/>
        </w:rPr>
      </w:pPr>
      <w:r w:rsidRPr="00FD1E81">
        <w:rPr>
          <w:sz w:val="16"/>
          <w:szCs w:val="16"/>
        </w:rPr>
        <w:tab/>
      </w:r>
      <w:r w:rsidRPr="00FD1E81">
        <w:rPr>
          <w:sz w:val="16"/>
          <w:szCs w:val="16"/>
        </w:rPr>
        <w:tab/>
        <w:t>Noord-Koreaanse</w:t>
      </w:r>
    </w:p>
    <w:p w14:paraId="51AE52B2" w14:textId="77777777" w:rsidR="00FD1E81" w:rsidRPr="00FD1E81" w:rsidRDefault="00FD1E81" w:rsidP="00FD1E81">
      <w:pPr>
        <w:ind w:left="1418"/>
        <w:rPr>
          <w:sz w:val="16"/>
          <w:szCs w:val="16"/>
        </w:rPr>
      </w:pPr>
      <w:r w:rsidRPr="00FD1E81">
        <w:rPr>
          <w:sz w:val="16"/>
          <w:szCs w:val="16"/>
        </w:rPr>
        <w:tab/>
      </w:r>
      <w:r w:rsidRPr="00FD1E81">
        <w:rPr>
          <w:sz w:val="16"/>
          <w:szCs w:val="16"/>
        </w:rPr>
        <w:tab/>
        <w:t>Pakistaanse</w:t>
      </w:r>
    </w:p>
    <w:p w14:paraId="27A7523A" w14:textId="77777777" w:rsidR="00FD1E81" w:rsidRPr="00FD1E81" w:rsidRDefault="00FD1E81" w:rsidP="00FD1E81">
      <w:pPr>
        <w:ind w:left="1418"/>
        <w:rPr>
          <w:sz w:val="16"/>
          <w:szCs w:val="16"/>
        </w:rPr>
      </w:pPr>
      <w:r w:rsidRPr="00FD1E81">
        <w:rPr>
          <w:sz w:val="16"/>
          <w:szCs w:val="16"/>
        </w:rPr>
        <w:tab/>
      </w:r>
      <w:r w:rsidRPr="00FD1E81">
        <w:rPr>
          <w:sz w:val="16"/>
          <w:szCs w:val="16"/>
        </w:rPr>
        <w:tab/>
        <w:t>Singaporaanse</w:t>
      </w:r>
    </w:p>
    <w:p w14:paraId="590A538F" w14:textId="77777777" w:rsidR="00FD1E81" w:rsidRPr="00FD1E81" w:rsidRDefault="00FD1E81" w:rsidP="00FD1E81">
      <w:pPr>
        <w:ind w:left="1418"/>
        <w:rPr>
          <w:sz w:val="16"/>
          <w:szCs w:val="16"/>
        </w:rPr>
      </w:pPr>
      <w:r w:rsidRPr="00FD1E81">
        <w:rPr>
          <w:sz w:val="16"/>
          <w:szCs w:val="16"/>
        </w:rPr>
        <w:tab/>
      </w:r>
      <w:r w:rsidRPr="00FD1E81">
        <w:rPr>
          <w:sz w:val="16"/>
          <w:szCs w:val="16"/>
        </w:rPr>
        <w:tab/>
        <w:t>Sri-Lankaanse</w:t>
      </w:r>
    </w:p>
    <w:p w14:paraId="7C3482A4" w14:textId="77777777" w:rsidR="00FD1E81" w:rsidRPr="00FD1E81" w:rsidRDefault="00FD1E81" w:rsidP="00FD1E81">
      <w:pPr>
        <w:ind w:left="1418"/>
        <w:rPr>
          <w:sz w:val="16"/>
          <w:szCs w:val="16"/>
        </w:rPr>
      </w:pPr>
      <w:r w:rsidRPr="00FD1E81">
        <w:rPr>
          <w:sz w:val="16"/>
          <w:szCs w:val="16"/>
        </w:rPr>
        <w:tab/>
      </w:r>
      <w:r w:rsidRPr="00FD1E81">
        <w:rPr>
          <w:sz w:val="16"/>
          <w:szCs w:val="16"/>
        </w:rPr>
        <w:tab/>
        <w:t>Taiwanese</w:t>
      </w:r>
    </w:p>
    <w:p w14:paraId="0584CACA" w14:textId="77777777" w:rsidR="00FD1E81" w:rsidRPr="00FD1E81" w:rsidRDefault="00FD1E81" w:rsidP="00FD1E81">
      <w:pPr>
        <w:ind w:left="1418"/>
        <w:rPr>
          <w:sz w:val="16"/>
          <w:szCs w:val="16"/>
        </w:rPr>
      </w:pPr>
      <w:r w:rsidRPr="00FD1E81">
        <w:rPr>
          <w:sz w:val="16"/>
          <w:szCs w:val="16"/>
        </w:rPr>
        <w:tab/>
      </w:r>
      <w:r w:rsidRPr="00FD1E81">
        <w:rPr>
          <w:sz w:val="16"/>
          <w:szCs w:val="16"/>
        </w:rPr>
        <w:tab/>
        <w:t>Thaise</w:t>
      </w:r>
    </w:p>
    <w:p w14:paraId="52644893" w14:textId="77777777" w:rsidR="00FD1E81" w:rsidRPr="00FD1E81" w:rsidRDefault="00FD1E81" w:rsidP="00FD1E81">
      <w:pPr>
        <w:ind w:left="1418"/>
        <w:rPr>
          <w:sz w:val="16"/>
          <w:szCs w:val="16"/>
        </w:rPr>
      </w:pPr>
      <w:r w:rsidRPr="00FD1E81">
        <w:rPr>
          <w:sz w:val="16"/>
          <w:szCs w:val="16"/>
        </w:rPr>
        <w:tab/>
      </w:r>
      <w:r w:rsidRPr="00FD1E81">
        <w:rPr>
          <w:sz w:val="16"/>
          <w:szCs w:val="16"/>
        </w:rPr>
        <w:tab/>
        <w:t>Vietnamese</w:t>
      </w:r>
    </w:p>
    <w:p w14:paraId="6C411B26" w14:textId="77777777" w:rsidR="00FD1E81" w:rsidRPr="00FD1E81" w:rsidRDefault="00FD1E81" w:rsidP="00FD1E81">
      <w:pPr>
        <w:ind w:left="1418"/>
        <w:rPr>
          <w:sz w:val="16"/>
          <w:szCs w:val="16"/>
        </w:rPr>
      </w:pPr>
      <w:r w:rsidRPr="00FD1E81">
        <w:rPr>
          <w:sz w:val="16"/>
          <w:szCs w:val="16"/>
        </w:rPr>
        <w:tab/>
      </w:r>
      <w:r w:rsidRPr="00FD1E81">
        <w:rPr>
          <w:sz w:val="16"/>
          <w:szCs w:val="16"/>
        </w:rPr>
        <w:tab/>
        <w:t>Zuid-Koreaanse</w:t>
      </w:r>
    </w:p>
    <w:p w14:paraId="18BB624A" w14:textId="77777777" w:rsidR="00FD1E81" w:rsidRPr="00FD1E81" w:rsidRDefault="00FD1E81" w:rsidP="00FD1E81">
      <w:pPr>
        <w:rPr>
          <w:sz w:val="16"/>
          <w:szCs w:val="16"/>
        </w:rPr>
      </w:pPr>
      <w:r w:rsidRPr="00FD1E81">
        <w:rPr>
          <w:sz w:val="16"/>
          <w:szCs w:val="16"/>
        </w:rPr>
        <w:t>OCE</w:t>
      </w:r>
      <w:r w:rsidRPr="00FD1E81">
        <w:rPr>
          <w:sz w:val="16"/>
          <w:szCs w:val="16"/>
        </w:rPr>
        <w:tab/>
      </w:r>
      <w:r w:rsidRPr="00FD1E81">
        <w:rPr>
          <w:sz w:val="16"/>
          <w:szCs w:val="16"/>
        </w:rPr>
        <w:tab/>
        <w:t>Oceanië</w:t>
      </w:r>
      <w:r w:rsidRPr="00FD1E81">
        <w:rPr>
          <w:sz w:val="16"/>
          <w:szCs w:val="16"/>
        </w:rPr>
        <w:tab/>
        <w:t>Australische</w:t>
      </w:r>
    </w:p>
    <w:p w14:paraId="67B6707F"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 Antigua en Barbuda</w:t>
      </w:r>
    </w:p>
    <w:p w14:paraId="5D069A24"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 Papoea-Nieuw-Guinea</w:t>
      </w:r>
    </w:p>
    <w:p w14:paraId="61544765"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Nieuw-Zeelandse</w:t>
      </w:r>
    </w:p>
    <w:p w14:paraId="7943D23E"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Salomonseilandse</w:t>
      </w:r>
    </w:p>
    <w:p w14:paraId="39E58B96" w14:textId="77777777" w:rsidR="00FD1E81" w:rsidRPr="00FD1E81" w:rsidRDefault="00FD1E81" w:rsidP="00FD1E81">
      <w:pPr>
        <w:rPr>
          <w:sz w:val="16"/>
          <w:szCs w:val="16"/>
        </w:rPr>
      </w:pPr>
      <w:r w:rsidRPr="00FD1E81">
        <w:rPr>
          <w:sz w:val="16"/>
          <w:szCs w:val="16"/>
        </w:rPr>
        <w:t>onb/statl</w:t>
      </w:r>
      <w:r w:rsidRPr="00FD1E81">
        <w:rPr>
          <w:sz w:val="16"/>
          <w:szCs w:val="16"/>
        </w:rPr>
        <w:tab/>
      </w:r>
      <w:r w:rsidRPr="00FD1E81">
        <w:rPr>
          <w:sz w:val="16"/>
          <w:szCs w:val="16"/>
        </w:rPr>
        <w:tab/>
      </w:r>
      <w:r w:rsidRPr="00FD1E81">
        <w:rPr>
          <w:sz w:val="16"/>
          <w:szCs w:val="16"/>
        </w:rPr>
        <w:tab/>
        <w:t>Onbekend (statenloos komt niet voor)</w:t>
      </w:r>
    </w:p>
    <w:p w14:paraId="3628C519" w14:textId="77777777" w:rsidR="00FD1E81" w:rsidRPr="00FD1E81" w:rsidRDefault="00FD1E81" w:rsidP="00FD1E81">
      <w:pPr>
        <w:rPr>
          <w:sz w:val="16"/>
          <w:szCs w:val="16"/>
        </w:rPr>
      </w:pPr>
      <w:r w:rsidRPr="00FD1E81">
        <w:rPr>
          <w:sz w:val="16"/>
          <w:szCs w:val="16"/>
        </w:rPr>
        <w:t>(niet beschikbaar)</w:t>
      </w:r>
      <w:r w:rsidRPr="00FD1E81">
        <w:rPr>
          <w:sz w:val="16"/>
          <w:szCs w:val="16"/>
        </w:rPr>
        <w:tab/>
        <w:t>Niet ingevuld/Geen koppeling</w:t>
      </w:r>
    </w:p>
    <w:p w14:paraId="551E0E1F" w14:textId="77777777" w:rsidR="00FD1E81" w:rsidRPr="00FD1E81" w:rsidRDefault="00FD1E81" w:rsidP="00FD1E81"/>
    <w:p w14:paraId="7D10A462" w14:textId="62409B21" w:rsidR="00FD1E81" w:rsidRPr="00FD1E81" w:rsidRDefault="00FD1E81" w:rsidP="00946AD2">
      <w:pPr>
        <w:pStyle w:val="Bijlagekop1VSNU"/>
      </w:pPr>
      <w:r w:rsidRPr="00FD1E81">
        <w:br w:type="page"/>
      </w:r>
      <w:bookmarkStart w:id="115" w:name="_Hlk505352356"/>
      <w:bookmarkStart w:id="116" w:name="_Ref40712167"/>
      <w:bookmarkStart w:id="117" w:name="_Ref40712478"/>
      <w:bookmarkStart w:id="118" w:name="_Toc40717868"/>
      <w:bookmarkStart w:id="119" w:name="_Toc69318841"/>
      <w:r w:rsidRPr="00FD1E81">
        <w:rPr>
          <w:noProof/>
        </w:rPr>
        <w:lastRenderedPageBreak/>
        <mc:AlternateContent>
          <mc:Choice Requires="wps">
            <w:drawing>
              <wp:anchor distT="0" distB="0" distL="114300" distR="114300" simplePos="0" relativeHeight="251667456" behindDoc="0" locked="0" layoutInCell="1" allowOverlap="1" wp14:anchorId="12039A1C" wp14:editId="2F3BDC38">
                <wp:simplePos x="0" y="0"/>
                <wp:positionH relativeFrom="column">
                  <wp:posOffset>0</wp:posOffset>
                </wp:positionH>
                <wp:positionV relativeFrom="paragraph">
                  <wp:posOffset>13253720</wp:posOffset>
                </wp:positionV>
                <wp:extent cx="5909310" cy="635"/>
                <wp:effectExtent l="0" t="0" r="0" b="0"/>
                <wp:wrapNone/>
                <wp:docPr id="6" name="Tekstvak 6"/>
                <wp:cNvGraphicFramePr/>
                <a:graphic xmlns:a="http://schemas.openxmlformats.org/drawingml/2006/main">
                  <a:graphicData uri="http://schemas.microsoft.com/office/word/2010/wordprocessingShape">
                    <wps:wsp>
                      <wps:cNvSpPr txBox="1"/>
                      <wps:spPr>
                        <a:xfrm>
                          <a:off x="0" y="0"/>
                          <a:ext cx="5909310" cy="635"/>
                        </a:xfrm>
                        <a:prstGeom prst="rect">
                          <a:avLst/>
                        </a:prstGeom>
                        <a:solidFill>
                          <a:prstClr val="white"/>
                        </a:solidFill>
                        <a:ln>
                          <a:noFill/>
                        </a:ln>
                      </wps:spPr>
                      <wps:txbx>
                        <w:txbxContent>
                          <w:p w14:paraId="169F00F4" w14:textId="262F23C1" w:rsidR="00FD1E81" w:rsidRPr="000D290F" w:rsidRDefault="00FD1E81" w:rsidP="00FD1E81">
                            <w:pPr>
                              <w:pStyle w:val="Bijschrift"/>
                            </w:pPr>
                            <w:r>
                              <w:t xml:space="preserve">Figuur </w:t>
                            </w:r>
                            <w:r w:rsidR="00CD0483">
                              <w:fldChar w:fldCharType="begin"/>
                            </w:r>
                            <w:r w:rsidR="00CD0483">
                              <w:instrText xml:space="preserve"> SEQ Figuur \* ARABIC </w:instrText>
                            </w:r>
                            <w:r w:rsidR="00CD0483">
                              <w:fldChar w:fldCharType="separate"/>
                            </w:r>
                            <w:r w:rsidR="00183AEE">
                              <w:rPr>
                                <w:noProof/>
                              </w:rPr>
                              <w:t>1</w:t>
                            </w:r>
                            <w:r w:rsidR="00CD0483">
                              <w:rPr>
                                <w:noProof/>
                              </w:rPr>
                              <w:fldChar w:fldCharType="end"/>
                            </w:r>
                            <w:r>
                              <w:t xml:space="preserve"> Schematische weergave hoogleraren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039A1C" id="Tekstvak 6" o:spid="_x0000_s1029" type="#_x0000_t202" style="position:absolute;left:0;text-align:left;margin-left:0;margin-top:1043.6pt;width:465.3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" stroked="f">
                <v:textbox style="mso-fit-shape-to-text:t" inset="0,0,0,0">
                  <w:txbxContent>
                    <w:p w14:paraId="169F00F4" w14:textId="262F23C1" w:rsidR="00FD1E81" w:rsidRPr="000D290F" w:rsidRDefault="00FD1E81" w:rsidP="00FD1E81">
                      <w:pPr>
                        <w:pStyle w:val="Bijschrift"/>
                      </w:pPr>
                      <w:r>
                        <w:t xml:space="preserve">Figuur </w:t>
                      </w:r>
                      <w:r w:rsidR="00CD0483">
                        <w:fldChar w:fldCharType="begin"/>
                      </w:r>
                      <w:r w:rsidR="00CD0483">
                        <w:instrText xml:space="preserve"> SEQ Figuur \* ARABIC </w:instrText>
                      </w:r>
                      <w:r w:rsidR="00CD0483">
                        <w:fldChar w:fldCharType="separate"/>
                      </w:r>
                      <w:r w:rsidR="00183AEE">
                        <w:rPr>
                          <w:noProof/>
                        </w:rPr>
                        <w:t>1</w:t>
                      </w:r>
                      <w:r w:rsidR="00CD0483">
                        <w:rPr>
                          <w:noProof/>
                        </w:rPr>
                        <w:fldChar w:fldCharType="end"/>
                      </w:r>
                      <w:r>
                        <w:t xml:space="preserve"> Schematische weergave hoogleraren</w:t>
                      </w:r>
                    </w:p>
                  </w:txbxContent>
                </v:textbox>
              </v:shape>
            </w:pict>
          </mc:Fallback>
        </mc:AlternateContent>
      </w:r>
      <w:bookmarkEnd w:id="115"/>
      <w:r w:rsidR="00367E92">
        <w:t>Beslisboom</w:t>
      </w:r>
      <w:r w:rsidRPr="00FD1E81">
        <w:t xml:space="preserve"> </w:t>
      </w:r>
      <w:r w:rsidR="00367E92">
        <w:t>typen h</w:t>
      </w:r>
      <w:r w:rsidRPr="00FD1E81">
        <w:t>oogleraren</w:t>
      </w:r>
      <w:bookmarkEnd w:id="116"/>
      <w:bookmarkEnd w:id="117"/>
      <w:bookmarkEnd w:id="118"/>
      <w:bookmarkEnd w:id="119"/>
    </w:p>
    <w:p w14:paraId="027F3DBD" w14:textId="77777777" w:rsidR="00FD1E81" w:rsidRPr="00FD1E81" w:rsidRDefault="00FD1E81" w:rsidP="00FD1E81">
      <w:pPr>
        <w:keepNext/>
        <w:keepLines/>
        <w:tabs>
          <w:tab w:val="left" w:pos="709"/>
        </w:tabs>
        <w:outlineLvl w:val="0"/>
        <w:rPr>
          <w:b/>
          <w:sz w:val="24"/>
        </w:rPr>
      </w:pPr>
    </w:p>
    <w:p w14:paraId="66703222" w14:textId="77777777" w:rsidR="00FD1E81" w:rsidRPr="00FD1E81" w:rsidRDefault="00FD1E81" w:rsidP="00FD1E81">
      <w:pPr>
        <w:spacing w:line="240" w:lineRule="atLeast"/>
      </w:pPr>
      <w:r w:rsidRPr="00FD1E81">
        <w:rPr>
          <w:noProof/>
        </w:rPr>
        <w:drawing>
          <wp:anchor distT="0" distB="0" distL="114300" distR="114300" simplePos="0" relativeHeight="251668480" behindDoc="0" locked="0" layoutInCell="1" allowOverlap="1" wp14:anchorId="267C2517" wp14:editId="03A7A78B">
            <wp:simplePos x="0" y="0"/>
            <wp:positionH relativeFrom="margin">
              <wp:posOffset>-635</wp:posOffset>
            </wp:positionH>
            <wp:positionV relativeFrom="paragraph">
              <wp:posOffset>315595</wp:posOffset>
            </wp:positionV>
            <wp:extent cx="5695950" cy="683895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215" t="-486" r="3866" b="35015"/>
                    <a:stretch/>
                  </pic:blipFill>
                  <pic:spPr bwMode="auto">
                    <a:xfrm>
                      <a:off x="0" y="0"/>
                      <a:ext cx="5695950" cy="683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1E81">
        <w:br w:type="page"/>
      </w:r>
    </w:p>
    <w:p w14:paraId="79401E36" w14:textId="6EAD50DE" w:rsidR="00FD1E81" w:rsidRDefault="00367E92" w:rsidP="00946AD2">
      <w:pPr>
        <w:pStyle w:val="Bijlagekop1VSNU"/>
      </w:pPr>
      <w:bookmarkStart w:id="120" w:name="_Toc40717869"/>
      <w:bookmarkStart w:id="121" w:name="_Toc69318842"/>
      <w:r>
        <w:lastRenderedPageBreak/>
        <w:t>Beslisboom typen p</w:t>
      </w:r>
      <w:r w:rsidR="00FD1E81" w:rsidRPr="00FD1E81">
        <w:t>romovendi</w:t>
      </w:r>
      <w:bookmarkEnd w:id="120"/>
      <w:bookmarkEnd w:id="121"/>
    </w:p>
    <w:p w14:paraId="19979BA1" w14:textId="683A1D1E" w:rsidR="00946AD2" w:rsidRDefault="00946AD2" w:rsidP="00946AD2">
      <w:pPr>
        <w:pStyle w:val="BasistekstVSNU"/>
      </w:pPr>
    </w:p>
    <w:p w14:paraId="033894BF" w14:textId="77777777" w:rsidR="00946AD2" w:rsidRDefault="00946AD2" w:rsidP="00946AD2">
      <w:pPr>
        <w:pStyle w:val="BasistekstVSNU"/>
        <w:sectPr w:rsidR="00946AD2" w:rsidSect="00BD0EEE">
          <w:pgSz w:w="11906" w:h="16838" w:code="9"/>
          <w:pgMar w:top="1950" w:right="1701" w:bottom="1247" w:left="1701" w:header="284" w:footer="284" w:gutter="0"/>
          <w:cols w:space="708"/>
          <w:titlePg/>
          <w:docGrid w:linePitch="360"/>
        </w:sectPr>
      </w:pPr>
    </w:p>
    <w:p w14:paraId="648B6E90" w14:textId="68FE1EA2" w:rsidR="00CA7BD3" w:rsidRPr="00BA2D04" w:rsidRDefault="00FD1E81" w:rsidP="00BA2D04">
      <w:pPr>
        <w:rPr>
          <w:sz w:val="22"/>
          <w:szCs w:val="32"/>
        </w:rPr>
      </w:pPr>
      <w:r w:rsidRPr="00FD1E81">
        <w:rPr>
          <w:noProof/>
        </w:rPr>
        <w:lastRenderedPageBreak/>
        <w:drawing>
          <wp:anchor distT="0" distB="0" distL="114300" distR="114300" simplePos="0" relativeHeight="251669504" behindDoc="0" locked="0" layoutInCell="1" allowOverlap="1" wp14:anchorId="51D33E36" wp14:editId="300678BB">
            <wp:simplePos x="0" y="0"/>
            <wp:positionH relativeFrom="column">
              <wp:posOffset>0</wp:posOffset>
            </wp:positionH>
            <wp:positionV relativeFrom="paragraph">
              <wp:posOffset>-635</wp:posOffset>
            </wp:positionV>
            <wp:extent cx="9339294" cy="6300184"/>
            <wp:effectExtent l="0" t="0" r="0" b="571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339294" cy="6300184"/>
                    </a:xfrm>
                    <a:prstGeom prst="rect">
                      <a:avLst/>
                    </a:prstGeom>
                  </pic:spPr>
                </pic:pic>
              </a:graphicData>
            </a:graphic>
            <wp14:sizeRelH relativeFrom="margin">
              <wp14:pctWidth>0</wp14:pctWidth>
            </wp14:sizeRelH>
            <wp14:sizeRelV relativeFrom="margin">
              <wp14:pctHeight>0</wp14:pctHeight>
            </wp14:sizeRelV>
          </wp:anchor>
        </w:drawing>
      </w:r>
    </w:p>
    <w:sectPr w:rsidR="00CA7BD3" w:rsidRPr="00BA2D04" w:rsidSect="00946AD2">
      <w:pgSz w:w="16838" w:h="11906" w:orient="landscape" w:code="9"/>
      <w:pgMar w:top="1701" w:right="1950" w:bottom="1701" w:left="124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8468F" w14:textId="77777777" w:rsidR="00CD0483" w:rsidRDefault="00CD0483">
      <w:r>
        <w:separator/>
      </w:r>
    </w:p>
  </w:endnote>
  <w:endnote w:type="continuationSeparator" w:id="0">
    <w:p w14:paraId="3B9AD4F4" w14:textId="77777777" w:rsidR="00CD0483" w:rsidRDefault="00CD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cala">
    <w:altName w:val="Bahnschrift Light"/>
    <w:charset w:val="00"/>
    <w:family w:val="swiss"/>
    <w:pitch w:val="variable"/>
    <w:sig w:usb0="00000083" w:usb1="00000000" w:usb2="00000000" w:usb3="00000000" w:csb0="00000009" w:csb1="00000000"/>
  </w:font>
  <w:font w:name="ScalaSans">
    <w:altName w:val="Vrinda"/>
    <w:charset w:val="00"/>
    <w:family w:val="swiss"/>
    <w:pitch w:val="variable"/>
    <w:sig w:usb0="800000AF" w:usb1="1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31680" w:rightFromText="31680" w:bottomFromText="260" w:vertAnchor="page" w:horzAnchor="margin" w:tblpXSpec="right" w:tblpY="15504"/>
      <w:tblW w:w="0" w:type="auto"/>
      <w:tblLayout w:type="fixed"/>
      <w:tblCellMar>
        <w:left w:w="0" w:type="dxa"/>
        <w:right w:w="0" w:type="dxa"/>
      </w:tblCellMar>
      <w:tblLook w:val="04A0" w:firstRow="1" w:lastRow="0" w:firstColumn="1" w:lastColumn="0" w:noHBand="0" w:noVBand="1"/>
    </w:tblPr>
    <w:tblGrid>
      <w:gridCol w:w="280"/>
    </w:tblGrid>
    <w:tr w:rsidR="00FD1E81" w:rsidRPr="005329C4" w14:paraId="49F6362C" w14:textId="77777777" w:rsidTr="005329C4">
      <w:trPr>
        <w:trHeight w:hRule="exact" w:val="300"/>
      </w:trPr>
      <w:tc>
        <w:tcPr>
          <w:tcW w:w="280" w:type="dxa"/>
          <w:shd w:val="clear" w:color="auto" w:fill="auto"/>
        </w:tcPr>
        <w:p w14:paraId="3F4B61DD" w14:textId="77777777" w:rsidR="00FD1E81" w:rsidRPr="005329C4" w:rsidRDefault="00FD1E81" w:rsidP="00FD1E81">
          <w:pPr>
            <w:pStyle w:val="PaginanummerVSNU"/>
          </w:pPr>
          <w:r w:rsidRPr="005329C4">
            <w:fldChar w:fldCharType="begin"/>
          </w:r>
          <w:r w:rsidRPr="005329C4">
            <w:instrText xml:space="preserve"> PAGE   \* MERGEFORMAT </w:instrText>
          </w:r>
          <w:r w:rsidRPr="005329C4">
            <w:fldChar w:fldCharType="separate"/>
          </w:r>
          <w:r>
            <w:t>8</w:t>
          </w:r>
          <w:r w:rsidRPr="005329C4">
            <w:fldChar w:fldCharType="end"/>
          </w:r>
        </w:p>
      </w:tc>
    </w:tr>
  </w:tbl>
  <w:p w14:paraId="05891C7D" w14:textId="77777777" w:rsidR="00FD1E81" w:rsidRDefault="00FD1E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0C0F" w14:textId="77777777" w:rsidR="00FD1E81" w:rsidRDefault="00FD1E81" w:rsidP="00D05785">
    <w:pPr>
      <w:pStyle w:val="VoettekstVSNU"/>
    </w:pPr>
    <w:r>
      <mc:AlternateContent>
        <mc:Choice Requires="wpc">
          <w:drawing>
            <wp:anchor distT="0" distB="0" distL="114300" distR="114300" simplePos="0" relativeHeight="251663360" behindDoc="1" locked="0" layoutInCell="1" allowOverlap="1" wp14:anchorId="36F2A862" wp14:editId="16329A5C">
              <wp:simplePos x="0" y="0"/>
              <wp:positionH relativeFrom="page">
                <wp:posOffset>0</wp:posOffset>
              </wp:positionH>
              <wp:positionV relativeFrom="page">
                <wp:posOffset>9613900</wp:posOffset>
              </wp:positionV>
              <wp:extent cx="7560310" cy="1082040"/>
              <wp:effectExtent l="0" t="0" r="0" b="0"/>
              <wp:wrapNone/>
              <wp:docPr id="12" name="JE1605311123JU VSNU Footer Brie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Freeform 31"/>
                      <wps:cNvSpPr>
                        <a:spLocks noEditPoints="1"/>
                      </wps:cNvSpPr>
                      <wps:spPr bwMode="auto">
                        <a:xfrm>
                          <a:off x="1922145" y="527512"/>
                          <a:ext cx="3720465" cy="244475"/>
                        </a:xfrm>
                        <a:custGeom>
                          <a:avLst/>
                          <a:gdLst>
                            <a:gd name="T0" fmla="*/ 2762 w 11719"/>
                            <a:gd name="T1" fmla="*/ 108 h 770"/>
                            <a:gd name="T2" fmla="*/ 2711 w 11719"/>
                            <a:gd name="T3" fmla="*/ 257 h 770"/>
                            <a:gd name="T4" fmla="*/ 2372 w 11719"/>
                            <a:gd name="T5" fmla="*/ 108 h 770"/>
                            <a:gd name="T6" fmla="*/ 2124 w 11719"/>
                            <a:gd name="T7" fmla="*/ 142 h 770"/>
                            <a:gd name="T8" fmla="*/ 2009 w 11719"/>
                            <a:gd name="T9" fmla="*/ 108 h 770"/>
                            <a:gd name="T10" fmla="*/ 1601 w 11719"/>
                            <a:gd name="T11" fmla="*/ 253 h 770"/>
                            <a:gd name="T12" fmla="*/ 1050 w 11719"/>
                            <a:gd name="T13" fmla="*/ 268 h 770"/>
                            <a:gd name="T14" fmla="*/ 1153 w 11719"/>
                            <a:gd name="T15" fmla="*/ 128 h 770"/>
                            <a:gd name="T16" fmla="*/ 721 w 11719"/>
                            <a:gd name="T17" fmla="*/ 135 h 770"/>
                            <a:gd name="T18" fmla="*/ 5289 w 11719"/>
                            <a:gd name="T19" fmla="*/ 189 h 770"/>
                            <a:gd name="T20" fmla="*/ 5007 w 11719"/>
                            <a:gd name="T21" fmla="*/ 320 h 770"/>
                            <a:gd name="T22" fmla="*/ 4721 w 11719"/>
                            <a:gd name="T23" fmla="*/ 300 h 770"/>
                            <a:gd name="T24" fmla="*/ 4436 w 11719"/>
                            <a:gd name="T25" fmla="*/ 257 h 770"/>
                            <a:gd name="T26" fmla="*/ 4061 w 11719"/>
                            <a:gd name="T27" fmla="*/ 254 h 770"/>
                            <a:gd name="T28" fmla="*/ 3872 w 11719"/>
                            <a:gd name="T29" fmla="*/ 106 h 770"/>
                            <a:gd name="T30" fmla="*/ 3572 w 11719"/>
                            <a:gd name="T31" fmla="*/ 106 h 770"/>
                            <a:gd name="T32" fmla="*/ 8060 w 11719"/>
                            <a:gd name="T33" fmla="*/ 110 h 770"/>
                            <a:gd name="T34" fmla="*/ 7825 w 11719"/>
                            <a:gd name="T35" fmla="*/ 137 h 770"/>
                            <a:gd name="T36" fmla="*/ 7747 w 11719"/>
                            <a:gd name="T37" fmla="*/ 141 h 770"/>
                            <a:gd name="T38" fmla="*/ 7198 w 11719"/>
                            <a:gd name="T39" fmla="*/ 253 h 770"/>
                            <a:gd name="T40" fmla="*/ 6804 w 11719"/>
                            <a:gd name="T41" fmla="*/ 42 h 770"/>
                            <a:gd name="T42" fmla="*/ 6407 w 11719"/>
                            <a:gd name="T43" fmla="*/ 157 h 770"/>
                            <a:gd name="T44" fmla="*/ 5873 w 11719"/>
                            <a:gd name="T45" fmla="*/ 120 h 770"/>
                            <a:gd name="T46" fmla="*/ 5810 w 11719"/>
                            <a:gd name="T47" fmla="*/ 253 h 770"/>
                            <a:gd name="T48" fmla="*/ 10620 w 11719"/>
                            <a:gd name="T49" fmla="*/ 235 h 770"/>
                            <a:gd name="T50" fmla="*/ 10257 w 11719"/>
                            <a:gd name="T51" fmla="*/ 111 h 770"/>
                            <a:gd name="T52" fmla="*/ 9932 w 11719"/>
                            <a:gd name="T53" fmla="*/ 190 h 770"/>
                            <a:gd name="T54" fmla="*/ 9626 w 11719"/>
                            <a:gd name="T55" fmla="*/ 112 h 770"/>
                            <a:gd name="T56" fmla="*/ 8947 w 11719"/>
                            <a:gd name="T57" fmla="*/ 100 h 770"/>
                            <a:gd name="T58" fmla="*/ 8554 w 11719"/>
                            <a:gd name="T59" fmla="*/ 168 h 770"/>
                            <a:gd name="T60" fmla="*/ 1534 w 11719"/>
                            <a:gd name="T61" fmla="*/ 679 h 770"/>
                            <a:gd name="T62" fmla="*/ 1313 w 11719"/>
                            <a:gd name="T63" fmla="*/ 693 h 770"/>
                            <a:gd name="T64" fmla="*/ 960 w 11719"/>
                            <a:gd name="T65" fmla="*/ 697 h 770"/>
                            <a:gd name="T66" fmla="*/ 651 w 11719"/>
                            <a:gd name="T67" fmla="*/ 647 h 770"/>
                            <a:gd name="T68" fmla="*/ 388 w 11719"/>
                            <a:gd name="T69" fmla="*/ 564 h 770"/>
                            <a:gd name="T70" fmla="*/ 24 w 11719"/>
                            <a:gd name="T71" fmla="*/ 643 h 770"/>
                            <a:gd name="T72" fmla="*/ 3665 w 11719"/>
                            <a:gd name="T73" fmla="*/ 548 h 770"/>
                            <a:gd name="T74" fmla="*/ 3295 w 11719"/>
                            <a:gd name="T75" fmla="*/ 544 h 770"/>
                            <a:gd name="T76" fmla="*/ 3061 w 11719"/>
                            <a:gd name="T77" fmla="*/ 683 h 770"/>
                            <a:gd name="T78" fmla="*/ 2659 w 11719"/>
                            <a:gd name="T79" fmla="*/ 548 h 770"/>
                            <a:gd name="T80" fmla="*/ 2629 w 11719"/>
                            <a:gd name="T81" fmla="*/ 548 h 770"/>
                            <a:gd name="T82" fmla="*/ 7096 w 11719"/>
                            <a:gd name="T83" fmla="*/ 603 h 770"/>
                            <a:gd name="T84" fmla="*/ 6996 w 11719"/>
                            <a:gd name="T85" fmla="*/ 586 h 770"/>
                            <a:gd name="T86" fmla="*/ 6645 w 11719"/>
                            <a:gd name="T87" fmla="*/ 699 h 770"/>
                            <a:gd name="T88" fmla="*/ 6538 w 11719"/>
                            <a:gd name="T89" fmla="*/ 645 h 770"/>
                            <a:gd name="T90" fmla="*/ 6214 w 11719"/>
                            <a:gd name="T91" fmla="*/ 618 h 770"/>
                            <a:gd name="T92" fmla="*/ 5747 w 11719"/>
                            <a:gd name="T93" fmla="*/ 548 h 770"/>
                            <a:gd name="T94" fmla="*/ 5502 w 11719"/>
                            <a:gd name="T95" fmla="*/ 579 h 770"/>
                            <a:gd name="T96" fmla="*/ 5208 w 11719"/>
                            <a:gd name="T97" fmla="*/ 569 h 770"/>
                            <a:gd name="T98" fmla="*/ 4855 w 11719"/>
                            <a:gd name="T99" fmla="*/ 482 h 770"/>
                            <a:gd name="T100" fmla="*/ 4285 w 11719"/>
                            <a:gd name="T101" fmla="*/ 482 h 770"/>
                            <a:gd name="T102" fmla="*/ 11656 w 11719"/>
                            <a:gd name="T103" fmla="*/ 758 h 770"/>
                            <a:gd name="T104" fmla="*/ 11189 w 11719"/>
                            <a:gd name="T105" fmla="*/ 628 h 770"/>
                            <a:gd name="T106" fmla="*/ 10904 w 11719"/>
                            <a:gd name="T107" fmla="*/ 612 h 770"/>
                            <a:gd name="T108" fmla="*/ 10623 w 11719"/>
                            <a:gd name="T109" fmla="*/ 540 h 770"/>
                            <a:gd name="T110" fmla="*/ 10146 w 11719"/>
                            <a:gd name="T111" fmla="*/ 618 h 770"/>
                            <a:gd name="T112" fmla="*/ 9699 w 11719"/>
                            <a:gd name="T113" fmla="*/ 685 h 770"/>
                            <a:gd name="T114" fmla="*/ 9326 w 11719"/>
                            <a:gd name="T115" fmla="*/ 523 h 770"/>
                            <a:gd name="T116" fmla="*/ 8928 w 11719"/>
                            <a:gd name="T117" fmla="*/ 500 h 770"/>
                            <a:gd name="T118" fmla="*/ 8590 w 11719"/>
                            <a:gd name="T119" fmla="*/ 695 h 770"/>
                            <a:gd name="T120" fmla="*/ 8057 w 11719"/>
                            <a:gd name="T121" fmla="*/ 693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719" h="770">
                              <a:moveTo>
                                <a:pt x="3054" y="253"/>
                              </a:moveTo>
                              <a:cubicBezTo>
                                <a:pt x="3054" y="233"/>
                                <a:pt x="3054" y="233"/>
                                <a:pt x="3054" y="233"/>
                              </a:cubicBezTo>
                              <a:cubicBezTo>
                                <a:pt x="2966" y="233"/>
                                <a:pt x="2966" y="233"/>
                                <a:pt x="2966" y="233"/>
                              </a:cubicBezTo>
                              <a:cubicBezTo>
                                <a:pt x="3007" y="198"/>
                                <a:pt x="3007" y="198"/>
                                <a:pt x="3007" y="198"/>
                              </a:cubicBezTo>
                              <a:cubicBezTo>
                                <a:pt x="3028" y="181"/>
                                <a:pt x="3033" y="175"/>
                                <a:pt x="3037" y="165"/>
                              </a:cubicBezTo>
                              <a:cubicBezTo>
                                <a:pt x="3039" y="159"/>
                                <a:pt x="3041" y="152"/>
                                <a:pt x="3041" y="145"/>
                              </a:cubicBezTo>
                              <a:cubicBezTo>
                                <a:pt x="3041" y="116"/>
                                <a:pt x="3021" y="98"/>
                                <a:pt x="2990" y="98"/>
                              </a:cubicBezTo>
                              <a:cubicBezTo>
                                <a:pt x="2975" y="98"/>
                                <a:pt x="2961" y="103"/>
                                <a:pt x="2950" y="111"/>
                              </a:cubicBezTo>
                              <a:cubicBezTo>
                                <a:pt x="2943" y="117"/>
                                <a:pt x="2942" y="118"/>
                                <a:pt x="2927" y="134"/>
                              </a:cubicBezTo>
                              <a:cubicBezTo>
                                <a:pt x="2944" y="147"/>
                                <a:pt x="2944" y="147"/>
                                <a:pt x="2944" y="147"/>
                              </a:cubicBezTo>
                              <a:cubicBezTo>
                                <a:pt x="2958" y="132"/>
                                <a:pt x="2960" y="129"/>
                                <a:pt x="2966" y="125"/>
                              </a:cubicBezTo>
                              <a:cubicBezTo>
                                <a:pt x="2972" y="122"/>
                                <a:pt x="2980" y="119"/>
                                <a:pt x="2988" y="119"/>
                              </a:cubicBezTo>
                              <a:cubicBezTo>
                                <a:pt x="3004" y="119"/>
                                <a:pt x="3016" y="130"/>
                                <a:pt x="3016" y="146"/>
                              </a:cubicBezTo>
                              <a:cubicBezTo>
                                <a:pt x="3016" y="157"/>
                                <a:pt x="3010" y="168"/>
                                <a:pt x="3000" y="177"/>
                              </a:cubicBezTo>
                              <a:cubicBezTo>
                                <a:pt x="2926" y="241"/>
                                <a:pt x="2926" y="241"/>
                                <a:pt x="2926" y="241"/>
                              </a:cubicBezTo>
                              <a:cubicBezTo>
                                <a:pt x="2926" y="253"/>
                                <a:pt x="2926" y="253"/>
                                <a:pt x="2926" y="253"/>
                              </a:cubicBezTo>
                              <a:lnTo>
                                <a:pt x="3054" y="253"/>
                              </a:lnTo>
                              <a:close/>
                              <a:moveTo>
                                <a:pt x="2827" y="239"/>
                              </a:moveTo>
                              <a:cubicBezTo>
                                <a:pt x="2817" y="223"/>
                                <a:pt x="2817" y="223"/>
                                <a:pt x="2817" y="223"/>
                              </a:cubicBezTo>
                              <a:cubicBezTo>
                                <a:pt x="2806" y="231"/>
                                <a:pt x="2802" y="233"/>
                                <a:pt x="2796" y="233"/>
                              </a:cubicBezTo>
                              <a:cubicBezTo>
                                <a:pt x="2790" y="233"/>
                                <a:pt x="2788" y="231"/>
                                <a:pt x="2787" y="226"/>
                              </a:cubicBezTo>
                              <a:cubicBezTo>
                                <a:pt x="2787" y="225"/>
                                <a:pt x="2787" y="222"/>
                                <a:pt x="2787" y="217"/>
                              </a:cubicBezTo>
                              <a:cubicBezTo>
                                <a:pt x="2786" y="211"/>
                                <a:pt x="2786" y="211"/>
                                <a:pt x="2786" y="211"/>
                              </a:cubicBezTo>
                              <a:cubicBezTo>
                                <a:pt x="2786" y="128"/>
                                <a:pt x="2786" y="128"/>
                                <a:pt x="2786" y="128"/>
                              </a:cubicBezTo>
                              <a:cubicBezTo>
                                <a:pt x="2825" y="128"/>
                                <a:pt x="2825" y="128"/>
                                <a:pt x="2825" y="128"/>
                              </a:cubicBezTo>
                              <a:cubicBezTo>
                                <a:pt x="2825" y="108"/>
                                <a:pt x="2825" y="108"/>
                                <a:pt x="2825" y="108"/>
                              </a:cubicBezTo>
                              <a:cubicBezTo>
                                <a:pt x="2786" y="108"/>
                                <a:pt x="2786" y="108"/>
                                <a:pt x="2786" y="108"/>
                              </a:cubicBezTo>
                              <a:cubicBezTo>
                                <a:pt x="2786" y="66"/>
                                <a:pt x="2786" y="66"/>
                                <a:pt x="2786" y="66"/>
                              </a:cubicBezTo>
                              <a:cubicBezTo>
                                <a:pt x="2762" y="66"/>
                                <a:pt x="2762" y="66"/>
                                <a:pt x="2762" y="66"/>
                              </a:cubicBezTo>
                              <a:cubicBezTo>
                                <a:pt x="2762" y="108"/>
                                <a:pt x="2762" y="108"/>
                                <a:pt x="2762" y="108"/>
                              </a:cubicBezTo>
                              <a:cubicBezTo>
                                <a:pt x="2738" y="114"/>
                                <a:pt x="2738" y="114"/>
                                <a:pt x="2738" y="114"/>
                              </a:cubicBezTo>
                              <a:cubicBezTo>
                                <a:pt x="2738" y="128"/>
                                <a:pt x="2738" y="128"/>
                                <a:pt x="2738" y="128"/>
                              </a:cubicBezTo>
                              <a:cubicBezTo>
                                <a:pt x="2762" y="128"/>
                                <a:pt x="2762" y="128"/>
                                <a:pt x="2762" y="128"/>
                              </a:cubicBezTo>
                              <a:cubicBezTo>
                                <a:pt x="2762" y="225"/>
                                <a:pt x="2762" y="225"/>
                                <a:pt x="2762" y="225"/>
                              </a:cubicBezTo>
                              <a:cubicBezTo>
                                <a:pt x="2762" y="244"/>
                                <a:pt x="2774" y="257"/>
                                <a:pt x="2790" y="257"/>
                              </a:cubicBezTo>
                              <a:cubicBezTo>
                                <a:pt x="2802" y="257"/>
                                <a:pt x="2810" y="253"/>
                                <a:pt x="2827" y="239"/>
                              </a:cubicBezTo>
                              <a:close/>
                              <a:moveTo>
                                <a:pt x="2681" y="217"/>
                              </a:moveTo>
                              <a:cubicBezTo>
                                <a:pt x="2660" y="232"/>
                                <a:pt x="2653" y="236"/>
                                <a:pt x="2642" y="236"/>
                              </a:cubicBezTo>
                              <a:cubicBezTo>
                                <a:pt x="2630" y="236"/>
                                <a:pt x="2622" y="228"/>
                                <a:pt x="2622" y="217"/>
                              </a:cubicBezTo>
                              <a:cubicBezTo>
                                <a:pt x="2622" y="211"/>
                                <a:pt x="2623" y="208"/>
                                <a:pt x="2626" y="201"/>
                              </a:cubicBezTo>
                              <a:cubicBezTo>
                                <a:pt x="2681" y="187"/>
                                <a:pt x="2681" y="187"/>
                                <a:pt x="2681" y="187"/>
                              </a:cubicBezTo>
                              <a:lnTo>
                                <a:pt x="2681" y="217"/>
                              </a:lnTo>
                              <a:close/>
                              <a:moveTo>
                                <a:pt x="2717" y="237"/>
                              </a:moveTo>
                              <a:cubicBezTo>
                                <a:pt x="2709" y="236"/>
                                <a:pt x="2706" y="233"/>
                                <a:pt x="2705" y="229"/>
                              </a:cubicBezTo>
                              <a:cubicBezTo>
                                <a:pt x="2705" y="219"/>
                                <a:pt x="2705" y="219"/>
                                <a:pt x="2705" y="219"/>
                              </a:cubicBezTo>
                              <a:cubicBezTo>
                                <a:pt x="2705" y="141"/>
                                <a:pt x="2705" y="141"/>
                                <a:pt x="2705" y="141"/>
                              </a:cubicBezTo>
                              <a:cubicBezTo>
                                <a:pt x="2705" y="118"/>
                                <a:pt x="2687" y="104"/>
                                <a:pt x="2658" y="104"/>
                              </a:cubicBezTo>
                              <a:cubicBezTo>
                                <a:pt x="2627" y="104"/>
                                <a:pt x="2606" y="117"/>
                                <a:pt x="2606" y="137"/>
                              </a:cubicBezTo>
                              <a:cubicBezTo>
                                <a:pt x="2606" y="140"/>
                                <a:pt x="2606" y="142"/>
                                <a:pt x="2608" y="146"/>
                              </a:cubicBezTo>
                              <a:cubicBezTo>
                                <a:pt x="2632" y="141"/>
                                <a:pt x="2632" y="141"/>
                                <a:pt x="2632" y="141"/>
                              </a:cubicBezTo>
                              <a:cubicBezTo>
                                <a:pt x="2631" y="135"/>
                                <a:pt x="2631" y="135"/>
                                <a:pt x="2631" y="135"/>
                              </a:cubicBezTo>
                              <a:cubicBezTo>
                                <a:pt x="2631" y="127"/>
                                <a:pt x="2638" y="123"/>
                                <a:pt x="2653" y="123"/>
                              </a:cubicBezTo>
                              <a:cubicBezTo>
                                <a:pt x="2672" y="123"/>
                                <a:pt x="2681" y="129"/>
                                <a:pt x="2681" y="141"/>
                              </a:cubicBezTo>
                              <a:cubicBezTo>
                                <a:pt x="2681" y="167"/>
                                <a:pt x="2681" y="167"/>
                                <a:pt x="2681" y="167"/>
                              </a:cubicBezTo>
                              <a:cubicBezTo>
                                <a:pt x="2630" y="179"/>
                                <a:pt x="2630" y="179"/>
                                <a:pt x="2630" y="179"/>
                              </a:cubicBezTo>
                              <a:cubicBezTo>
                                <a:pt x="2609" y="184"/>
                                <a:pt x="2598" y="198"/>
                                <a:pt x="2598" y="219"/>
                              </a:cubicBezTo>
                              <a:cubicBezTo>
                                <a:pt x="2598" y="242"/>
                                <a:pt x="2614" y="257"/>
                                <a:pt x="2637" y="257"/>
                              </a:cubicBezTo>
                              <a:cubicBezTo>
                                <a:pt x="2647" y="257"/>
                                <a:pt x="2659" y="254"/>
                                <a:pt x="2668" y="249"/>
                              </a:cubicBezTo>
                              <a:cubicBezTo>
                                <a:pt x="2672" y="246"/>
                                <a:pt x="2676" y="244"/>
                                <a:pt x="2683" y="237"/>
                              </a:cubicBezTo>
                              <a:cubicBezTo>
                                <a:pt x="2684" y="251"/>
                                <a:pt x="2691" y="256"/>
                                <a:pt x="2711" y="257"/>
                              </a:cubicBezTo>
                              <a:lnTo>
                                <a:pt x="2717" y="237"/>
                              </a:lnTo>
                              <a:close/>
                              <a:moveTo>
                                <a:pt x="2528" y="217"/>
                              </a:moveTo>
                              <a:cubicBezTo>
                                <a:pt x="2508" y="232"/>
                                <a:pt x="2500" y="236"/>
                                <a:pt x="2489" y="236"/>
                              </a:cubicBezTo>
                              <a:cubicBezTo>
                                <a:pt x="2478" y="236"/>
                                <a:pt x="2470" y="228"/>
                                <a:pt x="2470" y="217"/>
                              </a:cubicBezTo>
                              <a:cubicBezTo>
                                <a:pt x="2470" y="211"/>
                                <a:pt x="2470" y="208"/>
                                <a:pt x="2474" y="201"/>
                              </a:cubicBezTo>
                              <a:cubicBezTo>
                                <a:pt x="2528" y="187"/>
                                <a:pt x="2528" y="187"/>
                                <a:pt x="2528" y="187"/>
                              </a:cubicBezTo>
                              <a:lnTo>
                                <a:pt x="2528" y="217"/>
                              </a:lnTo>
                              <a:close/>
                              <a:moveTo>
                                <a:pt x="2565" y="237"/>
                              </a:moveTo>
                              <a:cubicBezTo>
                                <a:pt x="2557" y="236"/>
                                <a:pt x="2553" y="233"/>
                                <a:pt x="2553" y="229"/>
                              </a:cubicBezTo>
                              <a:cubicBezTo>
                                <a:pt x="2553" y="219"/>
                                <a:pt x="2553" y="219"/>
                                <a:pt x="2553" y="219"/>
                              </a:cubicBezTo>
                              <a:cubicBezTo>
                                <a:pt x="2553" y="141"/>
                                <a:pt x="2553" y="141"/>
                                <a:pt x="2553" y="141"/>
                              </a:cubicBezTo>
                              <a:cubicBezTo>
                                <a:pt x="2553" y="118"/>
                                <a:pt x="2534" y="104"/>
                                <a:pt x="2505" y="104"/>
                              </a:cubicBezTo>
                              <a:cubicBezTo>
                                <a:pt x="2474" y="104"/>
                                <a:pt x="2453" y="117"/>
                                <a:pt x="2453" y="137"/>
                              </a:cubicBezTo>
                              <a:cubicBezTo>
                                <a:pt x="2453" y="140"/>
                                <a:pt x="2454" y="142"/>
                                <a:pt x="2456" y="146"/>
                              </a:cubicBezTo>
                              <a:cubicBezTo>
                                <a:pt x="2480" y="141"/>
                                <a:pt x="2480" y="141"/>
                                <a:pt x="2480" y="141"/>
                              </a:cubicBezTo>
                              <a:cubicBezTo>
                                <a:pt x="2479" y="135"/>
                                <a:pt x="2479" y="135"/>
                                <a:pt x="2479" y="135"/>
                              </a:cubicBezTo>
                              <a:cubicBezTo>
                                <a:pt x="2479" y="127"/>
                                <a:pt x="2486" y="123"/>
                                <a:pt x="2501" y="123"/>
                              </a:cubicBezTo>
                              <a:cubicBezTo>
                                <a:pt x="2519" y="123"/>
                                <a:pt x="2528" y="129"/>
                                <a:pt x="2528" y="141"/>
                              </a:cubicBezTo>
                              <a:cubicBezTo>
                                <a:pt x="2528" y="167"/>
                                <a:pt x="2528" y="167"/>
                                <a:pt x="2528" y="167"/>
                              </a:cubicBezTo>
                              <a:cubicBezTo>
                                <a:pt x="2478" y="179"/>
                                <a:pt x="2478" y="179"/>
                                <a:pt x="2478" y="179"/>
                              </a:cubicBezTo>
                              <a:cubicBezTo>
                                <a:pt x="2457" y="184"/>
                                <a:pt x="2446" y="198"/>
                                <a:pt x="2446" y="219"/>
                              </a:cubicBezTo>
                              <a:cubicBezTo>
                                <a:pt x="2446" y="242"/>
                                <a:pt x="2461" y="257"/>
                                <a:pt x="2485" y="257"/>
                              </a:cubicBezTo>
                              <a:cubicBezTo>
                                <a:pt x="2495" y="257"/>
                                <a:pt x="2506" y="254"/>
                                <a:pt x="2515" y="249"/>
                              </a:cubicBezTo>
                              <a:cubicBezTo>
                                <a:pt x="2520" y="246"/>
                                <a:pt x="2523" y="244"/>
                                <a:pt x="2531" y="237"/>
                              </a:cubicBezTo>
                              <a:cubicBezTo>
                                <a:pt x="2532" y="251"/>
                                <a:pt x="2539" y="256"/>
                                <a:pt x="2559" y="257"/>
                              </a:cubicBezTo>
                              <a:lnTo>
                                <a:pt x="2565" y="237"/>
                              </a:lnTo>
                              <a:close/>
                              <a:moveTo>
                                <a:pt x="2429" y="114"/>
                              </a:moveTo>
                              <a:cubicBezTo>
                                <a:pt x="2422" y="108"/>
                                <a:pt x="2415" y="104"/>
                                <a:pt x="2410" y="104"/>
                              </a:cubicBezTo>
                              <a:cubicBezTo>
                                <a:pt x="2399" y="104"/>
                                <a:pt x="2390" y="111"/>
                                <a:pt x="2372" y="134"/>
                              </a:cubicBezTo>
                              <a:cubicBezTo>
                                <a:pt x="2372" y="108"/>
                                <a:pt x="2372" y="108"/>
                                <a:pt x="2372" y="108"/>
                              </a:cubicBezTo>
                              <a:cubicBezTo>
                                <a:pt x="2348" y="108"/>
                                <a:pt x="2348" y="108"/>
                                <a:pt x="2348" y="108"/>
                              </a:cubicBezTo>
                              <a:cubicBezTo>
                                <a:pt x="2348" y="253"/>
                                <a:pt x="2348" y="253"/>
                                <a:pt x="2348" y="253"/>
                              </a:cubicBezTo>
                              <a:cubicBezTo>
                                <a:pt x="2372" y="253"/>
                                <a:pt x="2372" y="253"/>
                                <a:pt x="2372" y="253"/>
                              </a:cubicBezTo>
                              <a:cubicBezTo>
                                <a:pt x="2372" y="167"/>
                                <a:pt x="2372" y="167"/>
                                <a:pt x="2372" y="167"/>
                              </a:cubicBezTo>
                              <a:cubicBezTo>
                                <a:pt x="2386" y="142"/>
                                <a:pt x="2397" y="129"/>
                                <a:pt x="2406" y="129"/>
                              </a:cubicBezTo>
                              <a:cubicBezTo>
                                <a:pt x="2409" y="129"/>
                                <a:pt x="2412" y="130"/>
                                <a:pt x="2417" y="134"/>
                              </a:cubicBezTo>
                              <a:lnTo>
                                <a:pt x="2429" y="114"/>
                              </a:lnTo>
                              <a:close/>
                              <a:moveTo>
                                <a:pt x="2315" y="239"/>
                              </a:moveTo>
                              <a:cubicBezTo>
                                <a:pt x="2305" y="223"/>
                                <a:pt x="2305" y="223"/>
                                <a:pt x="2305" y="223"/>
                              </a:cubicBezTo>
                              <a:cubicBezTo>
                                <a:pt x="2295" y="231"/>
                                <a:pt x="2290" y="233"/>
                                <a:pt x="2284" y="233"/>
                              </a:cubicBezTo>
                              <a:cubicBezTo>
                                <a:pt x="2279" y="233"/>
                                <a:pt x="2276" y="231"/>
                                <a:pt x="2276" y="226"/>
                              </a:cubicBezTo>
                              <a:cubicBezTo>
                                <a:pt x="2276" y="225"/>
                                <a:pt x="2276" y="222"/>
                                <a:pt x="2275" y="217"/>
                              </a:cubicBezTo>
                              <a:cubicBezTo>
                                <a:pt x="2275" y="211"/>
                                <a:pt x="2275" y="211"/>
                                <a:pt x="2275" y="211"/>
                              </a:cubicBezTo>
                              <a:cubicBezTo>
                                <a:pt x="2275" y="128"/>
                                <a:pt x="2275" y="128"/>
                                <a:pt x="2275" y="128"/>
                              </a:cubicBezTo>
                              <a:cubicBezTo>
                                <a:pt x="2313" y="128"/>
                                <a:pt x="2313" y="128"/>
                                <a:pt x="2313" y="128"/>
                              </a:cubicBezTo>
                              <a:cubicBezTo>
                                <a:pt x="2313" y="108"/>
                                <a:pt x="2313" y="108"/>
                                <a:pt x="2313" y="108"/>
                              </a:cubicBezTo>
                              <a:cubicBezTo>
                                <a:pt x="2275" y="108"/>
                                <a:pt x="2275" y="108"/>
                                <a:pt x="2275" y="108"/>
                              </a:cubicBezTo>
                              <a:cubicBezTo>
                                <a:pt x="2275" y="66"/>
                                <a:pt x="2275" y="66"/>
                                <a:pt x="2275" y="66"/>
                              </a:cubicBezTo>
                              <a:cubicBezTo>
                                <a:pt x="2251" y="66"/>
                                <a:pt x="2251" y="66"/>
                                <a:pt x="2251" y="66"/>
                              </a:cubicBezTo>
                              <a:cubicBezTo>
                                <a:pt x="2251" y="108"/>
                                <a:pt x="2251" y="108"/>
                                <a:pt x="2251" y="108"/>
                              </a:cubicBezTo>
                              <a:cubicBezTo>
                                <a:pt x="2227" y="114"/>
                                <a:pt x="2227" y="114"/>
                                <a:pt x="2227" y="114"/>
                              </a:cubicBezTo>
                              <a:cubicBezTo>
                                <a:pt x="2227" y="128"/>
                                <a:pt x="2227" y="128"/>
                                <a:pt x="2227" y="128"/>
                              </a:cubicBezTo>
                              <a:cubicBezTo>
                                <a:pt x="2251" y="128"/>
                                <a:pt x="2251" y="128"/>
                                <a:pt x="2251" y="128"/>
                              </a:cubicBezTo>
                              <a:cubicBezTo>
                                <a:pt x="2251" y="225"/>
                                <a:pt x="2251" y="225"/>
                                <a:pt x="2251" y="225"/>
                              </a:cubicBezTo>
                              <a:cubicBezTo>
                                <a:pt x="2251" y="244"/>
                                <a:pt x="2262" y="257"/>
                                <a:pt x="2279" y="257"/>
                              </a:cubicBezTo>
                              <a:cubicBezTo>
                                <a:pt x="2290" y="257"/>
                                <a:pt x="2298" y="253"/>
                                <a:pt x="2315" y="239"/>
                              </a:cubicBezTo>
                              <a:close/>
                              <a:moveTo>
                                <a:pt x="2203" y="216"/>
                              </a:moveTo>
                              <a:cubicBezTo>
                                <a:pt x="2203" y="193"/>
                                <a:pt x="2194" y="183"/>
                                <a:pt x="2163" y="170"/>
                              </a:cubicBezTo>
                              <a:cubicBezTo>
                                <a:pt x="2137" y="159"/>
                                <a:pt x="2133" y="157"/>
                                <a:pt x="2127" y="151"/>
                              </a:cubicBezTo>
                              <a:cubicBezTo>
                                <a:pt x="2124" y="142"/>
                                <a:pt x="2124" y="142"/>
                                <a:pt x="2124" y="142"/>
                              </a:cubicBezTo>
                              <a:cubicBezTo>
                                <a:pt x="2124" y="132"/>
                                <a:pt x="2134" y="124"/>
                                <a:pt x="2151" y="124"/>
                              </a:cubicBezTo>
                              <a:cubicBezTo>
                                <a:pt x="2156" y="124"/>
                                <a:pt x="2162" y="125"/>
                                <a:pt x="2167" y="127"/>
                              </a:cubicBezTo>
                              <a:cubicBezTo>
                                <a:pt x="2175" y="129"/>
                                <a:pt x="2179" y="131"/>
                                <a:pt x="2188" y="136"/>
                              </a:cubicBezTo>
                              <a:cubicBezTo>
                                <a:pt x="2200" y="117"/>
                                <a:pt x="2200" y="117"/>
                                <a:pt x="2200" y="117"/>
                              </a:cubicBezTo>
                              <a:cubicBezTo>
                                <a:pt x="2188" y="110"/>
                                <a:pt x="2183" y="108"/>
                                <a:pt x="2172" y="106"/>
                              </a:cubicBezTo>
                              <a:cubicBezTo>
                                <a:pt x="2166" y="105"/>
                                <a:pt x="2159" y="104"/>
                                <a:pt x="2153" y="104"/>
                              </a:cubicBezTo>
                              <a:cubicBezTo>
                                <a:pt x="2119" y="104"/>
                                <a:pt x="2098" y="120"/>
                                <a:pt x="2098" y="145"/>
                              </a:cubicBezTo>
                              <a:cubicBezTo>
                                <a:pt x="2098" y="163"/>
                                <a:pt x="2108" y="173"/>
                                <a:pt x="2136" y="185"/>
                              </a:cubicBezTo>
                              <a:cubicBezTo>
                                <a:pt x="2162" y="195"/>
                                <a:pt x="2169" y="199"/>
                                <a:pt x="2174" y="208"/>
                              </a:cubicBezTo>
                              <a:cubicBezTo>
                                <a:pt x="2177" y="218"/>
                                <a:pt x="2177" y="218"/>
                                <a:pt x="2177" y="218"/>
                              </a:cubicBezTo>
                              <a:cubicBezTo>
                                <a:pt x="2177" y="229"/>
                                <a:pt x="2166" y="237"/>
                                <a:pt x="2152" y="237"/>
                              </a:cubicBezTo>
                              <a:cubicBezTo>
                                <a:pt x="2141" y="237"/>
                                <a:pt x="2129" y="234"/>
                                <a:pt x="2118" y="229"/>
                              </a:cubicBezTo>
                              <a:cubicBezTo>
                                <a:pt x="2116" y="228"/>
                                <a:pt x="2112" y="226"/>
                                <a:pt x="2108" y="223"/>
                              </a:cubicBezTo>
                              <a:cubicBezTo>
                                <a:pt x="2098" y="243"/>
                                <a:pt x="2098" y="243"/>
                                <a:pt x="2098" y="243"/>
                              </a:cubicBezTo>
                              <a:cubicBezTo>
                                <a:pt x="2112" y="251"/>
                                <a:pt x="2118" y="253"/>
                                <a:pt x="2132" y="255"/>
                              </a:cubicBezTo>
                              <a:cubicBezTo>
                                <a:pt x="2139" y="257"/>
                                <a:pt x="2146" y="257"/>
                                <a:pt x="2152" y="257"/>
                              </a:cubicBezTo>
                              <a:cubicBezTo>
                                <a:pt x="2184" y="257"/>
                                <a:pt x="2203" y="242"/>
                                <a:pt x="2203" y="216"/>
                              </a:cubicBezTo>
                              <a:close/>
                              <a:moveTo>
                                <a:pt x="2073" y="239"/>
                              </a:moveTo>
                              <a:cubicBezTo>
                                <a:pt x="2063" y="223"/>
                                <a:pt x="2063" y="223"/>
                                <a:pt x="2063" y="223"/>
                              </a:cubicBezTo>
                              <a:cubicBezTo>
                                <a:pt x="2053" y="231"/>
                                <a:pt x="2048" y="233"/>
                                <a:pt x="2042" y="233"/>
                              </a:cubicBezTo>
                              <a:cubicBezTo>
                                <a:pt x="2037" y="233"/>
                                <a:pt x="2034" y="231"/>
                                <a:pt x="2034" y="226"/>
                              </a:cubicBezTo>
                              <a:cubicBezTo>
                                <a:pt x="2034" y="225"/>
                                <a:pt x="2034" y="222"/>
                                <a:pt x="2033" y="217"/>
                              </a:cubicBezTo>
                              <a:cubicBezTo>
                                <a:pt x="2033" y="211"/>
                                <a:pt x="2033" y="211"/>
                                <a:pt x="2033" y="211"/>
                              </a:cubicBezTo>
                              <a:cubicBezTo>
                                <a:pt x="2033" y="128"/>
                                <a:pt x="2033" y="128"/>
                                <a:pt x="2033" y="128"/>
                              </a:cubicBezTo>
                              <a:cubicBezTo>
                                <a:pt x="2071" y="128"/>
                                <a:pt x="2071" y="128"/>
                                <a:pt x="2071" y="128"/>
                              </a:cubicBezTo>
                              <a:cubicBezTo>
                                <a:pt x="2071" y="108"/>
                                <a:pt x="2071" y="108"/>
                                <a:pt x="2071" y="108"/>
                              </a:cubicBezTo>
                              <a:cubicBezTo>
                                <a:pt x="2033" y="108"/>
                                <a:pt x="2033" y="108"/>
                                <a:pt x="2033" y="108"/>
                              </a:cubicBezTo>
                              <a:cubicBezTo>
                                <a:pt x="2033" y="66"/>
                                <a:pt x="2033" y="66"/>
                                <a:pt x="2033" y="66"/>
                              </a:cubicBezTo>
                              <a:cubicBezTo>
                                <a:pt x="2009" y="66"/>
                                <a:pt x="2009" y="66"/>
                                <a:pt x="2009" y="66"/>
                              </a:cubicBezTo>
                              <a:cubicBezTo>
                                <a:pt x="2009" y="108"/>
                                <a:pt x="2009" y="108"/>
                                <a:pt x="2009" y="108"/>
                              </a:cubicBezTo>
                              <a:cubicBezTo>
                                <a:pt x="1985" y="114"/>
                                <a:pt x="1985" y="114"/>
                                <a:pt x="1985" y="114"/>
                              </a:cubicBezTo>
                              <a:cubicBezTo>
                                <a:pt x="1985" y="128"/>
                                <a:pt x="1985" y="128"/>
                                <a:pt x="1985" y="128"/>
                              </a:cubicBezTo>
                              <a:cubicBezTo>
                                <a:pt x="2009" y="128"/>
                                <a:pt x="2009" y="128"/>
                                <a:pt x="2009" y="128"/>
                              </a:cubicBezTo>
                              <a:cubicBezTo>
                                <a:pt x="2009" y="225"/>
                                <a:pt x="2009" y="225"/>
                                <a:pt x="2009" y="225"/>
                              </a:cubicBezTo>
                              <a:cubicBezTo>
                                <a:pt x="2009" y="244"/>
                                <a:pt x="2020" y="257"/>
                                <a:pt x="2037" y="257"/>
                              </a:cubicBezTo>
                              <a:cubicBezTo>
                                <a:pt x="2048" y="257"/>
                                <a:pt x="2056" y="253"/>
                                <a:pt x="2073" y="239"/>
                              </a:cubicBezTo>
                              <a:close/>
                              <a:moveTo>
                                <a:pt x="1954" y="253"/>
                              </a:moveTo>
                              <a:cubicBezTo>
                                <a:pt x="1954" y="108"/>
                                <a:pt x="1954" y="108"/>
                                <a:pt x="1954" y="108"/>
                              </a:cubicBezTo>
                              <a:cubicBezTo>
                                <a:pt x="1929" y="108"/>
                                <a:pt x="1929" y="108"/>
                                <a:pt x="1929" y="108"/>
                              </a:cubicBezTo>
                              <a:cubicBezTo>
                                <a:pt x="1929" y="197"/>
                                <a:pt x="1929" y="197"/>
                                <a:pt x="1929" y="197"/>
                              </a:cubicBezTo>
                              <a:cubicBezTo>
                                <a:pt x="1913" y="220"/>
                                <a:pt x="1890" y="236"/>
                                <a:pt x="1874" y="236"/>
                              </a:cubicBezTo>
                              <a:cubicBezTo>
                                <a:pt x="1862" y="236"/>
                                <a:pt x="1857" y="229"/>
                                <a:pt x="1857" y="211"/>
                              </a:cubicBezTo>
                              <a:cubicBezTo>
                                <a:pt x="1857" y="108"/>
                                <a:pt x="1857" y="108"/>
                                <a:pt x="1857" y="108"/>
                              </a:cubicBezTo>
                              <a:cubicBezTo>
                                <a:pt x="1833" y="108"/>
                                <a:pt x="1833" y="108"/>
                                <a:pt x="1833" y="108"/>
                              </a:cubicBezTo>
                              <a:cubicBezTo>
                                <a:pt x="1833" y="217"/>
                                <a:pt x="1833" y="217"/>
                                <a:pt x="1833" y="217"/>
                              </a:cubicBezTo>
                              <a:cubicBezTo>
                                <a:pt x="1833" y="244"/>
                                <a:pt x="1846" y="258"/>
                                <a:pt x="1872" y="258"/>
                              </a:cubicBezTo>
                              <a:cubicBezTo>
                                <a:pt x="1893" y="258"/>
                                <a:pt x="1912" y="246"/>
                                <a:pt x="1929" y="223"/>
                              </a:cubicBezTo>
                              <a:cubicBezTo>
                                <a:pt x="1929" y="253"/>
                                <a:pt x="1929" y="253"/>
                                <a:pt x="1929" y="253"/>
                              </a:cubicBezTo>
                              <a:lnTo>
                                <a:pt x="1954" y="253"/>
                              </a:lnTo>
                              <a:close/>
                              <a:moveTo>
                                <a:pt x="1767" y="181"/>
                              </a:moveTo>
                              <a:cubicBezTo>
                                <a:pt x="1767" y="212"/>
                                <a:pt x="1747" y="236"/>
                                <a:pt x="1722" y="236"/>
                              </a:cubicBezTo>
                              <a:cubicBezTo>
                                <a:pt x="1696" y="236"/>
                                <a:pt x="1676" y="212"/>
                                <a:pt x="1676" y="181"/>
                              </a:cubicBezTo>
                              <a:cubicBezTo>
                                <a:pt x="1676" y="150"/>
                                <a:pt x="1696" y="126"/>
                                <a:pt x="1722" y="126"/>
                              </a:cubicBezTo>
                              <a:cubicBezTo>
                                <a:pt x="1747" y="126"/>
                                <a:pt x="1767" y="150"/>
                                <a:pt x="1767" y="181"/>
                              </a:cubicBezTo>
                              <a:close/>
                              <a:moveTo>
                                <a:pt x="1793" y="181"/>
                              </a:moveTo>
                              <a:cubicBezTo>
                                <a:pt x="1793" y="139"/>
                                <a:pt x="1761" y="104"/>
                                <a:pt x="1722" y="104"/>
                              </a:cubicBezTo>
                              <a:cubicBezTo>
                                <a:pt x="1682" y="104"/>
                                <a:pt x="1650" y="139"/>
                                <a:pt x="1650" y="181"/>
                              </a:cubicBezTo>
                              <a:cubicBezTo>
                                <a:pt x="1650" y="222"/>
                                <a:pt x="1682" y="257"/>
                                <a:pt x="1722" y="257"/>
                              </a:cubicBezTo>
                              <a:cubicBezTo>
                                <a:pt x="1761" y="257"/>
                                <a:pt x="1793" y="222"/>
                                <a:pt x="1793" y="181"/>
                              </a:cubicBezTo>
                              <a:close/>
                              <a:moveTo>
                                <a:pt x="1601" y="253"/>
                              </a:moveTo>
                              <a:cubicBezTo>
                                <a:pt x="1601" y="42"/>
                                <a:pt x="1601" y="42"/>
                                <a:pt x="1601" y="42"/>
                              </a:cubicBezTo>
                              <a:cubicBezTo>
                                <a:pt x="1575" y="42"/>
                                <a:pt x="1575" y="42"/>
                                <a:pt x="1575" y="42"/>
                              </a:cubicBezTo>
                              <a:cubicBezTo>
                                <a:pt x="1575" y="133"/>
                                <a:pt x="1575" y="133"/>
                                <a:pt x="1575" y="133"/>
                              </a:cubicBezTo>
                              <a:cubicBezTo>
                                <a:pt x="1451" y="133"/>
                                <a:pt x="1451" y="133"/>
                                <a:pt x="1451" y="133"/>
                              </a:cubicBezTo>
                              <a:cubicBezTo>
                                <a:pt x="1451" y="42"/>
                                <a:pt x="1451" y="42"/>
                                <a:pt x="1451" y="42"/>
                              </a:cubicBezTo>
                              <a:cubicBezTo>
                                <a:pt x="1424" y="42"/>
                                <a:pt x="1424" y="42"/>
                                <a:pt x="1424" y="42"/>
                              </a:cubicBezTo>
                              <a:cubicBezTo>
                                <a:pt x="1424" y="253"/>
                                <a:pt x="1424" y="253"/>
                                <a:pt x="1424" y="253"/>
                              </a:cubicBezTo>
                              <a:cubicBezTo>
                                <a:pt x="1451" y="253"/>
                                <a:pt x="1451" y="253"/>
                                <a:pt x="1451" y="253"/>
                              </a:cubicBezTo>
                              <a:cubicBezTo>
                                <a:pt x="1451" y="157"/>
                                <a:pt x="1451" y="157"/>
                                <a:pt x="1451" y="157"/>
                              </a:cubicBezTo>
                              <a:cubicBezTo>
                                <a:pt x="1575" y="157"/>
                                <a:pt x="1575" y="157"/>
                                <a:pt x="1575" y="157"/>
                              </a:cubicBezTo>
                              <a:cubicBezTo>
                                <a:pt x="1575" y="253"/>
                                <a:pt x="1575" y="253"/>
                                <a:pt x="1575" y="253"/>
                              </a:cubicBezTo>
                              <a:lnTo>
                                <a:pt x="1601" y="253"/>
                              </a:lnTo>
                              <a:close/>
                              <a:moveTo>
                                <a:pt x="1271" y="161"/>
                              </a:moveTo>
                              <a:cubicBezTo>
                                <a:pt x="1200" y="161"/>
                                <a:pt x="1200" y="161"/>
                                <a:pt x="1200" y="161"/>
                              </a:cubicBezTo>
                              <a:cubicBezTo>
                                <a:pt x="1206" y="138"/>
                                <a:pt x="1220" y="126"/>
                                <a:pt x="1240" y="126"/>
                              </a:cubicBezTo>
                              <a:cubicBezTo>
                                <a:pt x="1260" y="126"/>
                                <a:pt x="1271" y="138"/>
                                <a:pt x="1271" y="161"/>
                              </a:cubicBezTo>
                              <a:close/>
                              <a:moveTo>
                                <a:pt x="1298" y="179"/>
                              </a:moveTo>
                              <a:cubicBezTo>
                                <a:pt x="1298" y="165"/>
                                <a:pt x="1298" y="165"/>
                                <a:pt x="1298" y="165"/>
                              </a:cubicBezTo>
                              <a:cubicBezTo>
                                <a:pt x="1298" y="128"/>
                                <a:pt x="1276" y="104"/>
                                <a:pt x="1242" y="104"/>
                              </a:cubicBezTo>
                              <a:cubicBezTo>
                                <a:pt x="1200" y="104"/>
                                <a:pt x="1173" y="135"/>
                                <a:pt x="1173" y="181"/>
                              </a:cubicBezTo>
                              <a:cubicBezTo>
                                <a:pt x="1173" y="227"/>
                                <a:pt x="1200" y="257"/>
                                <a:pt x="1241" y="257"/>
                              </a:cubicBezTo>
                              <a:cubicBezTo>
                                <a:pt x="1260" y="257"/>
                                <a:pt x="1272" y="253"/>
                                <a:pt x="1293" y="240"/>
                              </a:cubicBezTo>
                              <a:cubicBezTo>
                                <a:pt x="1284" y="221"/>
                                <a:pt x="1284" y="221"/>
                                <a:pt x="1284" y="221"/>
                              </a:cubicBezTo>
                              <a:cubicBezTo>
                                <a:pt x="1268" y="232"/>
                                <a:pt x="1259" y="235"/>
                                <a:pt x="1246" y="235"/>
                              </a:cubicBezTo>
                              <a:cubicBezTo>
                                <a:pt x="1216" y="235"/>
                                <a:pt x="1198" y="214"/>
                                <a:pt x="1198" y="179"/>
                              </a:cubicBezTo>
                              <a:lnTo>
                                <a:pt x="1298" y="179"/>
                              </a:lnTo>
                              <a:close/>
                              <a:moveTo>
                                <a:pt x="1128" y="276"/>
                              </a:moveTo>
                              <a:cubicBezTo>
                                <a:pt x="1128" y="295"/>
                                <a:pt x="1101" y="313"/>
                                <a:pt x="1072" y="313"/>
                              </a:cubicBezTo>
                              <a:cubicBezTo>
                                <a:pt x="1052" y="313"/>
                                <a:pt x="1038" y="305"/>
                                <a:pt x="1038" y="294"/>
                              </a:cubicBezTo>
                              <a:cubicBezTo>
                                <a:pt x="1038" y="289"/>
                                <a:pt x="1041" y="283"/>
                                <a:pt x="1050" y="268"/>
                              </a:cubicBezTo>
                              <a:cubicBezTo>
                                <a:pt x="1055" y="261"/>
                                <a:pt x="1055" y="261"/>
                                <a:pt x="1055" y="261"/>
                              </a:cubicBezTo>
                              <a:cubicBezTo>
                                <a:pt x="1109" y="261"/>
                                <a:pt x="1109" y="261"/>
                                <a:pt x="1109" y="261"/>
                              </a:cubicBezTo>
                              <a:cubicBezTo>
                                <a:pt x="1122" y="261"/>
                                <a:pt x="1128" y="266"/>
                                <a:pt x="1128" y="276"/>
                              </a:cubicBezTo>
                              <a:close/>
                              <a:moveTo>
                                <a:pt x="1105" y="159"/>
                              </a:moveTo>
                              <a:cubicBezTo>
                                <a:pt x="1105" y="179"/>
                                <a:pt x="1091" y="195"/>
                                <a:pt x="1073" y="195"/>
                              </a:cubicBezTo>
                              <a:cubicBezTo>
                                <a:pt x="1055" y="195"/>
                                <a:pt x="1041" y="179"/>
                                <a:pt x="1041" y="159"/>
                              </a:cubicBezTo>
                              <a:cubicBezTo>
                                <a:pt x="1041" y="139"/>
                                <a:pt x="1055" y="123"/>
                                <a:pt x="1073" y="123"/>
                              </a:cubicBezTo>
                              <a:cubicBezTo>
                                <a:pt x="1091" y="123"/>
                                <a:pt x="1105" y="139"/>
                                <a:pt x="1105" y="159"/>
                              </a:cubicBezTo>
                              <a:close/>
                              <a:moveTo>
                                <a:pt x="1153" y="128"/>
                              </a:moveTo>
                              <a:cubicBezTo>
                                <a:pt x="1153" y="108"/>
                                <a:pt x="1153" y="108"/>
                                <a:pt x="1153" y="108"/>
                              </a:cubicBezTo>
                              <a:cubicBezTo>
                                <a:pt x="1127" y="110"/>
                                <a:pt x="1127" y="110"/>
                                <a:pt x="1127" y="110"/>
                              </a:cubicBezTo>
                              <a:cubicBezTo>
                                <a:pt x="1105" y="110"/>
                                <a:pt x="1105" y="110"/>
                                <a:pt x="1105" y="110"/>
                              </a:cubicBezTo>
                              <a:cubicBezTo>
                                <a:pt x="1091" y="106"/>
                                <a:pt x="1085" y="104"/>
                                <a:pt x="1074" y="104"/>
                              </a:cubicBezTo>
                              <a:cubicBezTo>
                                <a:pt x="1040" y="104"/>
                                <a:pt x="1016" y="127"/>
                                <a:pt x="1016" y="160"/>
                              </a:cubicBezTo>
                              <a:cubicBezTo>
                                <a:pt x="1016" y="180"/>
                                <a:pt x="1026" y="196"/>
                                <a:pt x="1044" y="206"/>
                              </a:cubicBezTo>
                              <a:cubicBezTo>
                                <a:pt x="1025" y="222"/>
                                <a:pt x="1016" y="233"/>
                                <a:pt x="1016" y="242"/>
                              </a:cubicBezTo>
                              <a:cubicBezTo>
                                <a:pt x="1016" y="250"/>
                                <a:pt x="1022" y="255"/>
                                <a:pt x="1037" y="259"/>
                              </a:cubicBezTo>
                              <a:cubicBezTo>
                                <a:pt x="1026" y="271"/>
                                <a:pt x="1022" y="276"/>
                                <a:pt x="1017" y="284"/>
                              </a:cubicBezTo>
                              <a:cubicBezTo>
                                <a:pt x="1014" y="290"/>
                                <a:pt x="1013" y="295"/>
                                <a:pt x="1013" y="299"/>
                              </a:cubicBezTo>
                              <a:cubicBezTo>
                                <a:pt x="1013" y="318"/>
                                <a:pt x="1039" y="334"/>
                                <a:pt x="1069" y="334"/>
                              </a:cubicBezTo>
                              <a:cubicBezTo>
                                <a:pt x="1113" y="334"/>
                                <a:pt x="1148" y="307"/>
                                <a:pt x="1148" y="273"/>
                              </a:cubicBezTo>
                              <a:cubicBezTo>
                                <a:pt x="1148" y="250"/>
                                <a:pt x="1136" y="239"/>
                                <a:pt x="1109" y="239"/>
                              </a:cubicBezTo>
                              <a:cubicBezTo>
                                <a:pt x="1055" y="239"/>
                                <a:pt x="1055" y="239"/>
                                <a:pt x="1055" y="239"/>
                              </a:cubicBezTo>
                              <a:cubicBezTo>
                                <a:pt x="1046" y="239"/>
                                <a:pt x="1043" y="238"/>
                                <a:pt x="1043" y="234"/>
                              </a:cubicBezTo>
                              <a:cubicBezTo>
                                <a:pt x="1043" y="230"/>
                                <a:pt x="1048" y="223"/>
                                <a:pt x="1061" y="212"/>
                              </a:cubicBezTo>
                              <a:cubicBezTo>
                                <a:pt x="1066" y="212"/>
                                <a:pt x="1066" y="212"/>
                                <a:pt x="1066" y="212"/>
                              </a:cubicBezTo>
                              <a:cubicBezTo>
                                <a:pt x="1070" y="213"/>
                                <a:pt x="1073" y="213"/>
                                <a:pt x="1075" y="213"/>
                              </a:cubicBezTo>
                              <a:cubicBezTo>
                                <a:pt x="1106" y="213"/>
                                <a:pt x="1132" y="188"/>
                                <a:pt x="1132" y="158"/>
                              </a:cubicBezTo>
                              <a:cubicBezTo>
                                <a:pt x="1132" y="147"/>
                                <a:pt x="1129" y="137"/>
                                <a:pt x="1123" y="128"/>
                              </a:cubicBezTo>
                              <a:lnTo>
                                <a:pt x="1153" y="128"/>
                              </a:lnTo>
                              <a:close/>
                              <a:moveTo>
                                <a:pt x="971" y="253"/>
                              </a:moveTo>
                              <a:cubicBezTo>
                                <a:pt x="971" y="145"/>
                                <a:pt x="971" y="145"/>
                                <a:pt x="971" y="145"/>
                              </a:cubicBezTo>
                              <a:cubicBezTo>
                                <a:pt x="971" y="117"/>
                                <a:pt x="958" y="104"/>
                                <a:pt x="933" y="104"/>
                              </a:cubicBezTo>
                              <a:cubicBezTo>
                                <a:pt x="919" y="104"/>
                                <a:pt x="905" y="109"/>
                                <a:pt x="894" y="119"/>
                              </a:cubicBezTo>
                              <a:cubicBezTo>
                                <a:pt x="887" y="125"/>
                                <a:pt x="884" y="127"/>
                                <a:pt x="874" y="139"/>
                              </a:cubicBezTo>
                              <a:cubicBezTo>
                                <a:pt x="874" y="108"/>
                                <a:pt x="874" y="108"/>
                                <a:pt x="874" y="108"/>
                              </a:cubicBezTo>
                              <a:cubicBezTo>
                                <a:pt x="850" y="108"/>
                                <a:pt x="850" y="108"/>
                                <a:pt x="850" y="108"/>
                              </a:cubicBezTo>
                              <a:cubicBezTo>
                                <a:pt x="850" y="253"/>
                                <a:pt x="850" y="253"/>
                                <a:pt x="850" y="253"/>
                              </a:cubicBezTo>
                              <a:cubicBezTo>
                                <a:pt x="874" y="253"/>
                                <a:pt x="874" y="253"/>
                                <a:pt x="874" y="253"/>
                              </a:cubicBezTo>
                              <a:cubicBezTo>
                                <a:pt x="874" y="165"/>
                                <a:pt x="874" y="165"/>
                                <a:pt x="874" y="165"/>
                              </a:cubicBezTo>
                              <a:cubicBezTo>
                                <a:pt x="900" y="137"/>
                                <a:pt x="915" y="126"/>
                                <a:pt x="930" y="126"/>
                              </a:cubicBezTo>
                              <a:cubicBezTo>
                                <a:pt x="937" y="126"/>
                                <a:pt x="942" y="129"/>
                                <a:pt x="945" y="133"/>
                              </a:cubicBezTo>
                              <a:cubicBezTo>
                                <a:pt x="946" y="138"/>
                                <a:pt x="947" y="141"/>
                                <a:pt x="947" y="150"/>
                              </a:cubicBezTo>
                              <a:cubicBezTo>
                                <a:pt x="947" y="253"/>
                                <a:pt x="947" y="253"/>
                                <a:pt x="947" y="253"/>
                              </a:cubicBezTo>
                              <a:lnTo>
                                <a:pt x="971" y="253"/>
                              </a:lnTo>
                              <a:close/>
                              <a:moveTo>
                                <a:pt x="770" y="217"/>
                              </a:moveTo>
                              <a:cubicBezTo>
                                <a:pt x="749" y="232"/>
                                <a:pt x="742" y="236"/>
                                <a:pt x="731" y="236"/>
                              </a:cubicBezTo>
                              <a:cubicBezTo>
                                <a:pt x="719" y="236"/>
                                <a:pt x="712" y="228"/>
                                <a:pt x="712" y="217"/>
                              </a:cubicBezTo>
                              <a:cubicBezTo>
                                <a:pt x="712" y="211"/>
                                <a:pt x="712" y="208"/>
                                <a:pt x="716" y="201"/>
                              </a:cubicBezTo>
                              <a:cubicBezTo>
                                <a:pt x="770" y="187"/>
                                <a:pt x="770" y="187"/>
                                <a:pt x="770" y="187"/>
                              </a:cubicBezTo>
                              <a:lnTo>
                                <a:pt x="770" y="217"/>
                              </a:lnTo>
                              <a:close/>
                              <a:moveTo>
                                <a:pt x="806" y="237"/>
                              </a:moveTo>
                              <a:cubicBezTo>
                                <a:pt x="799" y="236"/>
                                <a:pt x="795" y="233"/>
                                <a:pt x="795" y="229"/>
                              </a:cubicBezTo>
                              <a:cubicBezTo>
                                <a:pt x="795" y="219"/>
                                <a:pt x="795" y="219"/>
                                <a:pt x="795" y="219"/>
                              </a:cubicBezTo>
                              <a:cubicBezTo>
                                <a:pt x="795" y="141"/>
                                <a:pt x="795" y="141"/>
                                <a:pt x="795" y="141"/>
                              </a:cubicBezTo>
                              <a:cubicBezTo>
                                <a:pt x="795" y="118"/>
                                <a:pt x="776" y="104"/>
                                <a:pt x="747" y="104"/>
                              </a:cubicBezTo>
                              <a:cubicBezTo>
                                <a:pt x="716" y="104"/>
                                <a:pt x="695" y="117"/>
                                <a:pt x="695" y="137"/>
                              </a:cubicBezTo>
                              <a:cubicBezTo>
                                <a:pt x="695" y="140"/>
                                <a:pt x="695" y="142"/>
                                <a:pt x="698" y="146"/>
                              </a:cubicBezTo>
                              <a:cubicBezTo>
                                <a:pt x="722" y="141"/>
                                <a:pt x="722" y="141"/>
                                <a:pt x="722" y="141"/>
                              </a:cubicBezTo>
                              <a:cubicBezTo>
                                <a:pt x="721" y="135"/>
                                <a:pt x="721" y="135"/>
                                <a:pt x="721" y="135"/>
                              </a:cubicBezTo>
                              <a:cubicBezTo>
                                <a:pt x="721" y="127"/>
                                <a:pt x="728" y="123"/>
                                <a:pt x="743" y="123"/>
                              </a:cubicBezTo>
                              <a:cubicBezTo>
                                <a:pt x="761" y="123"/>
                                <a:pt x="770" y="129"/>
                                <a:pt x="770" y="141"/>
                              </a:cubicBezTo>
                              <a:cubicBezTo>
                                <a:pt x="770" y="167"/>
                                <a:pt x="770" y="167"/>
                                <a:pt x="770" y="167"/>
                              </a:cubicBezTo>
                              <a:cubicBezTo>
                                <a:pt x="720" y="179"/>
                                <a:pt x="720" y="179"/>
                                <a:pt x="720" y="179"/>
                              </a:cubicBezTo>
                              <a:cubicBezTo>
                                <a:pt x="699" y="184"/>
                                <a:pt x="688" y="198"/>
                                <a:pt x="688" y="219"/>
                              </a:cubicBezTo>
                              <a:cubicBezTo>
                                <a:pt x="688" y="242"/>
                                <a:pt x="703" y="257"/>
                                <a:pt x="726" y="257"/>
                              </a:cubicBezTo>
                              <a:cubicBezTo>
                                <a:pt x="737" y="257"/>
                                <a:pt x="748" y="254"/>
                                <a:pt x="757" y="249"/>
                              </a:cubicBezTo>
                              <a:cubicBezTo>
                                <a:pt x="762" y="246"/>
                                <a:pt x="765" y="244"/>
                                <a:pt x="773" y="237"/>
                              </a:cubicBezTo>
                              <a:cubicBezTo>
                                <a:pt x="774" y="251"/>
                                <a:pt x="781" y="256"/>
                                <a:pt x="801" y="257"/>
                              </a:cubicBezTo>
                              <a:lnTo>
                                <a:pt x="806" y="237"/>
                              </a:lnTo>
                              <a:close/>
                              <a:moveTo>
                                <a:pt x="668" y="253"/>
                              </a:moveTo>
                              <a:cubicBezTo>
                                <a:pt x="668" y="231"/>
                                <a:pt x="668" y="231"/>
                                <a:pt x="668" y="231"/>
                              </a:cubicBezTo>
                              <a:cubicBezTo>
                                <a:pt x="573" y="231"/>
                                <a:pt x="573" y="231"/>
                                <a:pt x="573" y="231"/>
                              </a:cubicBezTo>
                              <a:cubicBezTo>
                                <a:pt x="573" y="42"/>
                                <a:pt x="573" y="42"/>
                                <a:pt x="573" y="42"/>
                              </a:cubicBezTo>
                              <a:cubicBezTo>
                                <a:pt x="547" y="42"/>
                                <a:pt x="547" y="42"/>
                                <a:pt x="547" y="42"/>
                              </a:cubicBezTo>
                              <a:cubicBezTo>
                                <a:pt x="547" y="253"/>
                                <a:pt x="547" y="253"/>
                                <a:pt x="547" y="253"/>
                              </a:cubicBezTo>
                              <a:lnTo>
                                <a:pt x="668" y="253"/>
                              </a:lnTo>
                              <a:close/>
                              <a:moveTo>
                                <a:pt x="3245" y="310"/>
                              </a:moveTo>
                              <a:cubicBezTo>
                                <a:pt x="3245" y="0"/>
                                <a:pt x="3245" y="0"/>
                                <a:pt x="3245" y="0"/>
                              </a:cubicBezTo>
                              <a:cubicBezTo>
                                <a:pt x="3256" y="0"/>
                                <a:pt x="3256" y="0"/>
                                <a:pt x="3256" y="0"/>
                              </a:cubicBezTo>
                              <a:cubicBezTo>
                                <a:pt x="3256" y="310"/>
                                <a:pt x="3256" y="310"/>
                                <a:pt x="3256" y="310"/>
                              </a:cubicBezTo>
                              <a:lnTo>
                                <a:pt x="3245" y="310"/>
                              </a:lnTo>
                              <a:close/>
                              <a:moveTo>
                                <a:pt x="5266" y="182"/>
                              </a:moveTo>
                              <a:cubicBezTo>
                                <a:pt x="5266" y="185"/>
                                <a:pt x="5266" y="188"/>
                                <a:pt x="5266" y="195"/>
                              </a:cubicBezTo>
                              <a:cubicBezTo>
                                <a:pt x="5252" y="202"/>
                                <a:pt x="5246" y="204"/>
                                <a:pt x="5235" y="207"/>
                              </a:cubicBezTo>
                              <a:cubicBezTo>
                                <a:pt x="5228" y="209"/>
                                <a:pt x="5221" y="210"/>
                                <a:pt x="5216" y="210"/>
                              </a:cubicBezTo>
                              <a:cubicBezTo>
                                <a:pt x="5194" y="210"/>
                                <a:pt x="5178" y="193"/>
                                <a:pt x="5178" y="169"/>
                              </a:cubicBezTo>
                              <a:cubicBezTo>
                                <a:pt x="5178" y="141"/>
                                <a:pt x="5197" y="119"/>
                                <a:pt x="5221" y="119"/>
                              </a:cubicBezTo>
                              <a:cubicBezTo>
                                <a:pt x="5248" y="119"/>
                                <a:pt x="5266" y="144"/>
                                <a:pt x="5266" y="182"/>
                              </a:cubicBezTo>
                              <a:close/>
                              <a:moveTo>
                                <a:pt x="5289" y="189"/>
                              </a:moveTo>
                              <a:cubicBezTo>
                                <a:pt x="5289" y="132"/>
                                <a:pt x="5264" y="97"/>
                                <a:pt x="5221" y="97"/>
                              </a:cubicBezTo>
                              <a:cubicBezTo>
                                <a:pt x="5184" y="97"/>
                                <a:pt x="5157" y="129"/>
                                <a:pt x="5157" y="172"/>
                              </a:cubicBezTo>
                              <a:cubicBezTo>
                                <a:pt x="5157" y="206"/>
                                <a:pt x="5179" y="231"/>
                                <a:pt x="5211" y="231"/>
                              </a:cubicBezTo>
                              <a:cubicBezTo>
                                <a:pt x="5222" y="231"/>
                                <a:pt x="5235" y="228"/>
                                <a:pt x="5247" y="223"/>
                              </a:cubicBezTo>
                              <a:cubicBezTo>
                                <a:pt x="5252" y="221"/>
                                <a:pt x="5254" y="220"/>
                                <a:pt x="5266" y="215"/>
                              </a:cubicBezTo>
                              <a:cubicBezTo>
                                <a:pt x="5260" y="244"/>
                                <a:pt x="5255" y="255"/>
                                <a:pt x="5242" y="272"/>
                              </a:cubicBezTo>
                              <a:cubicBezTo>
                                <a:pt x="5232" y="283"/>
                                <a:pt x="5221" y="291"/>
                                <a:pt x="5210" y="295"/>
                              </a:cubicBezTo>
                              <a:cubicBezTo>
                                <a:pt x="5203" y="297"/>
                                <a:pt x="5193" y="299"/>
                                <a:pt x="5183" y="299"/>
                              </a:cubicBezTo>
                              <a:cubicBezTo>
                                <a:pt x="5178" y="299"/>
                                <a:pt x="5174" y="298"/>
                                <a:pt x="5167" y="297"/>
                              </a:cubicBezTo>
                              <a:cubicBezTo>
                                <a:pt x="5167" y="317"/>
                                <a:pt x="5167" y="317"/>
                                <a:pt x="5167" y="317"/>
                              </a:cubicBezTo>
                              <a:cubicBezTo>
                                <a:pt x="5177" y="318"/>
                                <a:pt x="5181" y="319"/>
                                <a:pt x="5187" y="319"/>
                              </a:cubicBezTo>
                              <a:cubicBezTo>
                                <a:pt x="5218" y="319"/>
                                <a:pt x="5241" y="308"/>
                                <a:pt x="5259" y="285"/>
                              </a:cubicBezTo>
                              <a:cubicBezTo>
                                <a:pt x="5279" y="260"/>
                                <a:pt x="5289" y="227"/>
                                <a:pt x="5289" y="189"/>
                              </a:cubicBezTo>
                              <a:close/>
                              <a:moveTo>
                                <a:pt x="5114" y="244"/>
                              </a:moveTo>
                              <a:cubicBezTo>
                                <a:pt x="5114" y="223"/>
                                <a:pt x="5105" y="206"/>
                                <a:pt x="5089" y="197"/>
                              </a:cubicBezTo>
                              <a:cubicBezTo>
                                <a:pt x="5084" y="195"/>
                                <a:pt x="5081" y="194"/>
                                <a:pt x="5072" y="191"/>
                              </a:cubicBezTo>
                              <a:cubicBezTo>
                                <a:pt x="5093" y="180"/>
                                <a:pt x="5104" y="164"/>
                                <a:pt x="5104" y="141"/>
                              </a:cubicBezTo>
                              <a:cubicBezTo>
                                <a:pt x="5104" y="115"/>
                                <a:pt x="5087" y="98"/>
                                <a:pt x="5061" y="98"/>
                              </a:cubicBezTo>
                              <a:cubicBezTo>
                                <a:pt x="5047" y="98"/>
                                <a:pt x="5031" y="103"/>
                                <a:pt x="5020" y="111"/>
                              </a:cubicBezTo>
                              <a:cubicBezTo>
                                <a:pt x="5016" y="113"/>
                                <a:pt x="5012" y="116"/>
                                <a:pt x="5007" y="120"/>
                              </a:cubicBezTo>
                              <a:cubicBezTo>
                                <a:pt x="5021" y="136"/>
                                <a:pt x="5021" y="136"/>
                                <a:pt x="5021" y="136"/>
                              </a:cubicBezTo>
                              <a:cubicBezTo>
                                <a:pt x="5038" y="123"/>
                                <a:pt x="5046" y="119"/>
                                <a:pt x="5057" y="119"/>
                              </a:cubicBezTo>
                              <a:cubicBezTo>
                                <a:pt x="5071" y="119"/>
                                <a:pt x="5080" y="129"/>
                                <a:pt x="5080" y="144"/>
                              </a:cubicBezTo>
                              <a:cubicBezTo>
                                <a:pt x="5080" y="166"/>
                                <a:pt x="5062" y="183"/>
                                <a:pt x="5029" y="190"/>
                              </a:cubicBezTo>
                              <a:cubicBezTo>
                                <a:pt x="5029" y="207"/>
                                <a:pt x="5029" y="207"/>
                                <a:pt x="5029" y="207"/>
                              </a:cubicBezTo>
                              <a:cubicBezTo>
                                <a:pt x="5045" y="207"/>
                                <a:pt x="5045" y="207"/>
                                <a:pt x="5045" y="207"/>
                              </a:cubicBezTo>
                              <a:cubicBezTo>
                                <a:pt x="5074" y="207"/>
                                <a:pt x="5091" y="221"/>
                                <a:pt x="5091" y="246"/>
                              </a:cubicBezTo>
                              <a:cubicBezTo>
                                <a:pt x="5091" y="263"/>
                                <a:pt x="5081" y="279"/>
                                <a:pt x="5064" y="288"/>
                              </a:cubicBezTo>
                              <a:cubicBezTo>
                                <a:pt x="5049" y="296"/>
                                <a:pt x="5037" y="299"/>
                                <a:pt x="5007" y="300"/>
                              </a:cubicBezTo>
                              <a:cubicBezTo>
                                <a:pt x="5007" y="320"/>
                                <a:pt x="5007" y="320"/>
                                <a:pt x="5007" y="320"/>
                              </a:cubicBezTo>
                              <a:cubicBezTo>
                                <a:pt x="5015" y="320"/>
                                <a:pt x="5015" y="320"/>
                                <a:pt x="5015" y="320"/>
                              </a:cubicBezTo>
                              <a:cubicBezTo>
                                <a:pt x="5076" y="320"/>
                                <a:pt x="5114" y="290"/>
                                <a:pt x="5114" y="244"/>
                              </a:cubicBezTo>
                              <a:close/>
                              <a:moveTo>
                                <a:pt x="4986" y="112"/>
                              </a:moveTo>
                              <a:cubicBezTo>
                                <a:pt x="4986" y="100"/>
                                <a:pt x="4986" y="100"/>
                                <a:pt x="4986" y="100"/>
                              </a:cubicBezTo>
                              <a:cubicBezTo>
                                <a:pt x="4861" y="100"/>
                                <a:pt x="4861" y="100"/>
                                <a:pt x="4861" y="100"/>
                              </a:cubicBezTo>
                              <a:cubicBezTo>
                                <a:pt x="4861" y="122"/>
                                <a:pt x="4861" y="122"/>
                                <a:pt x="4861" y="122"/>
                              </a:cubicBezTo>
                              <a:cubicBezTo>
                                <a:pt x="4956" y="122"/>
                                <a:pt x="4956" y="122"/>
                                <a:pt x="4956" y="122"/>
                              </a:cubicBezTo>
                              <a:cubicBezTo>
                                <a:pt x="4920" y="217"/>
                                <a:pt x="4920" y="217"/>
                                <a:pt x="4920" y="217"/>
                              </a:cubicBezTo>
                              <a:cubicBezTo>
                                <a:pt x="4911" y="239"/>
                                <a:pt x="4896" y="266"/>
                                <a:pt x="4882" y="284"/>
                              </a:cubicBezTo>
                              <a:cubicBezTo>
                                <a:pt x="4879" y="288"/>
                                <a:pt x="4875" y="293"/>
                                <a:pt x="4869" y="300"/>
                              </a:cubicBezTo>
                              <a:cubicBezTo>
                                <a:pt x="4887" y="315"/>
                                <a:pt x="4887" y="315"/>
                                <a:pt x="4887" y="315"/>
                              </a:cubicBezTo>
                              <a:cubicBezTo>
                                <a:pt x="4905" y="294"/>
                                <a:pt x="4911" y="285"/>
                                <a:pt x="4923" y="264"/>
                              </a:cubicBezTo>
                              <a:cubicBezTo>
                                <a:pt x="4930" y="251"/>
                                <a:pt x="4935" y="239"/>
                                <a:pt x="4940" y="229"/>
                              </a:cubicBezTo>
                              <a:lnTo>
                                <a:pt x="4986" y="112"/>
                              </a:lnTo>
                              <a:close/>
                              <a:moveTo>
                                <a:pt x="4828" y="244"/>
                              </a:moveTo>
                              <a:cubicBezTo>
                                <a:pt x="4828" y="223"/>
                                <a:pt x="4819" y="206"/>
                                <a:pt x="4803" y="197"/>
                              </a:cubicBezTo>
                              <a:cubicBezTo>
                                <a:pt x="4798" y="195"/>
                                <a:pt x="4795" y="194"/>
                                <a:pt x="4785" y="191"/>
                              </a:cubicBezTo>
                              <a:cubicBezTo>
                                <a:pt x="4807" y="180"/>
                                <a:pt x="4817" y="164"/>
                                <a:pt x="4817" y="141"/>
                              </a:cubicBezTo>
                              <a:cubicBezTo>
                                <a:pt x="4817" y="115"/>
                                <a:pt x="4801" y="98"/>
                                <a:pt x="4775" y="98"/>
                              </a:cubicBezTo>
                              <a:cubicBezTo>
                                <a:pt x="4761" y="98"/>
                                <a:pt x="4745" y="103"/>
                                <a:pt x="4733" y="111"/>
                              </a:cubicBezTo>
                              <a:cubicBezTo>
                                <a:pt x="4730" y="113"/>
                                <a:pt x="4726" y="116"/>
                                <a:pt x="4721" y="120"/>
                              </a:cubicBezTo>
                              <a:cubicBezTo>
                                <a:pt x="4735" y="136"/>
                                <a:pt x="4735" y="136"/>
                                <a:pt x="4735" y="136"/>
                              </a:cubicBezTo>
                              <a:cubicBezTo>
                                <a:pt x="4752" y="123"/>
                                <a:pt x="4759" y="119"/>
                                <a:pt x="4770" y="119"/>
                              </a:cubicBezTo>
                              <a:cubicBezTo>
                                <a:pt x="4785" y="119"/>
                                <a:pt x="4794" y="129"/>
                                <a:pt x="4794" y="144"/>
                              </a:cubicBezTo>
                              <a:cubicBezTo>
                                <a:pt x="4794" y="166"/>
                                <a:pt x="4776" y="183"/>
                                <a:pt x="4743" y="190"/>
                              </a:cubicBezTo>
                              <a:cubicBezTo>
                                <a:pt x="4743" y="207"/>
                                <a:pt x="4743" y="207"/>
                                <a:pt x="4743" y="207"/>
                              </a:cubicBezTo>
                              <a:cubicBezTo>
                                <a:pt x="4759" y="207"/>
                                <a:pt x="4759" y="207"/>
                                <a:pt x="4759" y="207"/>
                              </a:cubicBezTo>
                              <a:cubicBezTo>
                                <a:pt x="4788" y="207"/>
                                <a:pt x="4804" y="221"/>
                                <a:pt x="4804" y="246"/>
                              </a:cubicBezTo>
                              <a:cubicBezTo>
                                <a:pt x="4804" y="263"/>
                                <a:pt x="4794" y="279"/>
                                <a:pt x="4778" y="288"/>
                              </a:cubicBezTo>
                              <a:cubicBezTo>
                                <a:pt x="4763" y="296"/>
                                <a:pt x="4750" y="299"/>
                                <a:pt x="4721" y="300"/>
                              </a:cubicBezTo>
                              <a:cubicBezTo>
                                <a:pt x="4721" y="320"/>
                                <a:pt x="4721" y="320"/>
                                <a:pt x="4721" y="320"/>
                              </a:cubicBezTo>
                              <a:cubicBezTo>
                                <a:pt x="4729" y="320"/>
                                <a:pt x="4729" y="320"/>
                                <a:pt x="4729" y="320"/>
                              </a:cubicBezTo>
                              <a:cubicBezTo>
                                <a:pt x="4789" y="320"/>
                                <a:pt x="4828" y="290"/>
                                <a:pt x="4828" y="244"/>
                              </a:cubicBezTo>
                              <a:close/>
                              <a:moveTo>
                                <a:pt x="4664" y="253"/>
                              </a:moveTo>
                              <a:cubicBezTo>
                                <a:pt x="4664" y="100"/>
                                <a:pt x="4664" y="100"/>
                                <a:pt x="4664" y="100"/>
                              </a:cubicBezTo>
                              <a:cubicBezTo>
                                <a:pt x="4604" y="100"/>
                                <a:pt x="4604" y="100"/>
                                <a:pt x="4604" y="100"/>
                              </a:cubicBezTo>
                              <a:cubicBezTo>
                                <a:pt x="4604" y="120"/>
                                <a:pt x="4604" y="120"/>
                                <a:pt x="4604" y="120"/>
                              </a:cubicBezTo>
                              <a:cubicBezTo>
                                <a:pt x="4640" y="120"/>
                                <a:pt x="4640" y="120"/>
                                <a:pt x="4640" y="120"/>
                              </a:cubicBezTo>
                              <a:cubicBezTo>
                                <a:pt x="4640" y="253"/>
                                <a:pt x="4640" y="253"/>
                                <a:pt x="4640" y="253"/>
                              </a:cubicBezTo>
                              <a:lnTo>
                                <a:pt x="4664" y="253"/>
                              </a:lnTo>
                              <a:close/>
                              <a:moveTo>
                                <a:pt x="4486" y="216"/>
                              </a:moveTo>
                              <a:cubicBezTo>
                                <a:pt x="4486" y="193"/>
                                <a:pt x="4477" y="183"/>
                                <a:pt x="4447" y="170"/>
                              </a:cubicBezTo>
                              <a:cubicBezTo>
                                <a:pt x="4421" y="159"/>
                                <a:pt x="4417" y="157"/>
                                <a:pt x="4411" y="151"/>
                              </a:cubicBezTo>
                              <a:cubicBezTo>
                                <a:pt x="4407" y="142"/>
                                <a:pt x="4407" y="142"/>
                                <a:pt x="4407" y="142"/>
                              </a:cubicBezTo>
                              <a:cubicBezTo>
                                <a:pt x="4407" y="132"/>
                                <a:pt x="4418" y="124"/>
                                <a:pt x="4434" y="124"/>
                              </a:cubicBezTo>
                              <a:cubicBezTo>
                                <a:pt x="4440" y="124"/>
                                <a:pt x="4445" y="125"/>
                                <a:pt x="4451" y="127"/>
                              </a:cubicBezTo>
                              <a:cubicBezTo>
                                <a:pt x="4458" y="129"/>
                                <a:pt x="4462" y="131"/>
                                <a:pt x="4472" y="136"/>
                              </a:cubicBezTo>
                              <a:cubicBezTo>
                                <a:pt x="4484" y="117"/>
                                <a:pt x="4484" y="117"/>
                                <a:pt x="4484" y="117"/>
                              </a:cubicBezTo>
                              <a:cubicBezTo>
                                <a:pt x="4471" y="110"/>
                                <a:pt x="4466" y="108"/>
                                <a:pt x="4455" y="106"/>
                              </a:cubicBezTo>
                              <a:cubicBezTo>
                                <a:pt x="4449" y="105"/>
                                <a:pt x="4443" y="104"/>
                                <a:pt x="4437" y="104"/>
                              </a:cubicBezTo>
                              <a:cubicBezTo>
                                <a:pt x="4403" y="104"/>
                                <a:pt x="4382" y="120"/>
                                <a:pt x="4382" y="145"/>
                              </a:cubicBezTo>
                              <a:cubicBezTo>
                                <a:pt x="4382" y="163"/>
                                <a:pt x="4391" y="173"/>
                                <a:pt x="4420" y="185"/>
                              </a:cubicBezTo>
                              <a:cubicBezTo>
                                <a:pt x="4445" y="195"/>
                                <a:pt x="4452" y="199"/>
                                <a:pt x="4458" y="208"/>
                              </a:cubicBezTo>
                              <a:cubicBezTo>
                                <a:pt x="4461" y="218"/>
                                <a:pt x="4461" y="218"/>
                                <a:pt x="4461" y="218"/>
                              </a:cubicBezTo>
                              <a:cubicBezTo>
                                <a:pt x="4461" y="229"/>
                                <a:pt x="4450" y="237"/>
                                <a:pt x="4435" y="237"/>
                              </a:cubicBezTo>
                              <a:cubicBezTo>
                                <a:pt x="4425" y="237"/>
                                <a:pt x="4412" y="234"/>
                                <a:pt x="4402" y="229"/>
                              </a:cubicBezTo>
                              <a:cubicBezTo>
                                <a:pt x="4399" y="228"/>
                                <a:pt x="4396" y="226"/>
                                <a:pt x="4391" y="223"/>
                              </a:cubicBezTo>
                              <a:cubicBezTo>
                                <a:pt x="4381" y="243"/>
                                <a:pt x="4381" y="243"/>
                                <a:pt x="4381" y="243"/>
                              </a:cubicBezTo>
                              <a:cubicBezTo>
                                <a:pt x="4396" y="251"/>
                                <a:pt x="4402" y="253"/>
                                <a:pt x="4415" y="255"/>
                              </a:cubicBezTo>
                              <a:cubicBezTo>
                                <a:pt x="4423" y="257"/>
                                <a:pt x="4429" y="257"/>
                                <a:pt x="4436" y="257"/>
                              </a:cubicBezTo>
                              <a:cubicBezTo>
                                <a:pt x="4467" y="257"/>
                                <a:pt x="4486" y="242"/>
                                <a:pt x="4486" y="216"/>
                              </a:cubicBezTo>
                              <a:close/>
                              <a:moveTo>
                                <a:pt x="4336" y="253"/>
                              </a:moveTo>
                              <a:cubicBezTo>
                                <a:pt x="4336" y="108"/>
                                <a:pt x="4336" y="108"/>
                                <a:pt x="4336" y="108"/>
                              </a:cubicBezTo>
                              <a:cubicBezTo>
                                <a:pt x="4312" y="108"/>
                                <a:pt x="4312" y="108"/>
                                <a:pt x="4312" y="108"/>
                              </a:cubicBezTo>
                              <a:cubicBezTo>
                                <a:pt x="4312" y="197"/>
                                <a:pt x="4312" y="197"/>
                                <a:pt x="4312" y="197"/>
                              </a:cubicBezTo>
                              <a:cubicBezTo>
                                <a:pt x="4295" y="220"/>
                                <a:pt x="4272" y="236"/>
                                <a:pt x="4257" y="236"/>
                              </a:cubicBezTo>
                              <a:cubicBezTo>
                                <a:pt x="4245" y="236"/>
                                <a:pt x="4239" y="229"/>
                                <a:pt x="4239" y="211"/>
                              </a:cubicBezTo>
                              <a:cubicBezTo>
                                <a:pt x="4239" y="108"/>
                                <a:pt x="4239" y="108"/>
                                <a:pt x="4239" y="108"/>
                              </a:cubicBezTo>
                              <a:cubicBezTo>
                                <a:pt x="4215" y="108"/>
                                <a:pt x="4215" y="108"/>
                                <a:pt x="4215" y="108"/>
                              </a:cubicBezTo>
                              <a:cubicBezTo>
                                <a:pt x="4215" y="217"/>
                                <a:pt x="4215" y="217"/>
                                <a:pt x="4215" y="217"/>
                              </a:cubicBezTo>
                              <a:cubicBezTo>
                                <a:pt x="4215" y="244"/>
                                <a:pt x="4229" y="258"/>
                                <a:pt x="4254" y="258"/>
                              </a:cubicBezTo>
                              <a:cubicBezTo>
                                <a:pt x="4276" y="258"/>
                                <a:pt x="4295" y="246"/>
                                <a:pt x="4312" y="223"/>
                              </a:cubicBezTo>
                              <a:cubicBezTo>
                                <a:pt x="4312" y="253"/>
                                <a:pt x="4312" y="253"/>
                                <a:pt x="4312" y="253"/>
                              </a:cubicBezTo>
                              <a:lnTo>
                                <a:pt x="4336" y="253"/>
                              </a:lnTo>
                              <a:close/>
                              <a:moveTo>
                                <a:pt x="4149" y="175"/>
                              </a:moveTo>
                              <a:cubicBezTo>
                                <a:pt x="4149" y="199"/>
                                <a:pt x="4143" y="213"/>
                                <a:pt x="4127" y="224"/>
                              </a:cubicBezTo>
                              <a:cubicBezTo>
                                <a:pt x="4121" y="229"/>
                                <a:pt x="4113" y="232"/>
                                <a:pt x="4104" y="234"/>
                              </a:cubicBezTo>
                              <a:cubicBezTo>
                                <a:pt x="4100" y="235"/>
                                <a:pt x="4096" y="236"/>
                                <a:pt x="4092" y="236"/>
                              </a:cubicBezTo>
                              <a:cubicBezTo>
                                <a:pt x="4083" y="236"/>
                                <a:pt x="4077" y="234"/>
                                <a:pt x="4071" y="231"/>
                              </a:cubicBezTo>
                              <a:cubicBezTo>
                                <a:pt x="4071" y="139"/>
                                <a:pt x="4071" y="139"/>
                                <a:pt x="4071" y="139"/>
                              </a:cubicBezTo>
                              <a:cubicBezTo>
                                <a:pt x="4083" y="131"/>
                                <a:pt x="4093" y="127"/>
                                <a:pt x="4107" y="127"/>
                              </a:cubicBezTo>
                              <a:cubicBezTo>
                                <a:pt x="4133" y="127"/>
                                <a:pt x="4149" y="145"/>
                                <a:pt x="4149" y="175"/>
                              </a:cubicBezTo>
                              <a:close/>
                              <a:moveTo>
                                <a:pt x="4175" y="174"/>
                              </a:moveTo>
                              <a:cubicBezTo>
                                <a:pt x="4175" y="132"/>
                                <a:pt x="4151" y="104"/>
                                <a:pt x="4115" y="104"/>
                              </a:cubicBezTo>
                              <a:cubicBezTo>
                                <a:pt x="4106" y="104"/>
                                <a:pt x="4095" y="106"/>
                                <a:pt x="4087" y="108"/>
                              </a:cubicBezTo>
                              <a:cubicBezTo>
                                <a:pt x="4082" y="109"/>
                                <a:pt x="4078" y="110"/>
                                <a:pt x="4071" y="114"/>
                              </a:cubicBezTo>
                              <a:cubicBezTo>
                                <a:pt x="4071" y="20"/>
                                <a:pt x="4071" y="20"/>
                                <a:pt x="4071" y="20"/>
                              </a:cubicBezTo>
                              <a:cubicBezTo>
                                <a:pt x="4047" y="20"/>
                                <a:pt x="4047" y="20"/>
                                <a:pt x="4047" y="20"/>
                              </a:cubicBezTo>
                              <a:cubicBezTo>
                                <a:pt x="4047" y="249"/>
                                <a:pt x="4047" y="249"/>
                                <a:pt x="4047" y="249"/>
                              </a:cubicBezTo>
                              <a:cubicBezTo>
                                <a:pt x="4053" y="252"/>
                                <a:pt x="4056" y="253"/>
                                <a:pt x="4061" y="254"/>
                              </a:cubicBezTo>
                              <a:cubicBezTo>
                                <a:pt x="4069" y="256"/>
                                <a:pt x="4082" y="257"/>
                                <a:pt x="4091" y="257"/>
                              </a:cubicBezTo>
                              <a:cubicBezTo>
                                <a:pt x="4142" y="257"/>
                                <a:pt x="4175" y="225"/>
                                <a:pt x="4175" y="174"/>
                              </a:cubicBezTo>
                              <a:close/>
                              <a:moveTo>
                                <a:pt x="4015" y="239"/>
                              </a:moveTo>
                              <a:cubicBezTo>
                                <a:pt x="4005" y="223"/>
                                <a:pt x="4005" y="223"/>
                                <a:pt x="4005" y="223"/>
                              </a:cubicBezTo>
                              <a:cubicBezTo>
                                <a:pt x="3995" y="231"/>
                                <a:pt x="3990" y="233"/>
                                <a:pt x="3984" y="233"/>
                              </a:cubicBezTo>
                              <a:cubicBezTo>
                                <a:pt x="3979" y="233"/>
                                <a:pt x="3976" y="231"/>
                                <a:pt x="3976" y="226"/>
                              </a:cubicBezTo>
                              <a:cubicBezTo>
                                <a:pt x="3975" y="225"/>
                                <a:pt x="3975" y="222"/>
                                <a:pt x="3975" y="217"/>
                              </a:cubicBezTo>
                              <a:cubicBezTo>
                                <a:pt x="3975" y="211"/>
                                <a:pt x="3975" y="211"/>
                                <a:pt x="3975" y="211"/>
                              </a:cubicBezTo>
                              <a:cubicBezTo>
                                <a:pt x="3975" y="128"/>
                                <a:pt x="3975" y="128"/>
                                <a:pt x="3975" y="128"/>
                              </a:cubicBezTo>
                              <a:cubicBezTo>
                                <a:pt x="4013" y="128"/>
                                <a:pt x="4013" y="128"/>
                                <a:pt x="4013" y="128"/>
                              </a:cubicBezTo>
                              <a:cubicBezTo>
                                <a:pt x="4013" y="108"/>
                                <a:pt x="4013" y="108"/>
                                <a:pt x="4013" y="108"/>
                              </a:cubicBezTo>
                              <a:cubicBezTo>
                                <a:pt x="3975" y="108"/>
                                <a:pt x="3975" y="108"/>
                                <a:pt x="3975" y="108"/>
                              </a:cubicBezTo>
                              <a:cubicBezTo>
                                <a:pt x="3975" y="66"/>
                                <a:pt x="3975" y="66"/>
                                <a:pt x="3975" y="66"/>
                              </a:cubicBezTo>
                              <a:cubicBezTo>
                                <a:pt x="3951" y="66"/>
                                <a:pt x="3951" y="66"/>
                                <a:pt x="3951" y="66"/>
                              </a:cubicBezTo>
                              <a:cubicBezTo>
                                <a:pt x="3951" y="108"/>
                                <a:pt x="3951" y="108"/>
                                <a:pt x="3951" y="108"/>
                              </a:cubicBezTo>
                              <a:cubicBezTo>
                                <a:pt x="3926" y="114"/>
                                <a:pt x="3926" y="114"/>
                                <a:pt x="3926" y="114"/>
                              </a:cubicBezTo>
                              <a:cubicBezTo>
                                <a:pt x="3926" y="128"/>
                                <a:pt x="3926" y="128"/>
                                <a:pt x="3926" y="128"/>
                              </a:cubicBezTo>
                              <a:cubicBezTo>
                                <a:pt x="3951" y="128"/>
                                <a:pt x="3951" y="128"/>
                                <a:pt x="3951" y="128"/>
                              </a:cubicBezTo>
                              <a:cubicBezTo>
                                <a:pt x="3951" y="225"/>
                                <a:pt x="3951" y="225"/>
                                <a:pt x="3951" y="225"/>
                              </a:cubicBezTo>
                              <a:cubicBezTo>
                                <a:pt x="3951" y="244"/>
                                <a:pt x="3962" y="257"/>
                                <a:pt x="3979" y="257"/>
                              </a:cubicBezTo>
                              <a:cubicBezTo>
                                <a:pt x="3990" y="257"/>
                                <a:pt x="3998" y="253"/>
                                <a:pt x="4015" y="239"/>
                              </a:cubicBezTo>
                              <a:close/>
                              <a:moveTo>
                                <a:pt x="3902" y="216"/>
                              </a:moveTo>
                              <a:cubicBezTo>
                                <a:pt x="3902" y="193"/>
                                <a:pt x="3894" y="183"/>
                                <a:pt x="3863" y="170"/>
                              </a:cubicBezTo>
                              <a:cubicBezTo>
                                <a:pt x="3837" y="159"/>
                                <a:pt x="3833" y="157"/>
                                <a:pt x="3827" y="151"/>
                              </a:cubicBezTo>
                              <a:cubicBezTo>
                                <a:pt x="3824" y="142"/>
                                <a:pt x="3824" y="142"/>
                                <a:pt x="3824" y="142"/>
                              </a:cubicBezTo>
                              <a:cubicBezTo>
                                <a:pt x="3824" y="132"/>
                                <a:pt x="3834" y="124"/>
                                <a:pt x="3851" y="124"/>
                              </a:cubicBezTo>
                              <a:cubicBezTo>
                                <a:pt x="3856" y="124"/>
                                <a:pt x="3861" y="125"/>
                                <a:pt x="3867" y="127"/>
                              </a:cubicBezTo>
                              <a:cubicBezTo>
                                <a:pt x="3875" y="129"/>
                                <a:pt x="3879" y="131"/>
                                <a:pt x="3888" y="136"/>
                              </a:cubicBezTo>
                              <a:cubicBezTo>
                                <a:pt x="3900" y="117"/>
                                <a:pt x="3900" y="117"/>
                                <a:pt x="3900" y="117"/>
                              </a:cubicBezTo>
                              <a:cubicBezTo>
                                <a:pt x="3888" y="110"/>
                                <a:pt x="3883" y="108"/>
                                <a:pt x="3872" y="106"/>
                              </a:cubicBezTo>
                              <a:cubicBezTo>
                                <a:pt x="3866" y="105"/>
                                <a:pt x="3859" y="104"/>
                                <a:pt x="3853" y="104"/>
                              </a:cubicBezTo>
                              <a:cubicBezTo>
                                <a:pt x="3819" y="104"/>
                                <a:pt x="3798" y="120"/>
                                <a:pt x="3798" y="145"/>
                              </a:cubicBezTo>
                              <a:cubicBezTo>
                                <a:pt x="3798" y="163"/>
                                <a:pt x="3808" y="173"/>
                                <a:pt x="3836" y="185"/>
                              </a:cubicBezTo>
                              <a:cubicBezTo>
                                <a:pt x="3862" y="195"/>
                                <a:pt x="3868" y="199"/>
                                <a:pt x="3874" y="208"/>
                              </a:cubicBezTo>
                              <a:cubicBezTo>
                                <a:pt x="3877" y="218"/>
                                <a:pt x="3877" y="218"/>
                                <a:pt x="3877" y="218"/>
                              </a:cubicBezTo>
                              <a:cubicBezTo>
                                <a:pt x="3877" y="229"/>
                                <a:pt x="3866" y="237"/>
                                <a:pt x="3852" y="237"/>
                              </a:cubicBezTo>
                              <a:cubicBezTo>
                                <a:pt x="3841" y="237"/>
                                <a:pt x="3829" y="234"/>
                                <a:pt x="3818" y="229"/>
                              </a:cubicBezTo>
                              <a:cubicBezTo>
                                <a:pt x="3816" y="228"/>
                                <a:pt x="3812" y="226"/>
                                <a:pt x="3807" y="223"/>
                              </a:cubicBezTo>
                              <a:cubicBezTo>
                                <a:pt x="3797" y="243"/>
                                <a:pt x="3797" y="243"/>
                                <a:pt x="3797" y="243"/>
                              </a:cubicBezTo>
                              <a:cubicBezTo>
                                <a:pt x="3812" y="251"/>
                                <a:pt x="3818" y="253"/>
                                <a:pt x="3832" y="255"/>
                              </a:cubicBezTo>
                              <a:cubicBezTo>
                                <a:pt x="3839" y="257"/>
                                <a:pt x="3846" y="257"/>
                                <a:pt x="3852" y="257"/>
                              </a:cubicBezTo>
                              <a:cubicBezTo>
                                <a:pt x="3884" y="257"/>
                                <a:pt x="3902" y="242"/>
                                <a:pt x="3902" y="216"/>
                              </a:cubicBezTo>
                              <a:close/>
                              <a:moveTo>
                                <a:pt x="3739" y="181"/>
                              </a:moveTo>
                              <a:cubicBezTo>
                                <a:pt x="3739" y="212"/>
                                <a:pt x="3719" y="236"/>
                                <a:pt x="3693" y="236"/>
                              </a:cubicBezTo>
                              <a:cubicBezTo>
                                <a:pt x="3668" y="236"/>
                                <a:pt x="3648" y="212"/>
                                <a:pt x="3648" y="181"/>
                              </a:cubicBezTo>
                              <a:cubicBezTo>
                                <a:pt x="3648" y="150"/>
                                <a:pt x="3668" y="126"/>
                                <a:pt x="3693" y="126"/>
                              </a:cubicBezTo>
                              <a:cubicBezTo>
                                <a:pt x="3719" y="126"/>
                                <a:pt x="3739" y="150"/>
                                <a:pt x="3739" y="181"/>
                              </a:cubicBezTo>
                              <a:close/>
                              <a:moveTo>
                                <a:pt x="3765" y="181"/>
                              </a:moveTo>
                              <a:cubicBezTo>
                                <a:pt x="3765" y="139"/>
                                <a:pt x="3732" y="104"/>
                                <a:pt x="3693" y="104"/>
                              </a:cubicBezTo>
                              <a:cubicBezTo>
                                <a:pt x="3654" y="104"/>
                                <a:pt x="3622" y="139"/>
                                <a:pt x="3622" y="181"/>
                              </a:cubicBezTo>
                              <a:cubicBezTo>
                                <a:pt x="3622" y="222"/>
                                <a:pt x="3654" y="257"/>
                                <a:pt x="3693" y="257"/>
                              </a:cubicBezTo>
                              <a:cubicBezTo>
                                <a:pt x="3732" y="257"/>
                                <a:pt x="3765" y="222"/>
                                <a:pt x="3765" y="181"/>
                              </a:cubicBezTo>
                              <a:close/>
                              <a:moveTo>
                                <a:pt x="3572" y="106"/>
                              </a:moveTo>
                              <a:cubicBezTo>
                                <a:pt x="3572" y="126"/>
                                <a:pt x="3562" y="142"/>
                                <a:pt x="3547" y="149"/>
                              </a:cubicBezTo>
                              <a:cubicBezTo>
                                <a:pt x="3540" y="152"/>
                                <a:pt x="3531" y="153"/>
                                <a:pt x="3519" y="153"/>
                              </a:cubicBezTo>
                              <a:cubicBezTo>
                                <a:pt x="3512" y="153"/>
                                <a:pt x="3506" y="153"/>
                                <a:pt x="3491" y="151"/>
                              </a:cubicBezTo>
                              <a:cubicBezTo>
                                <a:pt x="3491" y="64"/>
                                <a:pt x="3491" y="64"/>
                                <a:pt x="3491" y="64"/>
                              </a:cubicBezTo>
                              <a:cubicBezTo>
                                <a:pt x="3527" y="64"/>
                                <a:pt x="3527" y="64"/>
                                <a:pt x="3527" y="64"/>
                              </a:cubicBezTo>
                              <a:cubicBezTo>
                                <a:pt x="3544" y="64"/>
                                <a:pt x="3554" y="67"/>
                                <a:pt x="3560" y="73"/>
                              </a:cubicBezTo>
                              <a:cubicBezTo>
                                <a:pt x="3568" y="81"/>
                                <a:pt x="3572" y="92"/>
                                <a:pt x="3572" y="106"/>
                              </a:cubicBezTo>
                              <a:close/>
                              <a:moveTo>
                                <a:pt x="3599" y="104"/>
                              </a:moveTo>
                              <a:cubicBezTo>
                                <a:pt x="3599" y="85"/>
                                <a:pt x="3594" y="70"/>
                                <a:pt x="3583" y="59"/>
                              </a:cubicBezTo>
                              <a:cubicBezTo>
                                <a:pt x="3571" y="46"/>
                                <a:pt x="3557" y="42"/>
                                <a:pt x="3531" y="42"/>
                              </a:cubicBezTo>
                              <a:cubicBezTo>
                                <a:pt x="3465" y="42"/>
                                <a:pt x="3465" y="42"/>
                                <a:pt x="3465" y="42"/>
                              </a:cubicBezTo>
                              <a:cubicBezTo>
                                <a:pt x="3465" y="253"/>
                                <a:pt x="3465" y="253"/>
                                <a:pt x="3465" y="253"/>
                              </a:cubicBezTo>
                              <a:cubicBezTo>
                                <a:pt x="3491" y="253"/>
                                <a:pt x="3491" y="253"/>
                                <a:pt x="3491" y="253"/>
                              </a:cubicBezTo>
                              <a:cubicBezTo>
                                <a:pt x="3491" y="173"/>
                                <a:pt x="3491" y="173"/>
                                <a:pt x="3491" y="173"/>
                              </a:cubicBezTo>
                              <a:cubicBezTo>
                                <a:pt x="3510" y="175"/>
                                <a:pt x="3516" y="176"/>
                                <a:pt x="3524" y="176"/>
                              </a:cubicBezTo>
                              <a:cubicBezTo>
                                <a:pt x="3570" y="176"/>
                                <a:pt x="3599" y="149"/>
                                <a:pt x="3599" y="104"/>
                              </a:cubicBezTo>
                              <a:close/>
                              <a:moveTo>
                                <a:pt x="5483" y="310"/>
                              </a:moveTo>
                              <a:cubicBezTo>
                                <a:pt x="5483" y="0"/>
                                <a:pt x="5483" y="0"/>
                                <a:pt x="5483" y="0"/>
                              </a:cubicBezTo>
                              <a:cubicBezTo>
                                <a:pt x="5494" y="0"/>
                                <a:pt x="5494" y="0"/>
                                <a:pt x="5494" y="0"/>
                              </a:cubicBezTo>
                              <a:cubicBezTo>
                                <a:pt x="5494" y="310"/>
                                <a:pt x="5494" y="310"/>
                                <a:pt x="5494" y="310"/>
                              </a:cubicBezTo>
                              <a:lnTo>
                                <a:pt x="5483" y="310"/>
                              </a:lnTo>
                              <a:close/>
                              <a:moveTo>
                                <a:pt x="8083" y="276"/>
                              </a:moveTo>
                              <a:cubicBezTo>
                                <a:pt x="8083" y="295"/>
                                <a:pt x="8056" y="313"/>
                                <a:pt x="8027" y="313"/>
                              </a:cubicBezTo>
                              <a:cubicBezTo>
                                <a:pt x="8007" y="313"/>
                                <a:pt x="7993" y="305"/>
                                <a:pt x="7993" y="294"/>
                              </a:cubicBezTo>
                              <a:cubicBezTo>
                                <a:pt x="7993" y="289"/>
                                <a:pt x="7996" y="283"/>
                                <a:pt x="8005" y="268"/>
                              </a:cubicBezTo>
                              <a:cubicBezTo>
                                <a:pt x="8010" y="261"/>
                                <a:pt x="8010" y="261"/>
                                <a:pt x="8010" y="261"/>
                              </a:cubicBezTo>
                              <a:cubicBezTo>
                                <a:pt x="8064" y="261"/>
                                <a:pt x="8064" y="261"/>
                                <a:pt x="8064" y="261"/>
                              </a:cubicBezTo>
                              <a:cubicBezTo>
                                <a:pt x="8077" y="261"/>
                                <a:pt x="8083" y="266"/>
                                <a:pt x="8083" y="276"/>
                              </a:cubicBezTo>
                              <a:close/>
                              <a:moveTo>
                                <a:pt x="8060" y="159"/>
                              </a:moveTo>
                              <a:cubicBezTo>
                                <a:pt x="8060" y="179"/>
                                <a:pt x="8046" y="195"/>
                                <a:pt x="8028" y="195"/>
                              </a:cubicBezTo>
                              <a:cubicBezTo>
                                <a:pt x="8010" y="195"/>
                                <a:pt x="7996" y="179"/>
                                <a:pt x="7996" y="159"/>
                              </a:cubicBezTo>
                              <a:cubicBezTo>
                                <a:pt x="7996" y="139"/>
                                <a:pt x="8010" y="123"/>
                                <a:pt x="8028" y="123"/>
                              </a:cubicBezTo>
                              <a:cubicBezTo>
                                <a:pt x="8046" y="123"/>
                                <a:pt x="8060" y="139"/>
                                <a:pt x="8060" y="159"/>
                              </a:cubicBezTo>
                              <a:close/>
                              <a:moveTo>
                                <a:pt x="8108" y="128"/>
                              </a:moveTo>
                              <a:cubicBezTo>
                                <a:pt x="8108" y="108"/>
                                <a:pt x="8108" y="108"/>
                                <a:pt x="8108" y="108"/>
                              </a:cubicBezTo>
                              <a:cubicBezTo>
                                <a:pt x="8082" y="110"/>
                                <a:pt x="8082" y="110"/>
                                <a:pt x="8082" y="110"/>
                              </a:cubicBezTo>
                              <a:cubicBezTo>
                                <a:pt x="8060" y="110"/>
                                <a:pt x="8060" y="110"/>
                                <a:pt x="8060" y="110"/>
                              </a:cubicBezTo>
                              <a:cubicBezTo>
                                <a:pt x="8046" y="106"/>
                                <a:pt x="8040" y="104"/>
                                <a:pt x="8029" y="104"/>
                              </a:cubicBezTo>
                              <a:cubicBezTo>
                                <a:pt x="7996" y="104"/>
                                <a:pt x="7972" y="127"/>
                                <a:pt x="7972" y="160"/>
                              </a:cubicBezTo>
                              <a:cubicBezTo>
                                <a:pt x="7972" y="180"/>
                                <a:pt x="7981" y="196"/>
                                <a:pt x="7999" y="206"/>
                              </a:cubicBezTo>
                              <a:cubicBezTo>
                                <a:pt x="7980" y="222"/>
                                <a:pt x="7971" y="233"/>
                                <a:pt x="7971" y="242"/>
                              </a:cubicBezTo>
                              <a:cubicBezTo>
                                <a:pt x="7971" y="250"/>
                                <a:pt x="7977" y="255"/>
                                <a:pt x="7992" y="259"/>
                              </a:cubicBezTo>
                              <a:cubicBezTo>
                                <a:pt x="7981" y="271"/>
                                <a:pt x="7977" y="276"/>
                                <a:pt x="7972" y="284"/>
                              </a:cubicBezTo>
                              <a:cubicBezTo>
                                <a:pt x="7970" y="290"/>
                                <a:pt x="7968" y="295"/>
                                <a:pt x="7968" y="299"/>
                              </a:cubicBezTo>
                              <a:cubicBezTo>
                                <a:pt x="7968" y="318"/>
                                <a:pt x="7994" y="334"/>
                                <a:pt x="8025" y="334"/>
                              </a:cubicBezTo>
                              <a:cubicBezTo>
                                <a:pt x="8068" y="334"/>
                                <a:pt x="8103" y="307"/>
                                <a:pt x="8103" y="273"/>
                              </a:cubicBezTo>
                              <a:cubicBezTo>
                                <a:pt x="8103" y="250"/>
                                <a:pt x="8091" y="239"/>
                                <a:pt x="8064" y="239"/>
                              </a:cubicBezTo>
                              <a:cubicBezTo>
                                <a:pt x="8010" y="239"/>
                                <a:pt x="8010" y="239"/>
                                <a:pt x="8010" y="239"/>
                              </a:cubicBezTo>
                              <a:cubicBezTo>
                                <a:pt x="8001" y="239"/>
                                <a:pt x="7998" y="238"/>
                                <a:pt x="7998" y="234"/>
                              </a:cubicBezTo>
                              <a:cubicBezTo>
                                <a:pt x="7998" y="230"/>
                                <a:pt x="8003" y="223"/>
                                <a:pt x="8017" y="212"/>
                              </a:cubicBezTo>
                              <a:cubicBezTo>
                                <a:pt x="8021" y="212"/>
                                <a:pt x="8021" y="212"/>
                                <a:pt x="8021" y="212"/>
                              </a:cubicBezTo>
                              <a:cubicBezTo>
                                <a:pt x="8026" y="213"/>
                                <a:pt x="8028" y="213"/>
                                <a:pt x="8030" y="213"/>
                              </a:cubicBezTo>
                              <a:cubicBezTo>
                                <a:pt x="8061" y="213"/>
                                <a:pt x="8087" y="188"/>
                                <a:pt x="8087" y="158"/>
                              </a:cubicBezTo>
                              <a:cubicBezTo>
                                <a:pt x="8087" y="147"/>
                                <a:pt x="8084" y="137"/>
                                <a:pt x="8078" y="128"/>
                              </a:cubicBezTo>
                              <a:lnTo>
                                <a:pt x="8108" y="128"/>
                              </a:lnTo>
                              <a:close/>
                              <a:moveTo>
                                <a:pt x="7900" y="217"/>
                              </a:moveTo>
                              <a:cubicBezTo>
                                <a:pt x="7879" y="232"/>
                                <a:pt x="7872" y="236"/>
                                <a:pt x="7861" y="236"/>
                              </a:cubicBezTo>
                              <a:cubicBezTo>
                                <a:pt x="7849" y="236"/>
                                <a:pt x="7841" y="228"/>
                                <a:pt x="7841" y="217"/>
                              </a:cubicBezTo>
                              <a:cubicBezTo>
                                <a:pt x="7841" y="211"/>
                                <a:pt x="7842" y="208"/>
                                <a:pt x="7845" y="201"/>
                              </a:cubicBezTo>
                              <a:cubicBezTo>
                                <a:pt x="7900" y="187"/>
                                <a:pt x="7900" y="187"/>
                                <a:pt x="7900" y="187"/>
                              </a:cubicBezTo>
                              <a:lnTo>
                                <a:pt x="7900" y="217"/>
                              </a:lnTo>
                              <a:close/>
                              <a:moveTo>
                                <a:pt x="7936" y="237"/>
                              </a:moveTo>
                              <a:cubicBezTo>
                                <a:pt x="7929" y="236"/>
                                <a:pt x="7925" y="233"/>
                                <a:pt x="7924" y="229"/>
                              </a:cubicBezTo>
                              <a:cubicBezTo>
                                <a:pt x="7924" y="219"/>
                                <a:pt x="7924" y="219"/>
                                <a:pt x="7924" y="219"/>
                              </a:cubicBezTo>
                              <a:cubicBezTo>
                                <a:pt x="7924" y="141"/>
                                <a:pt x="7924" y="141"/>
                                <a:pt x="7924" y="141"/>
                              </a:cubicBezTo>
                              <a:cubicBezTo>
                                <a:pt x="7924" y="118"/>
                                <a:pt x="7906" y="104"/>
                                <a:pt x="7877" y="104"/>
                              </a:cubicBezTo>
                              <a:cubicBezTo>
                                <a:pt x="7846" y="104"/>
                                <a:pt x="7825" y="117"/>
                                <a:pt x="7825" y="137"/>
                              </a:cubicBezTo>
                              <a:cubicBezTo>
                                <a:pt x="7825" y="140"/>
                                <a:pt x="7825" y="142"/>
                                <a:pt x="7827" y="146"/>
                              </a:cubicBezTo>
                              <a:cubicBezTo>
                                <a:pt x="7852" y="141"/>
                                <a:pt x="7852" y="141"/>
                                <a:pt x="7852" y="141"/>
                              </a:cubicBezTo>
                              <a:cubicBezTo>
                                <a:pt x="7850" y="135"/>
                                <a:pt x="7850" y="135"/>
                                <a:pt x="7850" y="135"/>
                              </a:cubicBezTo>
                              <a:cubicBezTo>
                                <a:pt x="7850" y="127"/>
                                <a:pt x="7857" y="123"/>
                                <a:pt x="7872" y="123"/>
                              </a:cubicBezTo>
                              <a:cubicBezTo>
                                <a:pt x="7891" y="123"/>
                                <a:pt x="7900" y="129"/>
                                <a:pt x="7900" y="141"/>
                              </a:cubicBezTo>
                              <a:cubicBezTo>
                                <a:pt x="7900" y="167"/>
                                <a:pt x="7900" y="167"/>
                                <a:pt x="7900" y="167"/>
                              </a:cubicBezTo>
                              <a:cubicBezTo>
                                <a:pt x="7850" y="179"/>
                                <a:pt x="7850" y="179"/>
                                <a:pt x="7850" y="179"/>
                              </a:cubicBezTo>
                              <a:cubicBezTo>
                                <a:pt x="7828" y="184"/>
                                <a:pt x="7817" y="198"/>
                                <a:pt x="7817" y="219"/>
                              </a:cubicBezTo>
                              <a:cubicBezTo>
                                <a:pt x="7817" y="242"/>
                                <a:pt x="7833" y="257"/>
                                <a:pt x="7856" y="257"/>
                              </a:cubicBezTo>
                              <a:cubicBezTo>
                                <a:pt x="7866" y="257"/>
                                <a:pt x="7878" y="254"/>
                                <a:pt x="7887" y="249"/>
                              </a:cubicBezTo>
                              <a:cubicBezTo>
                                <a:pt x="7891" y="246"/>
                                <a:pt x="7895" y="244"/>
                                <a:pt x="7902" y="237"/>
                              </a:cubicBezTo>
                              <a:cubicBezTo>
                                <a:pt x="7903" y="251"/>
                                <a:pt x="7910" y="256"/>
                                <a:pt x="7930" y="257"/>
                              </a:cubicBezTo>
                              <a:lnTo>
                                <a:pt x="7936" y="237"/>
                              </a:lnTo>
                              <a:close/>
                              <a:moveTo>
                                <a:pt x="7747" y="217"/>
                              </a:moveTo>
                              <a:cubicBezTo>
                                <a:pt x="7727" y="232"/>
                                <a:pt x="7719" y="236"/>
                                <a:pt x="7708" y="236"/>
                              </a:cubicBezTo>
                              <a:cubicBezTo>
                                <a:pt x="7697" y="236"/>
                                <a:pt x="7689" y="228"/>
                                <a:pt x="7689" y="217"/>
                              </a:cubicBezTo>
                              <a:cubicBezTo>
                                <a:pt x="7689" y="211"/>
                                <a:pt x="7690" y="208"/>
                                <a:pt x="7693" y="201"/>
                              </a:cubicBezTo>
                              <a:cubicBezTo>
                                <a:pt x="7747" y="187"/>
                                <a:pt x="7747" y="187"/>
                                <a:pt x="7747" y="187"/>
                              </a:cubicBezTo>
                              <a:lnTo>
                                <a:pt x="7747" y="217"/>
                              </a:lnTo>
                              <a:close/>
                              <a:moveTo>
                                <a:pt x="7784" y="237"/>
                              </a:moveTo>
                              <a:cubicBezTo>
                                <a:pt x="7776" y="236"/>
                                <a:pt x="7772" y="233"/>
                                <a:pt x="7772" y="229"/>
                              </a:cubicBezTo>
                              <a:cubicBezTo>
                                <a:pt x="7772" y="219"/>
                                <a:pt x="7772" y="219"/>
                                <a:pt x="7772" y="219"/>
                              </a:cubicBezTo>
                              <a:cubicBezTo>
                                <a:pt x="7772" y="141"/>
                                <a:pt x="7772" y="141"/>
                                <a:pt x="7772" y="141"/>
                              </a:cubicBezTo>
                              <a:cubicBezTo>
                                <a:pt x="7772" y="118"/>
                                <a:pt x="7754" y="104"/>
                                <a:pt x="7724" y="104"/>
                              </a:cubicBezTo>
                              <a:cubicBezTo>
                                <a:pt x="7693" y="104"/>
                                <a:pt x="7672" y="117"/>
                                <a:pt x="7672" y="137"/>
                              </a:cubicBezTo>
                              <a:cubicBezTo>
                                <a:pt x="7672" y="140"/>
                                <a:pt x="7673" y="142"/>
                                <a:pt x="7675" y="146"/>
                              </a:cubicBezTo>
                              <a:cubicBezTo>
                                <a:pt x="7699" y="141"/>
                                <a:pt x="7699" y="141"/>
                                <a:pt x="7699" y="141"/>
                              </a:cubicBezTo>
                              <a:cubicBezTo>
                                <a:pt x="7698" y="135"/>
                                <a:pt x="7698" y="135"/>
                                <a:pt x="7698" y="135"/>
                              </a:cubicBezTo>
                              <a:cubicBezTo>
                                <a:pt x="7698" y="127"/>
                                <a:pt x="7705" y="123"/>
                                <a:pt x="7720" y="123"/>
                              </a:cubicBezTo>
                              <a:cubicBezTo>
                                <a:pt x="7739" y="123"/>
                                <a:pt x="7747" y="129"/>
                                <a:pt x="7747" y="141"/>
                              </a:cubicBezTo>
                              <a:cubicBezTo>
                                <a:pt x="7747" y="167"/>
                                <a:pt x="7747" y="167"/>
                                <a:pt x="7747" y="167"/>
                              </a:cubicBezTo>
                              <a:cubicBezTo>
                                <a:pt x="7697" y="179"/>
                                <a:pt x="7697" y="179"/>
                                <a:pt x="7697" y="179"/>
                              </a:cubicBezTo>
                              <a:cubicBezTo>
                                <a:pt x="7676" y="184"/>
                                <a:pt x="7665" y="198"/>
                                <a:pt x="7665" y="219"/>
                              </a:cubicBezTo>
                              <a:cubicBezTo>
                                <a:pt x="7665" y="242"/>
                                <a:pt x="7680" y="257"/>
                                <a:pt x="7704" y="257"/>
                              </a:cubicBezTo>
                              <a:cubicBezTo>
                                <a:pt x="7714" y="257"/>
                                <a:pt x="7725" y="254"/>
                                <a:pt x="7734" y="249"/>
                              </a:cubicBezTo>
                              <a:cubicBezTo>
                                <a:pt x="7739" y="246"/>
                                <a:pt x="7742" y="244"/>
                                <a:pt x="7750" y="237"/>
                              </a:cubicBezTo>
                              <a:cubicBezTo>
                                <a:pt x="7751" y="251"/>
                                <a:pt x="7758" y="256"/>
                                <a:pt x="7778" y="257"/>
                              </a:cubicBezTo>
                              <a:lnTo>
                                <a:pt x="7784" y="237"/>
                              </a:lnTo>
                              <a:close/>
                              <a:moveTo>
                                <a:pt x="7613" y="253"/>
                              </a:moveTo>
                              <a:cubicBezTo>
                                <a:pt x="7613" y="42"/>
                                <a:pt x="7613" y="42"/>
                                <a:pt x="7613" y="42"/>
                              </a:cubicBezTo>
                              <a:cubicBezTo>
                                <a:pt x="7586" y="42"/>
                                <a:pt x="7586" y="42"/>
                                <a:pt x="7586" y="42"/>
                              </a:cubicBezTo>
                              <a:cubicBezTo>
                                <a:pt x="7586" y="133"/>
                                <a:pt x="7586" y="133"/>
                                <a:pt x="7586" y="133"/>
                              </a:cubicBezTo>
                              <a:cubicBezTo>
                                <a:pt x="7462" y="133"/>
                                <a:pt x="7462" y="133"/>
                                <a:pt x="7462" y="133"/>
                              </a:cubicBezTo>
                              <a:cubicBezTo>
                                <a:pt x="7462" y="42"/>
                                <a:pt x="7462" y="42"/>
                                <a:pt x="7462" y="42"/>
                              </a:cubicBezTo>
                              <a:cubicBezTo>
                                <a:pt x="7436" y="42"/>
                                <a:pt x="7436" y="42"/>
                                <a:pt x="7436" y="42"/>
                              </a:cubicBezTo>
                              <a:cubicBezTo>
                                <a:pt x="7436" y="253"/>
                                <a:pt x="7436" y="253"/>
                                <a:pt x="7436" y="253"/>
                              </a:cubicBezTo>
                              <a:cubicBezTo>
                                <a:pt x="7462" y="253"/>
                                <a:pt x="7462" y="253"/>
                                <a:pt x="7462" y="253"/>
                              </a:cubicBezTo>
                              <a:cubicBezTo>
                                <a:pt x="7462" y="157"/>
                                <a:pt x="7462" y="157"/>
                                <a:pt x="7462" y="157"/>
                              </a:cubicBezTo>
                              <a:cubicBezTo>
                                <a:pt x="7586" y="157"/>
                                <a:pt x="7586" y="157"/>
                                <a:pt x="7586" y="157"/>
                              </a:cubicBezTo>
                              <a:cubicBezTo>
                                <a:pt x="7586" y="253"/>
                                <a:pt x="7586" y="253"/>
                                <a:pt x="7586" y="253"/>
                              </a:cubicBezTo>
                              <a:lnTo>
                                <a:pt x="7613" y="253"/>
                              </a:lnTo>
                              <a:close/>
                              <a:moveTo>
                                <a:pt x="7295" y="253"/>
                              </a:moveTo>
                              <a:cubicBezTo>
                                <a:pt x="7295" y="145"/>
                                <a:pt x="7295" y="145"/>
                                <a:pt x="7295" y="145"/>
                              </a:cubicBezTo>
                              <a:cubicBezTo>
                                <a:pt x="7295" y="117"/>
                                <a:pt x="7282" y="104"/>
                                <a:pt x="7257" y="104"/>
                              </a:cubicBezTo>
                              <a:cubicBezTo>
                                <a:pt x="7243" y="104"/>
                                <a:pt x="7229" y="109"/>
                                <a:pt x="7218" y="119"/>
                              </a:cubicBezTo>
                              <a:cubicBezTo>
                                <a:pt x="7211" y="125"/>
                                <a:pt x="7208" y="127"/>
                                <a:pt x="7198" y="139"/>
                              </a:cubicBezTo>
                              <a:cubicBezTo>
                                <a:pt x="7198" y="108"/>
                                <a:pt x="7198" y="108"/>
                                <a:pt x="7198" y="108"/>
                              </a:cubicBezTo>
                              <a:cubicBezTo>
                                <a:pt x="7174" y="108"/>
                                <a:pt x="7174" y="108"/>
                                <a:pt x="7174" y="108"/>
                              </a:cubicBezTo>
                              <a:cubicBezTo>
                                <a:pt x="7174" y="253"/>
                                <a:pt x="7174" y="253"/>
                                <a:pt x="7174" y="253"/>
                              </a:cubicBezTo>
                              <a:cubicBezTo>
                                <a:pt x="7198" y="253"/>
                                <a:pt x="7198" y="253"/>
                                <a:pt x="7198" y="253"/>
                              </a:cubicBezTo>
                              <a:cubicBezTo>
                                <a:pt x="7198" y="165"/>
                                <a:pt x="7198" y="165"/>
                                <a:pt x="7198" y="165"/>
                              </a:cubicBezTo>
                              <a:cubicBezTo>
                                <a:pt x="7223" y="137"/>
                                <a:pt x="7239" y="126"/>
                                <a:pt x="7254" y="126"/>
                              </a:cubicBezTo>
                              <a:cubicBezTo>
                                <a:pt x="7260" y="126"/>
                                <a:pt x="7266" y="129"/>
                                <a:pt x="7268" y="133"/>
                              </a:cubicBezTo>
                              <a:cubicBezTo>
                                <a:pt x="7270" y="138"/>
                                <a:pt x="7271" y="141"/>
                                <a:pt x="7271" y="150"/>
                              </a:cubicBezTo>
                              <a:cubicBezTo>
                                <a:pt x="7271" y="253"/>
                                <a:pt x="7271" y="253"/>
                                <a:pt x="7271" y="253"/>
                              </a:cubicBezTo>
                              <a:lnTo>
                                <a:pt x="7295" y="253"/>
                              </a:lnTo>
                              <a:close/>
                              <a:moveTo>
                                <a:pt x="7108" y="161"/>
                              </a:moveTo>
                              <a:cubicBezTo>
                                <a:pt x="7037" y="161"/>
                                <a:pt x="7037" y="161"/>
                                <a:pt x="7037" y="161"/>
                              </a:cubicBezTo>
                              <a:cubicBezTo>
                                <a:pt x="7043" y="138"/>
                                <a:pt x="7057" y="126"/>
                                <a:pt x="7077" y="126"/>
                              </a:cubicBezTo>
                              <a:cubicBezTo>
                                <a:pt x="7097" y="126"/>
                                <a:pt x="7108" y="138"/>
                                <a:pt x="7108" y="161"/>
                              </a:cubicBezTo>
                              <a:close/>
                              <a:moveTo>
                                <a:pt x="7135" y="179"/>
                              </a:moveTo>
                              <a:cubicBezTo>
                                <a:pt x="7135" y="165"/>
                                <a:pt x="7135" y="165"/>
                                <a:pt x="7135" y="165"/>
                              </a:cubicBezTo>
                              <a:cubicBezTo>
                                <a:pt x="7135" y="128"/>
                                <a:pt x="7113" y="104"/>
                                <a:pt x="7079" y="104"/>
                              </a:cubicBezTo>
                              <a:cubicBezTo>
                                <a:pt x="7037" y="104"/>
                                <a:pt x="7010" y="135"/>
                                <a:pt x="7010" y="181"/>
                              </a:cubicBezTo>
                              <a:cubicBezTo>
                                <a:pt x="7010" y="227"/>
                                <a:pt x="7037" y="257"/>
                                <a:pt x="7078" y="257"/>
                              </a:cubicBezTo>
                              <a:cubicBezTo>
                                <a:pt x="7097" y="257"/>
                                <a:pt x="7109" y="253"/>
                                <a:pt x="7130" y="240"/>
                              </a:cubicBezTo>
                              <a:cubicBezTo>
                                <a:pt x="7121" y="221"/>
                                <a:pt x="7121" y="221"/>
                                <a:pt x="7121" y="221"/>
                              </a:cubicBezTo>
                              <a:cubicBezTo>
                                <a:pt x="7105" y="232"/>
                                <a:pt x="7096" y="235"/>
                                <a:pt x="7083" y="235"/>
                              </a:cubicBezTo>
                              <a:cubicBezTo>
                                <a:pt x="7053" y="235"/>
                                <a:pt x="7036" y="214"/>
                                <a:pt x="7036" y="179"/>
                              </a:cubicBezTo>
                              <a:lnTo>
                                <a:pt x="7135" y="179"/>
                              </a:lnTo>
                              <a:close/>
                              <a:moveTo>
                                <a:pt x="6953" y="146"/>
                              </a:moveTo>
                              <a:cubicBezTo>
                                <a:pt x="6953" y="169"/>
                                <a:pt x="6942" y="196"/>
                                <a:pt x="6927" y="212"/>
                              </a:cubicBezTo>
                              <a:cubicBezTo>
                                <a:pt x="6914" y="226"/>
                                <a:pt x="6898" y="231"/>
                                <a:pt x="6870" y="231"/>
                              </a:cubicBezTo>
                              <a:cubicBezTo>
                                <a:pt x="6830" y="231"/>
                                <a:pt x="6830" y="231"/>
                                <a:pt x="6830" y="231"/>
                              </a:cubicBezTo>
                              <a:cubicBezTo>
                                <a:pt x="6830" y="64"/>
                                <a:pt x="6830" y="64"/>
                                <a:pt x="6830" y="64"/>
                              </a:cubicBezTo>
                              <a:cubicBezTo>
                                <a:pt x="6870" y="64"/>
                                <a:pt x="6870" y="64"/>
                                <a:pt x="6870" y="64"/>
                              </a:cubicBezTo>
                              <a:cubicBezTo>
                                <a:pt x="6918" y="64"/>
                                <a:pt x="6953" y="99"/>
                                <a:pt x="6953" y="146"/>
                              </a:cubicBezTo>
                              <a:close/>
                              <a:moveTo>
                                <a:pt x="6980" y="147"/>
                              </a:moveTo>
                              <a:cubicBezTo>
                                <a:pt x="6980" y="86"/>
                                <a:pt x="6936" y="42"/>
                                <a:pt x="6874" y="42"/>
                              </a:cubicBezTo>
                              <a:cubicBezTo>
                                <a:pt x="6804" y="42"/>
                                <a:pt x="6804" y="42"/>
                                <a:pt x="6804" y="42"/>
                              </a:cubicBezTo>
                              <a:cubicBezTo>
                                <a:pt x="6804" y="253"/>
                                <a:pt x="6804" y="253"/>
                                <a:pt x="6804" y="253"/>
                              </a:cubicBezTo>
                              <a:cubicBezTo>
                                <a:pt x="6874" y="253"/>
                                <a:pt x="6874" y="253"/>
                                <a:pt x="6874" y="253"/>
                              </a:cubicBezTo>
                              <a:cubicBezTo>
                                <a:pt x="6911" y="253"/>
                                <a:pt x="6933" y="244"/>
                                <a:pt x="6952" y="222"/>
                              </a:cubicBezTo>
                              <a:cubicBezTo>
                                <a:pt x="6970" y="202"/>
                                <a:pt x="6980" y="174"/>
                                <a:pt x="6980" y="147"/>
                              </a:cubicBezTo>
                              <a:close/>
                              <a:moveTo>
                                <a:pt x="6672" y="56"/>
                              </a:moveTo>
                              <a:cubicBezTo>
                                <a:pt x="6660" y="49"/>
                                <a:pt x="6655" y="46"/>
                                <a:pt x="6646" y="44"/>
                              </a:cubicBezTo>
                              <a:cubicBezTo>
                                <a:pt x="6635" y="40"/>
                                <a:pt x="6623" y="38"/>
                                <a:pt x="6611" y="38"/>
                              </a:cubicBezTo>
                              <a:cubicBezTo>
                                <a:pt x="6569" y="38"/>
                                <a:pt x="6541" y="61"/>
                                <a:pt x="6541" y="94"/>
                              </a:cubicBezTo>
                              <a:cubicBezTo>
                                <a:pt x="6541" y="116"/>
                                <a:pt x="6554" y="133"/>
                                <a:pt x="6586" y="150"/>
                              </a:cubicBezTo>
                              <a:cubicBezTo>
                                <a:pt x="6606" y="161"/>
                                <a:pt x="6618" y="167"/>
                                <a:pt x="6621" y="169"/>
                              </a:cubicBezTo>
                              <a:cubicBezTo>
                                <a:pt x="6629" y="173"/>
                                <a:pt x="6635" y="180"/>
                                <a:pt x="6639" y="186"/>
                              </a:cubicBezTo>
                              <a:cubicBezTo>
                                <a:pt x="6641" y="190"/>
                                <a:pt x="6642" y="195"/>
                                <a:pt x="6642" y="201"/>
                              </a:cubicBezTo>
                              <a:cubicBezTo>
                                <a:pt x="6642" y="221"/>
                                <a:pt x="6627" y="233"/>
                                <a:pt x="6602" y="233"/>
                              </a:cubicBezTo>
                              <a:cubicBezTo>
                                <a:pt x="6591" y="233"/>
                                <a:pt x="6581" y="231"/>
                                <a:pt x="6572" y="228"/>
                              </a:cubicBezTo>
                              <a:cubicBezTo>
                                <a:pt x="6564" y="225"/>
                                <a:pt x="6559" y="222"/>
                                <a:pt x="6548" y="214"/>
                              </a:cubicBezTo>
                              <a:cubicBezTo>
                                <a:pt x="6534" y="235"/>
                                <a:pt x="6534" y="235"/>
                                <a:pt x="6534" y="235"/>
                              </a:cubicBezTo>
                              <a:cubicBezTo>
                                <a:pt x="6548" y="244"/>
                                <a:pt x="6553" y="247"/>
                                <a:pt x="6561" y="250"/>
                              </a:cubicBezTo>
                              <a:cubicBezTo>
                                <a:pt x="6572" y="255"/>
                                <a:pt x="6586" y="257"/>
                                <a:pt x="6600" y="257"/>
                              </a:cubicBezTo>
                              <a:cubicBezTo>
                                <a:pt x="6643" y="257"/>
                                <a:pt x="6670" y="235"/>
                                <a:pt x="6670" y="198"/>
                              </a:cubicBezTo>
                              <a:cubicBezTo>
                                <a:pt x="6670" y="183"/>
                                <a:pt x="6664" y="169"/>
                                <a:pt x="6653" y="160"/>
                              </a:cubicBezTo>
                              <a:cubicBezTo>
                                <a:pt x="6646" y="153"/>
                                <a:pt x="6635" y="146"/>
                                <a:pt x="6620" y="139"/>
                              </a:cubicBezTo>
                              <a:cubicBezTo>
                                <a:pt x="6577" y="116"/>
                                <a:pt x="6568" y="108"/>
                                <a:pt x="6568" y="92"/>
                              </a:cubicBezTo>
                              <a:cubicBezTo>
                                <a:pt x="6568" y="74"/>
                                <a:pt x="6584" y="62"/>
                                <a:pt x="6608" y="62"/>
                              </a:cubicBezTo>
                              <a:cubicBezTo>
                                <a:pt x="6617" y="62"/>
                                <a:pt x="6629" y="64"/>
                                <a:pt x="6637" y="67"/>
                              </a:cubicBezTo>
                              <a:cubicBezTo>
                                <a:pt x="6644" y="69"/>
                                <a:pt x="6649" y="71"/>
                                <a:pt x="6659" y="78"/>
                              </a:cubicBezTo>
                              <a:lnTo>
                                <a:pt x="6672" y="56"/>
                              </a:lnTo>
                              <a:close/>
                              <a:moveTo>
                                <a:pt x="6502" y="253"/>
                              </a:moveTo>
                              <a:cubicBezTo>
                                <a:pt x="6502" y="231"/>
                                <a:pt x="6502" y="231"/>
                                <a:pt x="6502" y="231"/>
                              </a:cubicBezTo>
                              <a:cubicBezTo>
                                <a:pt x="6407" y="231"/>
                                <a:pt x="6407" y="231"/>
                                <a:pt x="6407" y="231"/>
                              </a:cubicBezTo>
                              <a:cubicBezTo>
                                <a:pt x="6407" y="157"/>
                                <a:pt x="6407" y="157"/>
                                <a:pt x="6407" y="157"/>
                              </a:cubicBezTo>
                              <a:cubicBezTo>
                                <a:pt x="6483" y="157"/>
                                <a:pt x="6483" y="157"/>
                                <a:pt x="6483" y="157"/>
                              </a:cubicBezTo>
                              <a:cubicBezTo>
                                <a:pt x="6483" y="134"/>
                                <a:pt x="6483" y="134"/>
                                <a:pt x="6483" y="134"/>
                              </a:cubicBezTo>
                              <a:cubicBezTo>
                                <a:pt x="6407" y="134"/>
                                <a:pt x="6407" y="134"/>
                                <a:pt x="6407" y="134"/>
                              </a:cubicBezTo>
                              <a:cubicBezTo>
                                <a:pt x="6407" y="64"/>
                                <a:pt x="6407" y="64"/>
                                <a:pt x="6407" y="64"/>
                              </a:cubicBezTo>
                              <a:cubicBezTo>
                                <a:pt x="6499" y="64"/>
                                <a:pt x="6499" y="64"/>
                                <a:pt x="6499" y="64"/>
                              </a:cubicBezTo>
                              <a:cubicBezTo>
                                <a:pt x="6499" y="42"/>
                                <a:pt x="6499" y="42"/>
                                <a:pt x="6499" y="42"/>
                              </a:cubicBezTo>
                              <a:cubicBezTo>
                                <a:pt x="6380" y="42"/>
                                <a:pt x="6380" y="42"/>
                                <a:pt x="6380" y="42"/>
                              </a:cubicBezTo>
                              <a:cubicBezTo>
                                <a:pt x="6380" y="253"/>
                                <a:pt x="6380" y="253"/>
                                <a:pt x="6380" y="253"/>
                              </a:cubicBezTo>
                              <a:lnTo>
                                <a:pt x="6502" y="253"/>
                              </a:lnTo>
                              <a:close/>
                              <a:moveTo>
                                <a:pt x="6220" y="253"/>
                              </a:moveTo>
                              <a:cubicBezTo>
                                <a:pt x="6220" y="100"/>
                                <a:pt x="6220" y="100"/>
                                <a:pt x="6220" y="100"/>
                              </a:cubicBezTo>
                              <a:cubicBezTo>
                                <a:pt x="6160" y="100"/>
                                <a:pt x="6160" y="100"/>
                                <a:pt x="6160" y="100"/>
                              </a:cubicBezTo>
                              <a:cubicBezTo>
                                <a:pt x="6160" y="120"/>
                                <a:pt x="6160" y="120"/>
                                <a:pt x="6160" y="120"/>
                              </a:cubicBezTo>
                              <a:cubicBezTo>
                                <a:pt x="6196" y="120"/>
                                <a:pt x="6196" y="120"/>
                                <a:pt x="6196" y="120"/>
                              </a:cubicBezTo>
                              <a:cubicBezTo>
                                <a:pt x="6196" y="253"/>
                                <a:pt x="6196" y="253"/>
                                <a:pt x="6196" y="253"/>
                              </a:cubicBezTo>
                              <a:lnTo>
                                <a:pt x="6220" y="253"/>
                              </a:lnTo>
                              <a:close/>
                              <a:moveTo>
                                <a:pt x="6107" y="178"/>
                              </a:moveTo>
                              <a:cubicBezTo>
                                <a:pt x="6107" y="212"/>
                                <a:pt x="6082" y="239"/>
                                <a:pt x="6051" y="239"/>
                              </a:cubicBezTo>
                              <a:cubicBezTo>
                                <a:pt x="6021" y="239"/>
                                <a:pt x="5996" y="212"/>
                                <a:pt x="5996" y="178"/>
                              </a:cubicBezTo>
                              <a:cubicBezTo>
                                <a:pt x="5996" y="144"/>
                                <a:pt x="6021" y="117"/>
                                <a:pt x="6051" y="117"/>
                              </a:cubicBezTo>
                              <a:cubicBezTo>
                                <a:pt x="6082" y="117"/>
                                <a:pt x="6107" y="144"/>
                                <a:pt x="6107" y="178"/>
                              </a:cubicBezTo>
                              <a:close/>
                              <a:moveTo>
                                <a:pt x="6131" y="178"/>
                              </a:moveTo>
                              <a:cubicBezTo>
                                <a:pt x="6131" y="133"/>
                                <a:pt x="6095" y="97"/>
                                <a:pt x="6051" y="97"/>
                              </a:cubicBezTo>
                              <a:cubicBezTo>
                                <a:pt x="6007" y="97"/>
                                <a:pt x="5972" y="133"/>
                                <a:pt x="5972" y="178"/>
                              </a:cubicBezTo>
                              <a:cubicBezTo>
                                <a:pt x="5972" y="223"/>
                                <a:pt x="6007" y="259"/>
                                <a:pt x="6051" y="259"/>
                              </a:cubicBezTo>
                              <a:cubicBezTo>
                                <a:pt x="6095" y="259"/>
                                <a:pt x="6131" y="223"/>
                                <a:pt x="6131" y="178"/>
                              </a:cubicBezTo>
                              <a:close/>
                              <a:moveTo>
                                <a:pt x="5943" y="245"/>
                              </a:moveTo>
                              <a:cubicBezTo>
                                <a:pt x="5943" y="206"/>
                                <a:pt x="5921" y="180"/>
                                <a:pt x="5885" y="178"/>
                              </a:cubicBezTo>
                              <a:cubicBezTo>
                                <a:pt x="5873" y="177"/>
                                <a:pt x="5873" y="177"/>
                                <a:pt x="5873" y="177"/>
                              </a:cubicBezTo>
                              <a:cubicBezTo>
                                <a:pt x="5873" y="120"/>
                                <a:pt x="5873" y="120"/>
                                <a:pt x="5873" y="120"/>
                              </a:cubicBezTo>
                              <a:cubicBezTo>
                                <a:pt x="5936" y="120"/>
                                <a:pt x="5936" y="120"/>
                                <a:pt x="5936" y="120"/>
                              </a:cubicBezTo>
                              <a:cubicBezTo>
                                <a:pt x="5936" y="100"/>
                                <a:pt x="5936" y="100"/>
                                <a:pt x="5936" y="100"/>
                              </a:cubicBezTo>
                              <a:cubicBezTo>
                                <a:pt x="5850" y="100"/>
                                <a:pt x="5850" y="100"/>
                                <a:pt x="5850" y="100"/>
                              </a:cubicBezTo>
                              <a:cubicBezTo>
                                <a:pt x="5850" y="197"/>
                                <a:pt x="5850" y="197"/>
                                <a:pt x="5850" y="197"/>
                              </a:cubicBezTo>
                              <a:cubicBezTo>
                                <a:pt x="5865" y="197"/>
                                <a:pt x="5865" y="197"/>
                                <a:pt x="5865" y="197"/>
                              </a:cubicBezTo>
                              <a:cubicBezTo>
                                <a:pt x="5885" y="198"/>
                                <a:pt x="5896" y="201"/>
                                <a:pt x="5904" y="209"/>
                              </a:cubicBezTo>
                              <a:cubicBezTo>
                                <a:pt x="5913" y="217"/>
                                <a:pt x="5918" y="231"/>
                                <a:pt x="5918" y="247"/>
                              </a:cubicBezTo>
                              <a:cubicBezTo>
                                <a:pt x="5918" y="271"/>
                                <a:pt x="5905" y="289"/>
                                <a:pt x="5883" y="296"/>
                              </a:cubicBezTo>
                              <a:cubicBezTo>
                                <a:pt x="5871" y="299"/>
                                <a:pt x="5865" y="300"/>
                                <a:pt x="5844" y="301"/>
                              </a:cubicBezTo>
                              <a:cubicBezTo>
                                <a:pt x="5844" y="322"/>
                                <a:pt x="5844" y="322"/>
                                <a:pt x="5844" y="322"/>
                              </a:cubicBezTo>
                              <a:cubicBezTo>
                                <a:pt x="5863" y="321"/>
                                <a:pt x="5869" y="320"/>
                                <a:pt x="5880" y="318"/>
                              </a:cubicBezTo>
                              <a:cubicBezTo>
                                <a:pt x="5892" y="315"/>
                                <a:pt x="5902" y="311"/>
                                <a:pt x="5910" y="306"/>
                              </a:cubicBezTo>
                              <a:cubicBezTo>
                                <a:pt x="5931" y="293"/>
                                <a:pt x="5943" y="270"/>
                                <a:pt x="5943" y="245"/>
                              </a:cubicBezTo>
                              <a:close/>
                              <a:moveTo>
                                <a:pt x="5810" y="253"/>
                              </a:moveTo>
                              <a:cubicBezTo>
                                <a:pt x="5810" y="233"/>
                                <a:pt x="5810" y="233"/>
                                <a:pt x="5810" y="233"/>
                              </a:cubicBezTo>
                              <a:cubicBezTo>
                                <a:pt x="5722" y="233"/>
                                <a:pt x="5722" y="233"/>
                                <a:pt x="5722" y="233"/>
                              </a:cubicBezTo>
                              <a:cubicBezTo>
                                <a:pt x="5763" y="198"/>
                                <a:pt x="5763" y="198"/>
                                <a:pt x="5763" y="198"/>
                              </a:cubicBezTo>
                              <a:cubicBezTo>
                                <a:pt x="5784" y="181"/>
                                <a:pt x="5789" y="175"/>
                                <a:pt x="5793" y="165"/>
                              </a:cubicBezTo>
                              <a:cubicBezTo>
                                <a:pt x="5795" y="159"/>
                                <a:pt x="5797" y="152"/>
                                <a:pt x="5797" y="145"/>
                              </a:cubicBezTo>
                              <a:cubicBezTo>
                                <a:pt x="5797" y="116"/>
                                <a:pt x="5777" y="98"/>
                                <a:pt x="5746" y="98"/>
                              </a:cubicBezTo>
                              <a:cubicBezTo>
                                <a:pt x="5731" y="98"/>
                                <a:pt x="5717" y="103"/>
                                <a:pt x="5707" y="111"/>
                              </a:cubicBezTo>
                              <a:cubicBezTo>
                                <a:pt x="5699" y="117"/>
                                <a:pt x="5698" y="118"/>
                                <a:pt x="5684" y="134"/>
                              </a:cubicBezTo>
                              <a:cubicBezTo>
                                <a:pt x="5700" y="147"/>
                                <a:pt x="5700" y="147"/>
                                <a:pt x="5700" y="147"/>
                              </a:cubicBezTo>
                              <a:cubicBezTo>
                                <a:pt x="5714" y="132"/>
                                <a:pt x="5716" y="129"/>
                                <a:pt x="5723" y="125"/>
                              </a:cubicBezTo>
                              <a:cubicBezTo>
                                <a:pt x="5728" y="122"/>
                                <a:pt x="5736" y="119"/>
                                <a:pt x="5744" y="119"/>
                              </a:cubicBezTo>
                              <a:cubicBezTo>
                                <a:pt x="5760" y="119"/>
                                <a:pt x="5772" y="130"/>
                                <a:pt x="5772" y="146"/>
                              </a:cubicBezTo>
                              <a:cubicBezTo>
                                <a:pt x="5772" y="157"/>
                                <a:pt x="5766" y="168"/>
                                <a:pt x="5756" y="177"/>
                              </a:cubicBezTo>
                              <a:cubicBezTo>
                                <a:pt x="5682" y="241"/>
                                <a:pt x="5682" y="241"/>
                                <a:pt x="5682" y="241"/>
                              </a:cubicBezTo>
                              <a:cubicBezTo>
                                <a:pt x="5682" y="253"/>
                                <a:pt x="5682" y="253"/>
                                <a:pt x="5682" y="253"/>
                              </a:cubicBezTo>
                              <a:lnTo>
                                <a:pt x="5810" y="253"/>
                              </a:lnTo>
                              <a:close/>
                              <a:moveTo>
                                <a:pt x="8289" y="310"/>
                              </a:moveTo>
                              <a:cubicBezTo>
                                <a:pt x="8289" y="0"/>
                                <a:pt x="8289" y="0"/>
                                <a:pt x="8289" y="0"/>
                              </a:cubicBezTo>
                              <a:cubicBezTo>
                                <a:pt x="8300" y="0"/>
                                <a:pt x="8300" y="0"/>
                                <a:pt x="8300" y="0"/>
                              </a:cubicBezTo>
                              <a:cubicBezTo>
                                <a:pt x="8300" y="310"/>
                                <a:pt x="8300" y="310"/>
                                <a:pt x="8300" y="310"/>
                              </a:cubicBezTo>
                              <a:lnTo>
                                <a:pt x="8289" y="310"/>
                              </a:lnTo>
                              <a:close/>
                              <a:moveTo>
                                <a:pt x="11161" y="178"/>
                              </a:moveTo>
                              <a:cubicBezTo>
                                <a:pt x="11161" y="212"/>
                                <a:pt x="11136" y="239"/>
                                <a:pt x="11106" y="239"/>
                              </a:cubicBezTo>
                              <a:cubicBezTo>
                                <a:pt x="11075" y="239"/>
                                <a:pt x="11050" y="212"/>
                                <a:pt x="11050" y="178"/>
                              </a:cubicBezTo>
                              <a:cubicBezTo>
                                <a:pt x="11050" y="144"/>
                                <a:pt x="11075" y="117"/>
                                <a:pt x="11106" y="117"/>
                              </a:cubicBezTo>
                              <a:cubicBezTo>
                                <a:pt x="11136" y="117"/>
                                <a:pt x="11161" y="144"/>
                                <a:pt x="11161" y="178"/>
                              </a:cubicBezTo>
                              <a:close/>
                              <a:moveTo>
                                <a:pt x="11185" y="178"/>
                              </a:moveTo>
                              <a:cubicBezTo>
                                <a:pt x="11185" y="133"/>
                                <a:pt x="11149" y="97"/>
                                <a:pt x="11106" y="97"/>
                              </a:cubicBezTo>
                              <a:cubicBezTo>
                                <a:pt x="11061" y="97"/>
                                <a:pt x="11026" y="133"/>
                                <a:pt x="11026" y="178"/>
                              </a:cubicBezTo>
                              <a:cubicBezTo>
                                <a:pt x="11026" y="223"/>
                                <a:pt x="11061" y="259"/>
                                <a:pt x="11106" y="259"/>
                              </a:cubicBezTo>
                              <a:cubicBezTo>
                                <a:pt x="11149" y="259"/>
                                <a:pt x="11185" y="223"/>
                                <a:pt x="11185" y="178"/>
                              </a:cubicBezTo>
                              <a:close/>
                              <a:moveTo>
                                <a:pt x="10978" y="178"/>
                              </a:moveTo>
                              <a:cubicBezTo>
                                <a:pt x="10978" y="212"/>
                                <a:pt x="10954" y="239"/>
                                <a:pt x="10923" y="239"/>
                              </a:cubicBezTo>
                              <a:cubicBezTo>
                                <a:pt x="10892" y="239"/>
                                <a:pt x="10868" y="212"/>
                                <a:pt x="10868" y="178"/>
                              </a:cubicBezTo>
                              <a:cubicBezTo>
                                <a:pt x="10868" y="144"/>
                                <a:pt x="10892" y="117"/>
                                <a:pt x="10923" y="117"/>
                              </a:cubicBezTo>
                              <a:cubicBezTo>
                                <a:pt x="10954" y="117"/>
                                <a:pt x="10978" y="144"/>
                                <a:pt x="10978" y="178"/>
                              </a:cubicBezTo>
                              <a:close/>
                              <a:moveTo>
                                <a:pt x="11002" y="178"/>
                              </a:moveTo>
                              <a:cubicBezTo>
                                <a:pt x="11002" y="133"/>
                                <a:pt x="10967" y="97"/>
                                <a:pt x="10923" y="97"/>
                              </a:cubicBezTo>
                              <a:cubicBezTo>
                                <a:pt x="10879" y="97"/>
                                <a:pt x="10844" y="133"/>
                                <a:pt x="10844" y="178"/>
                              </a:cubicBezTo>
                              <a:cubicBezTo>
                                <a:pt x="10844" y="223"/>
                                <a:pt x="10879" y="259"/>
                                <a:pt x="10923" y="259"/>
                              </a:cubicBezTo>
                              <a:cubicBezTo>
                                <a:pt x="10967" y="259"/>
                                <a:pt x="11002" y="223"/>
                                <a:pt x="11002" y="178"/>
                              </a:cubicBezTo>
                              <a:close/>
                              <a:moveTo>
                                <a:pt x="10685" y="145"/>
                              </a:moveTo>
                              <a:cubicBezTo>
                                <a:pt x="10684" y="155"/>
                                <a:pt x="10684" y="155"/>
                                <a:pt x="10684" y="155"/>
                              </a:cubicBezTo>
                              <a:cubicBezTo>
                                <a:pt x="10685" y="233"/>
                                <a:pt x="10685" y="233"/>
                                <a:pt x="10685" y="233"/>
                              </a:cubicBezTo>
                              <a:cubicBezTo>
                                <a:pt x="10628" y="233"/>
                                <a:pt x="10628" y="233"/>
                                <a:pt x="10628" y="233"/>
                              </a:cubicBezTo>
                              <a:cubicBezTo>
                                <a:pt x="10620" y="235"/>
                                <a:pt x="10620" y="235"/>
                                <a:pt x="10620" y="235"/>
                              </a:cubicBezTo>
                              <a:cubicBezTo>
                                <a:pt x="10626" y="228"/>
                                <a:pt x="10626" y="228"/>
                                <a:pt x="10626" y="228"/>
                              </a:cubicBezTo>
                              <a:cubicBezTo>
                                <a:pt x="10680" y="155"/>
                                <a:pt x="10680" y="155"/>
                                <a:pt x="10680" y="155"/>
                              </a:cubicBezTo>
                              <a:lnTo>
                                <a:pt x="10685" y="145"/>
                              </a:lnTo>
                              <a:close/>
                              <a:moveTo>
                                <a:pt x="10745" y="253"/>
                              </a:moveTo>
                              <a:cubicBezTo>
                                <a:pt x="10745" y="233"/>
                                <a:pt x="10745" y="233"/>
                                <a:pt x="10745" y="233"/>
                              </a:cubicBezTo>
                              <a:cubicBezTo>
                                <a:pt x="10708" y="233"/>
                                <a:pt x="10708" y="233"/>
                                <a:pt x="10708" y="233"/>
                              </a:cubicBezTo>
                              <a:cubicBezTo>
                                <a:pt x="10708" y="98"/>
                                <a:pt x="10708" y="98"/>
                                <a:pt x="10708" y="98"/>
                              </a:cubicBezTo>
                              <a:cubicBezTo>
                                <a:pt x="10697" y="98"/>
                                <a:pt x="10697" y="98"/>
                                <a:pt x="10697" y="98"/>
                              </a:cubicBezTo>
                              <a:cubicBezTo>
                                <a:pt x="10584" y="247"/>
                                <a:pt x="10584" y="247"/>
                                <a:pt x="10584" y="247"/>
                              </a:cubicBezTo>
                              <a:cubicBezTo>
                                <a:pt x="10584" y="253"/>
                                <a:pt x="10584" y="253"/>
                                <a:pt x="10584" y="253"/>
                              </a:cubicBezTo>
                              <a:cubicBezTo>
                                <a:pt x="10685" y="253"/>
                                <a:pt x="10685" y="253"/>
                                <a:pt x="10685" y="253"/>
                              </a:cubicBezTo>
                              <a:cubicBezTo>
                                <a:pt x="10685" y="320"/>
                                <a:pt x="10685" y="320"/>
                                <a:pt x="10685" y="320"/>
                              </a:cubicBezTo>
                              <a:cubicBezTo>
                                <a:pt x="10708" y="320"/>
                                <a:pt x="10708" y="320"/>
                                <a:pt x="10708" y="320"/>
                              </a:cubicBezTo>
                              <a:cubicBezTo>
                                <a:pt x="10708" y="253"/>
                                <a:pt x="10708" y="253"/>
                                <a:pt x="10708" y="253"/>
                              </a:cubicBezTo>
                              <a:lnTo>
                                <a:pt x="10745" y="253"/>
                              </a:lnTo>
                              <a:close/>
                              <a:moveTo>
                                <a:pt x="10536" y="253"/>
                              </a:moveTo>
                              <a:cubicBezTo>
                                <a:pt x="10536" y="100"/>
                                <a:pt x="10536" y="100"/>
                                <a:pt x="10536" y="100"/>
                              </a:cubicBezTo>
                              <a:cubicBezTo>
                                <a:pt x="10476" y="100"/>
                                <a:pt x="10476" y="100"/>
                                <a:pt x="10476" y="100"/>
                              </a:cubicBezTo>
                              <a:cubicBezTo>
                                <a:pt x="10476" y="120"/>
                                <a:pt x="10476" y="120"/>
                                <a:pt x="10476" y="120"/>
                              </a:cubicBezTo>
                              <a:cubicBezTo>
                                <a:pt x="10512" y="120"/>
                                <a:pt x="10512" y="120"/>
                                <a:pt x="10512" y="120"/>
                              </a:cubicBezTo>
                              <a:cubicBezTo>
                                <a:pt x="10512" y="253"/>
                                <a:pt x="10512" y="253"/>
                                <a:pt x="10512" y="253"/>
                              </a:cubicBezTo>
                              <a:lnTo>
                                <a:pt x="10536" y="253"/>
                              </a:lnTo>
                              <a:close/>
                              <a:moveTo>
                                <a:pt x="10361" y="253"/>
                              </a:moveTo>
                              <a:cubicBezTo>
                                <a:pt x="10361" y="233"/>
                                <a:pt x="10361" y="233"/>
                                <a:pt x="10361" y="233"/>
                              </a:cubicBezTo>
                              <a:cubicBezTo>
                                <a:pt x="10272" y="233"/>
                                <a:pt x="10272" y="233"/>
                                <a:pt x="10272" y="233"/>
                              </a:cubicBezTo>
                              <a:cubicBezTo>
                                <a:pt x="10314" y="198"/>
                                <a:pt x="10314" y="198"/>
                                <a:pt x="10314" y="198"/>
                              </a:cubicBezTo>
                              <a:cubicBezTo>
                                <a:pt x="10334" y="181"/>
                                <a:pt x="10340" y="175"/>
                                <a:pt x="10344" y="165"/>
                              </a:cubicBezTo>
                              <a:cubicBezTo>
                                <a:pt x="10346" y="159"/>
                                <a:pt x="10347" y="152"/>
                                <a:pt x="10347" y="145"/>
                              </a:cubicBezTo>
                              <a:cubicBezTo>
                                <a:pt x="10347" y="116"/>
                                <a:pt x="10328" y="98"/>
                                <a:pt x="10297" y="98"/>
                              </a:cubicBezTo>
                              <a:cubicBezTo>
                                <a:pt x="10282" y="98"/>
                                <a:pt x="10268" y="103"/>
                                <a:pt x="10257" y="111"/>
                              </a:cubicBezTo>
                              <a:cubicBezTo>
                                <a:pt x="10250" y="117"/>
                                <a:pt x="10249" y="118"/>
                                <a:pt x="10234" y="134"/>
                              </a:cubicBezTo>
                              <a:cubicBezTo>
                                <a:pt x="10251" y="147"/>
                                <a:pt x="10251" y="147"/>
                                <a:pt x="10251" y="147"/>
                              </a:cubicBezTo>
                              <a:cubicBezTo>
                                <a:pt x="10265" y="132"/>
                                <a:pt x="10267" y="129"/>
                                <a:pt x="10273" y="125"/>
                              </a:cubicBezTo>
                              <a:cubicBezTo>
                                <a:pt x="10279" y="122"/>
                                <a:pt x="10287" y="119"/>
                                <a:pt x="10294" y="119"/>
                              </a:cubicBezTo>
                              <a:cubicBezTo>
                                <a:pt x="10311" y="119"/>
                                <a:pt x="10323" y="130"/>
                                <a:pt x="10323" y="146"/>
                              </a:cubicBezTo>
                              <a:cubicBezTo>
                                <a:pt x="10323" y="157"/>
                                <a:pt x="10317" y="168"/>
                                <a:pt x="10307" y="177"/>
                              </a:cubicBezTo>
                              <a:cubicBezTo>
                                <a:pt x="10232" y="241"/>
                                <a:pt x="10232" y="241"/>
                                <a:pt x="10232" y="241"/>
                              </a:cubicBezTo>
                              <a:cubicBezTo>
                                <a:pt x="10232" y="253"/>
                                <a:pt x="10232" y="253"/>
                                <a:pt x="10232" y="253"/>
                              </a:cubicBezTo>
                              <a:lnTo>
                                <a:pt x="10361" y="253"/>
                              </a:lnTo>
                              <a:close/>
                              <a:moveTo>
                                <a:pt x="10185" y="178"/>
                              </a:moveTo>
                              <a:cubicBezTo>
                                <a:pt x="10185" y="212"/>
                                <a:pt x="10160" y="239"/>
                                <a:pt x="10130" y="239"/>
                              </a:cubicBezTo>
                              <a:cubicBezTo>
                                <a:pt x="10099" y="239"/>
                                <a:pt x="10074" y="212"/>
                                <a:pt x="10074" y="178"/>
                              </a:cubicBezTo>
                              <a:cubicBezTo>
                                <a:pt x="10074" y="144"/>
                                <a:pt x="10099" y="117"/>
                                <a:pt x="10130" y="117"/>
                              </a:cubicBezTo>
                              <a:cubicBezTo>
                                <a:pt x="10160" y="117"/>
                                <a:pt x="10185" y="144"/>
                                <a:pt x="10185" y="178"/>
                              </a:cubicBezTo>
                              <a:close/>
                              <a:moveTo>
                                <a:pt x="10209" y="178"/>
                              </a:moveTo>
                              <a:cubicBezTo>
                                <a:pt x="10209" y="133"/>
                                <a:pt x="10173" y="97"/>
                                <a:pt x="10130" y="97"/>
                              </a:cubicBezTo>
                              <a:cubicBezTo>
                                <a:pt x="10085" y="97"/>
                                <a:pt x="10050" y="133"/>
                                <a:pt x="10050" y="178"/>
                              </a:cubicBezTo>
                              <a:cubicBezTo>
                                <a:pt x="10050" y="223"/>
                                <a:pt x="10085" y="259"/>
                                <a:pt x="10130" y="259"/>
                              </a:cubicBezTo>
                              <a:cubicBezTo>
                                <a:pt x="10173" y="259"/>
                                <a:pt x="10209" y="223"/>
                                <a:pt x="10209" y="178"/>
                              </a:cubicBezTo>
                              <a:close/>
                              <a:moveTo>
                                <a:pt x="10017" y="244"/>
                              </a:moveTo>
                              <a:cubicBezTo>
                                <a:pt x="10017" y="223"/>
                                <a:pt x="10008" y="206"/>
                                <a:pt x="9991" y="197"/>
                              </a:cubicBezTo>
                              <a:cubicBezTo>
                                <a:pt x="9987" y="195"/>
                                <a:pt x="9983" y="194"/>
                                <a:pt x="9974" y="191"/>
                              </a:cubicBezTo>
                              <a:cubicBezTo>
                                <a:pt x="9996" y="180"/>
                                <a:pt x="10006" y="164"/>
                                <a:pt x="10006" y="141"/>
                              </a:cubicBezTo>
                              <a:cubicBezTo>
                                <a:pt x="10006" y="115"/>
                                <a:pt x="9989" y="98"/>
                                <a:pt x="9963" y="98"/>
                              </a:cubicBezTo>
                              <a:cubicBezTo>
                                <a:pt x="9949" y="98"/>
                                <a:pt x="9934" y="103"/>
                                <a:pt x="9922" y="111"/>
                              </a:cubicBezTo>
                              <a:cubicBezTo>
                                <a:pt x="9919" y="113"/>
                                <a:pt x="9915" y="116"/>
                                <a:pt x="9910" y="120"/>
                              </a:cubicBezTo>
                              <a:cubicBezTo>
                                <a:pt x="9924" y="136"/>
                                <a:pt x="9924" y="136"/>
                                <a:pt x="9924" y="136"/>
                              </a:cubicBezTo>
                              <a:cubicBezTo>
                                <a:pt x="9940" y="123"/>
                                <a:pt x="9948" y="119"/>
                                <a:pt x="9959" y="119"/>
                              </a:cubicBezTo>
                              <a:cubicBezTo>
                                <a:pt x="9973" y="119"/>
                                <a:pt x="9983" y="129"/>
                                <a:pt x="9983" y="144"/>
                              </a:cubicBezTo>
                              <a:cubicBezTo>
                                <a:pt x="9983" y="166"/>
                                <a:pt x="9964" y="183"/>
                                <a:pt x="9932" y="190"/>
                              </a:cubicBezTo>
                              <a:cubicBezTo>
                                <a:pt x="9932" y="207"/>
                                <a:pt x="9932" y="207"/>
                                <a:pt x="9932" y="207"/>
                              </a:cubicBezTo>
                              <a:cubicBezTo>
                                <a:pt x="9948" y="207"/>
                                <a:pt x="9948" y="207"/>
                                <a:pt x="9948" y="207"/>
                              </a:cubicBezTo>
                              <a:cubicBezTo>
                                <a:pt x="9977" y="207"/>
                                <a:pt x="9993" y="221"/>
                                <a:pt x="9993" y="246"/>
                              </a:cubicBezTo>
                              <a:cubicBezTo>
                                <a:pt x="9993" y="263"/>
                                <a:pt x="9983" y="279"/>
                                <a:pt x="9966" y="288"/>
                              </a:cubicBezTo>
                              <a:cubicBezTo>
                                <a:pt x="9952" y="296"/>
                                <a:pt x="9939" y="299"/>
                                <a:pt x="9910" y="300"/>
                              </a:cubicBezTo>
                              <a:cubicBezTo>
                                <a:pt x="9910" y="320"/>
                                <a:pt x="9910" y="320"/>
                                <a:pt x="9910" y="320"/>
                              </a:cubicBezTo>
                              <a:cubicBezTo>
                                <a:pt x="9918" y="320"/>
                                <a:pt x="9918" y="320"/>
                                <a:pt x="9918" y="320"/>
                              </a:cubicBezTo>
                              <a:cubicBezTo>
                                <a:pt x="9978" y="320"/>
                                <a:pt x="10017" y="290"/>
                                <a:pt x="10017" y="244"/>
                              </a:cubicBezTo>
                              <a:close/>
                              <a:moveTo>
                                <a:pt x="9785" y="178"/>
                              </a:moveTo>
                              <a:cubicBezTo>
                                <a:pt x="9785" y="212"/>
                                <a:pt x="9760" y="239"/>
                                <a:pt x="9730" y="239"/>
                              </a:cubicBezTo>
                              <a:cubicBezTo>
                                <a:pt x="9699" y="239"/>
                                <a:pt x="9674" y="212"/>
                                <a:pt x="9674" y="178"/>
                              </a:cubicBezTo>
                              <a:cubicBezTo>
                                <a:pt x="9674" y="144"/>
                                <a:pt x="9699" y="117"/>
                                <a:pt x="9730" y="117"/>
                              </a:cubicBezTo>
                              <a:cubicBezTo>
                                <a:pt x="9760" y="117"/>
                                <a:pt x="9785" y="144"/>
                                <a:pt x="9785" y="178"/>
                              </a:cubicBezTo>
                              <a:close/>
                              <a:moveTo>
                                <a:pt x="9809" y="178"/>
                              </a:moveTo>
                              <a:cubicBezTo>
                                <a:pt x="9809" y="133"/>
                                <a:pt x="9773" y="97"/>
                                <a:pt x="9730" y="97"/>
                              </a:cubicBezTo>
                              <a:cubicBezTo>
                                <a:pt x="9685" y="97"/>
                                <a:pt x="9650" y="133"/>
                                <a:pt x="9650" y="178"/>
                              </a:cubicBezTo>
                              <a:cubicBezTo>
                                <a:pt x="9650" y="223"/>
                                <a:pt x="9685" y="259"/>
                                <a:pt x="9730" y="259"/>
                              </a:cubicBezTo>
                              <a:cubicBezTo>
                                <a:pt x="9773" y="259"/>
                                <a:pt x="9809" y="223"/>
                                <a:pt x="9809" y="178"/>
                              </a:cubicBezTo>
                              <a:close/>
                              <a:moveTo>
                                <a:pt x="9626" y="112"/>
                              </a:moveTo>
                              <a:cubicBezTo>
                                <a:pt x="9626" y="100"/>
                                <a:pt x="9626" y="100"/>
                                <a:pt x="9626" y="100"/>
                              </a:cubicBezTo>
                              <a:cubicBezTo>
                                <a:pt x="9501" y="100"/>
                                <a:pt x="9501" y="100"/>
                                <a:pt x="9501" y="100"/>
                              </a:cubicBezTo>
                              <a:cubicBezTo>
                                <a:pt x="9501" y="122"/>
                                <a:pt x="9501" y="122"/>
                                <a:pt x="9501" y="122"/>
                              </a:cubicBezTo>
                              <a:cubicBezTo>
                                <a:pt x="9596" y="122"/>
                                <a:pt x="9596" y="122"/>
                                <a:pt x="9596" y="122"/>
                              </a:cubicBezTo>
                              <a:cubicBezTo>
                                <a:pt x="9560" y="217"/>
                                <a:pt x="9560" y="217"/>
                                <a:pt x="9560" y="217"/>
                              </a:cubicBezTo>
                              <a:cubicBezTo>
                                <a:pt x="9551" y="239"/>
                                <a:pt x="9536" y="266"/>
                                <a:pt x="9522" y="284"/>
                              </a:cubicBezTo>
                              <a:cubicBezTo>
                                <a:pt x="9519" y="288"/>
                                <a:pt x="9515" y="293"/>
                                <a:pt x="9509" y="300"/>
                              </a:cubicBezTo>
                              <a:cubicBezTo>
                                <a:pt x="9527" y="315"/>
                                <a:pt x="9527" y="315"/>
                                <a:pt x="9527" y="315"/>
                              </a:cubicBezTo>
                              <a:cubicBezTo>
                                <a:pt x="9545" y="294"/>
                                <a:pt x="9551" y="285"/>
                                <a:pt x="9563" y="264"/>
                              </a:cubicBezTo>
                              <a:cubicBezTo>
                                <a:pt x="9570" y="251"/>
                                <a:pt x="9575" y="239"/>
                                <a:pt x="9579" y="229"/>
                              </a:cubicBezTo>
                              <a:lnTo>
                                <a:pt x="9626" y="112"/>
                              </a:lnTo>
                              <a:close/>
                              <a:moveTo>
                                <a:pt x="9449" y="185"/>
                              </a:moveTo>
                              <a:cubicBezTo>
                                <a:pt x="9449" y="150"/>
                                <a:pt x="9442" y="118"/>
                                <a:pt x="9427" y="82"/>
                              </a:cubicBezTo>
                              <a:cubicBezTo>
                                <a:pt x="9415" y="54"/>
                                <a:pt x="9413" y="51"/>
                                <a:pt x="9403" y="40"/>
                              </a:cubicBezTo>
                              <a:cubicBezTo>
                                <a:pt x="9379" y="40"/>
                                <a:pt x="9379" y="40"/>
                                <a:pt x="9379" y="40"/>
                              </a:cubicBezTo>
                              <a:cubicBezTo>
                                <a:pt x="9404" y="70"/>
                                <a:pt x="9422" y="131"/>
                                <a:pt x="9422" y="186"/>
                              </a:cubicBezTo>
                              <a:cubicBezTo>
                                <a:pt x="9422" y="242"/>
                                <a:pt x="9404" y="301"/>
                                <a:pt x="9379" y="331"/>
                              </a:cubicBezTo>
                              <a:cubicBezTo>
                                <a:pt x="9403" y="331"/>
                                <a:pt x="9403" y="331"/>
                                <a:pt x="9403" y="331"/>
                              </a:cubicBezTo>
                              <a:cubicBezTo>
                                <a:pt x="9414" y="317"/>
                                <a:pt x="9417" y="311"/>
                                <a:pt x="9427" y="288"/>
                              </a:cubicBezTo>
                              <a:cubicBezTo>
                                <a:pt x="9442" y="250"/>
                                <a:pt x="9449" y="220"/>
                                <a:pt x="9449" y="185"/>
                              </a:cubicBezTo>
                              <a:close/>
                              <a:moveTo>
                                <a:pt x="9338" y="178"/>
                              </a:moveTo>
                              <a:cubicBezTo>
                                <a:pt x="9338" y="212"/>
                                <a:pt x="9313" y="239"/>
                                <a:pt x="9282" y="239"/>
                              </a:cubicBezTo>
                              <a:cubicBezTo>
                                <a:pt x="9251" y="239"/>
                                <a:pt x="9227" y="212"/>
                                <a:pt x="9227" y="178"/>
                              </a:cubicBezTo>
                              <a:cubicBezTo>
                                <a:pt x="9227" y="144"/>
                                <a:pt x="9251" y="117"/>
                                <a:pt x="9282" y="117"/>
                              </a:cubicBezTo>
                              <a:cubicBezTo>
                                <a:pt x="9313" y="117"/>
                                <a:pt x="9338" y="144"/>
                                <a:pt x="9338" y="178"/>
                              </a:cubicBezTo>
                              <a:close/>
                              <a:moveTo>
                                <a:pt x="9362" y="178"/>
                              </a:moveTo>
                              <a:cubicBezTo>
                                <a:pt x="9362" y="133"/>
                                <a:pt x="9326" y="97"/>
                                <a:pt x="9282" y="97"/>
                              </a:cubicBezTo>
                              <a:cubicBezTo>
                                <a:pt x="9238" y="97"/>
                                <a:pt x="9203" y="133"/>
                                <a:pt x="9203" y="178"/>
                              </a:cubicBezTo>
                              <a:cubicBezTo>
                                <a:pt x="9203" y="223"/>
                                <a:pt x="9238" y="259"/>
                                <a:pt x="9282" y="259"/>
                              </a:cubicBezTo>
                              <a:cubicBezTo>
                                <a:pt x="9326" y="259"/>
                                <a:pt x="9362" y="223"/>
                                <a:pt x="9362" y="178"/>
                              </a:cubicBezTo>
                              <a:close/>
                              <a:moveTo>
                                <a:pt x="9185" y="331"/>
                              </a:moveTo>
                              <a:cubicBezTo>
                                <a:pt x="9159" y="301"/>
                                <a:pt x="9141" y="242"/>
                                <a:pt x="9141" y="186"/>
                              </a:cubicBezTo>
                              <a:cubicBezTo>
                                <a:pt x="9141" y="131"/>
                                <a:pt x="9159" y="70"/>
                                <a:pt x="9185" y="40"/>
                              </a:cubicBezTo>
                              <a:cubicBezTo>
                                <a:pt x="9161" y="40"/>
                                <a:pt x="9161" y="40"/>
                                <a:pt x="9161" y="40"/>
                              </a:cubicBezTo>
                              <a:cubicBezTo>
                                <a:pt x="9150" y="51"/>
                                <a:pt x="9148" y="54"/>
                                <a:pt x="9136" y="82"/>
                              </a:cubicBezTo>
                              <a:cubicBezTo>
                                <a:pt x="9121" y="118"/>
                                <a:pt x="9115" y="150"/>
                                <a:pt x="9115" y="185"/>
                              </a:cubicBezTo>
                              <a:cubicBezTo>
                                <a:pt x="9115" y="220"/>
                                <a:pt x="9122" y="253"/>
                                <a:pt x="9136" y="288"/>
                              </a:cubicBezTo>
                              <a:cubicBezTo>
                                <a:pt x="9147" y="313"/>
                                <a:pt x="9149" y="318"/>
                                <a:pt x="9161" y="331"/>
                              </a:cubicBezTo>
                              <a:lnTo>
                                <a:pt x="9185" y="331"/>
                              </a:lnTo>
                              <a:close/>
                              <a:moveTo>
                                <a:pt x="8947" y="253"/>
                              </a:moveTo>
                              <a:cubicBezTo>
                                <a:pt x="8947" y="100"/>
                                <a:pt x="8947" y="100"/>
                                <a:pt x="8947" y="100"/>
                              </a:cubicBezTo>
                              <a:cubicBezTo>
                                <a:pt x="8887" y="100"/>
                                <a:pt x="8887" y="100"/>
                                <a:pt x="8887" y="100"/>
                              </a:cubicBezTo>
                              <a:cubicBezTo>
                                <a:pt x="8887" y="120"/>
                                <a:pt x="8887" y="120"/>
                                <a:pt x="8887" y="120"/>
                              </a:cubicBezTo>
                              <a:cubicBezTo>
                                <a:pt x="8923" y="120"/>
                                <a:pt x="8923" y="120"/>
                                <a:pt x="8923" y="120"/>
                              </a:cubicBezTo>
                              <a:cubicBezTo>
                                <a:pt x="8923" y="253"/>
                                <a:pt x="8923" y="253"/>
                                <a:pt x="8923" y="253"/>
                              </a:cubicBezTo>
                              <a:lnTo>
                                <a:pt x="8947" y="253"/>
                              </a:lnTo>
                              <a:close/>
                              <a:moveTo>
                                <a:pt x="8848" y="244"/>
                              </a:moveTo>
                              <a:cubicBezTo>
                                <a:pt x="8848" y="223"/>
                                <a:pt x="8839" y="206"/>
                                <a:pt x="8823" y="197"/>
                              </a:cubicBezTo>
                              <a:cubicBezTo>
                                <a:pt x="8819" y="195"/>
                                <a:pt x="8815" y="194"/>
                                <a:pt x="8806" y="191"/>
                              </a:cubicBezTo>
                              <a:cubicBezTo>
                                <a:pt x="8827" y="180"/>
                                <a:pt x="8838" y="164"/>
                                <a:pt x="8838" y="141"/>
                              </a:cubicBezTo>
                              <a:cubicBezTo>
                                <a:pt x="8838" y="115"/>
                                <a:pt x="8821" y="98"/>
                                <a:pt x="8795" y="98"/>
                              </a:cubicBezTo>
                              <a:cubicBezTo>
                                <a:pt x="8781" y="98"/>
                                <a:pt x="8765" y="103"/>
                                <a:pt x="8754" y="111"/>
                              </a:cubicBezTo>
                              <a:cubicBezTo>
                                <a:pt x="8750" y="113"/>
                                <a:pt x="8746" y="116"/>
                                <a:pt x="8741" y="120"/>
                              </a:cubicBezTo>
                              <a:cubicBezTo>
                                <a:pt x="8756" y="136"/>
                                <a:pt x="8756" y="136"/>
                                <a:pt x="8756" y="136"/>
                              </a:cubicBezTo>
                              <a:cubicBezTo>
                                <a:pt x="8772" y="123"/>
                                <a:pt x="8780" y="119"/>
                                <a:pt x="8791" y="119"/>
                              </a:cubicBezTo>
                              <a:cubicBezTo>
                                <a:pt x="8805" y="119"/>
                                <a:pt x="8814" y="129"/>
                                <a:pt x="8814" y="144"/>
                              </a:cubicBezTo>
                              <a:cubicBezTo>
                                <a:pt x="8814" y="166"/>
                                <a:pt x="8796" y="183"/>
                                <a:pt x="8764" y="190"/>
                              </a:cubicBezTo>
                              <a:cubicBezTo>
                                <a:pt x="8764" y="207"/>
                                <a:pt x="8764" y="207"/>
                                <a:pt x="8764" y="207"/>
                              </a:cubicBezTo>
                              <a:cubicBezTo>
                                <a:pt x="8779" y="207"/>
                                <a:pt x="8779" y="207"/>
                                <a:pt x="8779" y="207"/>
                              </a:cubicBezTo>
                              <a:cubicBezTo>
                                <a:pt x="8808" y="207"/>
                                <a:pt x="8825" y="221"/>
                                <a:pt x="8825" y="246"/>
                              </a:cubicBezTo>
                              <a:cubicBezTo>
                                <a:pt x="8825" y="263"/>
                                <a:pt x="8815" y="279"/>
                                <a:pt x="8798" y="288"/>
                              </a:cubicBezTo>
                              <a:cubicBezTo>
                                <a:pt x="8783" y="296"/>
                                <a:pt x="8771" y="299"/>
                                <a:pt x="8741" y="300"/>
                              </a:cubicBezTo>
                              <a:cubicBezTo>
                                <a:pt x="8741" y="320"/>
                                <a:pt x="8741" y="320"/>
                                <a:pt x="8741" y="320"/>
                              </a:cubicBezTo>
                              <a:cubicBezTo>
                                <a:pt x="8749" y="320"/>
                                <a:pt x="8749" y="320"/>
                                <a:pt x="8749" y="320"/>
                              </a:cubicBezTo>
                              <a:cubicBezTo>
                                <a:pt x="8810" y="320"/>
                                <a:pt x="8848" y="290"/>
                                <a:pt x="8848" y="244"/>
                              </a:cubicBezTo>
                              <a:close/>
                              <a:moveTo>
                                <a:pt x="8638" y="187"/>
                              </a:moveTo>
                              <a:cubicBezTo>
                                <a:pt x="8638" y="168"/>
                                <a:pt x="8638" y="168"/>
                                <a:pt x="8638" y="168"/>
                              </a:cubicBezTo>
                              <a:cubicBezTo>
                                <a:pt x="8571" y="168"/>
                                <a:pt x="8571" y="168"/>
                                <a:pt x="8571" y="168"/>
                              </a:cubicBezTo>
                              <a:cubicBezTo>
                                <a:pt x="8571" y="102"/>
                                <a:pt x="8571" y="102"/>
                                <a:pt x="8571" y="102"/>
                              </a:cubicBezTo>
                              <a:cubicBezTo>
                                <a:pt x="8554" y="102"/>
                                <a:pt x="8554" y="102"/>
                                <a:pt x="8554" y="102"/>
                              </a:cubicBezTo>
                              <a:cubicBezTo>
                                <a:pt x="8554" y="168"/>
                                <a:pt x="8554" y="168"/>
                                <a:pt x="8554" y="168"/>
                              </a:cubicBezTo>
                              <a:cubicBezTo>
                                <a:pt x="8487" y="168"/>
                                <a:pt x="8487" y="168"/>
                                <a:pt x="8487" y="168"/>
                              </a:cubicBezTo>
                              <a:cubicBezTo>
                                <a:pt x="8487" y="187"/>
                                <a:pt x="8487" y="187"/>
                                <a:pt x="8487" y="187"/>
                              </a:cubicBezTo>
                              <a:cubicBezTo>
                                <a:pt x="8554" y="187"/>
                                <a:pt x="8554" y="187"/>
                                <a:pt x="8554" y="187"/>
                              </a:cubicBezTo>
                              <a:cubicBezTo>
                                <a:pt x="8554" y="253"/>
                                <a:pt x="8554" y="253"/>
                                <a:pt x="8554" y="253"/>
                              </a:cubicBezTo>
                              <a:cubicBezTo>
                                <a:pt x="8571" y="253"/>
                                <a:pt x="8571" y="253"/>
                                <a:pt x="8571" y="253"/>
                              </a:cubicBezTo>
                              <a:cubicBezTo>
                                <a:pt x="8571" y="187"/>
                                <a:pt x="8571" y="187"/>
                                <a:pt x="8571" y="187"/>
                              </a:cubicBezTo>
                              <a:lnTo>
                                <a:pt x="8638" y="187"/>
                              </a:lnTo>
                              <a:close/>
                              <a:moveTo>
                                <a:pt x="1817" y="693"/>
                              </a:moveTo>
                              <a:cubicBezTo>
                                <a:pt x="1817" y="460"/>
                                <a:pt x="1817" y="460"/>
                                <a:pt x="1817" y="460"/>
                              </a:cubicBezTo>
                              <a:cubicBezTo>
                                <a:pt x="1793" y="460"/>
                                <a:pt x="1793" y="460"/>
                                <a:pt x="1793" y="460"/>
                              </a:cubicBezTo>
                              <a:cubicBezTo>
                                <a:pt x="1793" y="693"/>
                                <a:pt x="1793" y="693"/>
                                <a:pt x="1793" y="693"/>
                              </a:cubicBezTo>
                              <a:lnTo>
                                <a:pt x="1817" y="693"/>
                              </a:lnTo>
                              <a:close/>
                              <a:moveTo>
                                <a:pt x="1740" y="693"/>
                              </a:moveTo>
                              <a:cubicBezTo>
                                <a:pt x="1740" y="585"/>
                                <a:pt x="1740" y="585"/>
                                <a:pt x="1740" y="585"/>
                              </a:cubicBezTo>
                              <a:cubicBezTo>
                                <a:pt x="1740" y="557"/>
                                <a:pt x="1728" y="544"/>
                                <a:pt x="1702" y="544"/>
                              </a:cubicBezTo>
                              <a:cubicBezTo>
                                <a:pt x="1689" y="544"/>
                                <a:pt x="1675" y="549"/>
                                <a:pt x="1664" y="559"/>
                              </a:cubicBezTo>
                              <a:cubicBezTo>
                                <a:pt x="1657" y="565"/>
                                <a:pt x="1654" y="567"/>
                                <a:pt x="1644" y="579"/>
                              </a:cubicBezTo>
                              <a:cubicBezTo>
                                <a:pt x="1644" y="548"/>
                                <a:pt x="1644" y="548"/>
                                <a:pt x="1644" y="548"/>
                              </a:cubicBezTo>
                              <a:cubicBezTo>
                                <a:pt x="1620" y="548"/>
                                <a:pt x="1620" y="548"/>
                                <a:pt x="1620" y="548"/>
                              </a:cubicBezTo>
                              <a:cubicBezTo>
                                <a:pt x="1620" y="693"/>
                                <a:pt x="1620" y="693"/>
                                <a:pt x="1620" y="693"/>
                              </a:cubicBezTo>
                              <a:cubicBezTo>
                                <a:pt x="1644" y="693"/>
                                <a:pt x="1644" y="693"/>
                                <a:pt x="1644" y="693"/>
                              </a:cubicBezTo>
                              <a:cubicBezTo>
                                <a:pt x="1644" y="605"/>
                                <a:pt x="1644" y="605"/>
                                <a:pt x="1644" y="605"/>
                              </a:cubicBezTo>
                              <a:cubicBezTo>
                                <a:pt x="1669" y="577"/>
                                <a:pt x="1685" y="566"/>
                                <a:pt x="1699" y="566"/>
                              </a:cubicBezTo>
                              <a:cubicBezTo>
                                <a:pt x="1706" y="566"/>
                                <a:pt x="1712" y="569"/>
                                <a:pt x="1714" y="573"/>
                              </a:cubicBezTo>
                              <a:cubicBezTo>
                                <a:pt x="1716" y="578"/>
                                <a:pt x="1716" y="581"/>
                                <a:pt x="1716" y="590"/>
                              </a:cubicBezTo>
                              <a:cubicBezTo>
                                <a:pt x="1716" y="693"/>
                                <a:pt x="1716" y="693"/>
                                <a:pt x="1716" y="693"/>
                              </a:cubicBezTo>
                              <a:lnTo>
                                <a:pt x="1740" y="693"/>
                              </a:lnTo>
                              <a:close/>
                              <a:moveTo>
                                <a:pt x="1570" y="679"/>
                              </a:moveTo>
                              <a:cubicBezTo>
                                <a:pt x="1570" y="669"/>
                                <a:pt x="1562" y="661"/>
                                <a:pt x="1552" y="661"/>
                              </a:cubicBezTo>
                              <a:cubicBezTo>
                                <a:pt x="1542" y="661"/>
                                <a:pt x="1534" y="669"/>
                                <a:pt x="1534" y="679"/>
                              </a:cubicBezTo>
                              <a:cubicBezTo>
                                <a:pt x="1534" y="689"/>
                                <a:pt x="1542" y="697"/>
                                <a:pt x="1552" y="697"/>
                              </a:cubicBezTo>
                              <a:cubicBezTo>
                                <a:pt x="1562" y="697"/>
                                <a:pt x="1570" y="689"/>
                                <a:pt x="1570" y="679"/>
                              </a:cubicBezTo>
                              <a:close/>
                              <a:moveTo>
                                <a:pt x="1486" y="693"/>
                              </a:moveTo>
                              <a:cubicBezTo>
                                <a:pt x="1486" y="548"/>
                                <a:pt x="1486" y="548"/>
                                <a:pt x="1486" y="548"/>
                              </a:cubicBezTo>
                              <a:cubicBezTo>
                                <a:pt x="1461" y="548"/>
                                <a:pt x="1461" y="548"/>
                                <a:pt x="1461" y="548"/>
                              </a:cubicBezTo>
                              <a:cubicBezTo>
                                <a:pt x="1461" y="637"/>
                                <a:pt x="1461" y="637"/>
                                <a:pt x="1461" y="637"/>
                              </a:cubicBezTo>
                              <a:cubicBezTo>
                                <a:pt x="1445" y="660"/>
                                <a:pt x="1422" y="676"/>
                                <a:pt x="1406" y="676"/>
                              </a:cubicBezTo>
                              <a:cubicBezTo>
                                <a:pt x="1394" y="676"/>
                                <a:pt x="1389" y="669"/>
                                <a:pt x="1389" y="651"/>
                              </a:cubicBezTo>
                              <a:cubicBezTo>
                                <a:pt x="1389" y="548"/>
                                <a:pt x="1389" y="548"/>
                                <a:pt x="1389" y="548"/>
                              </a:cubicBezTo>
                              <a:cubicBezTo>
                                <a:pt x="1365" y="548"/>
                                <a:pt x="1365" y="548"/>
                                <a:pt x="1365" y="548"/>
                              </a:cubicBezTo>
                              <a:cubicBezTo>
                                <a:pt x="1365" y="657"/>
                                <a:pt x="1365" y="657"/>
                                <a:pt x="1365" y="657"/>
                              </a:cubicBezTo>
                              <a:cubicBezTo>
                                <a:pt x="1365" y="684"/>
                                <a:pt x="1379" y="698"/>
                                <a:pt x="1404" y="698"/>
                              </a:cubicBezTo>
                              <a:cubicBezTo>
                                <a:pt x="1426" y="698"/>
                                <a:pt x="1444" y="686"/>
                                <a:pt x="1461" y="663"/>
                              </a:cubicBezTo>
                              <a:cubicBezTo>
                                <a:pt x="1461" y="693"/>
                                <a:pt x="1461" y="693"/>
                                <a:pt x="1461" y="693"/>
                              </a:cubicBezTo>
                              <a:lnTo>
                                <a:pt x="1486" y="693"/>
                              </a:lnTo>
                              <a:close/>
                              <a:moveTo>
                                <a:pt x="1313" y="693"/>
                              </a:moveTo>
                              <a:cubicBezTo>
                                <a:pt x="1313" y="585"/>
                                <a:pt x="1313" y="585"/>
                                <a:pt x="1313" y="585"/>
                              </a:cubicBezTo>
                              <a:cubicBezTo>
                                <a:pt x="1313" y="557"/>
                                <a:pt x="1300" y="544"/>
                                <a:pt x="1275" y="544"/>
                              </a:cubicBezTo>
                              <a:cubicBezTo>
                                <a:pt x="1261" y="544"/>
                                <a:pt x="1247" y="549"/>
                                <a:pt x="1236" y="559"/>
                              </a:cubicBezTo>
                              <a:cubicBezTo>
                                <a:pt x="1229" y="565"/>
                                <a:pt x="1226" y="567"/>
                                <a:pt x="1216" y="579"/>
                              </a:cubicBezTo>
                              <a:cubicBezTo>
                                <a:pt x="1216" y="548"/>
                                <a:pt x="1216" y="548"/>
                                <a:pt x="1216" y="548"/>
                              </a:cubicBezTo>
                              <a:cubicBezTo>
                                <a:pt x="1192" y="548"/>
                                <a:pt x="1192" y="548"/>
                                <a:pt x="1192" y="548"/>
                              </a:cubicBezTo>
                              <a:cubicBezTo>
                                <a:pt x="1192" y="693"/>
                                <a:pt x="1192" y="693"/>
                                <a:pt x="1192" y="693"/>
                              </a:cubicBezTo>
                              <a:cubicBezTo>
                                <a:pt x="1216" y="693"/>
                                <a:pt x="1216" y="693"/>
                                <a:pt x="1216" y="693"/>
                              </a:cubicBezTo>
                              <a:cubicBezTo>
                                <a:pt x="1216" y="605"/>
                                <a:pt x="1216" y="605"/>
                                <a:pt x="1216" y="605"/>
                              </a:cubicBezTo>
                              <a:cubicBezTo>
                                <a:pt x="1241" y="577"/>
                                <a:pt x="1257" y="566"/>
                                <a:pt x="1272" y="566"/>
                              </a:cubicBezTo>
                              <a:cubicBezTo>
                                <a:pt x="1278" y="566"/>
                                <a:pt x="1284" y="569"/>
                                <a:pt x="1286" y="573"/>
                              </a:cubicBezTo>
                              <a:cubicBezTo>
                                <a:pt x="1288" y="578"/>
                                <a:pt x="1289" y="581"/>
                                <a:pt x="1289" y="590"/>
                              </a:cubicBezTo>
                              <a:cubicBezTo>
                                <a:pt x="1289" y="693"/>
                                <a:pt x="1289" y="693"/>
                                <a:pt x="1289" y="693"/>
                              </a:cubicBezTo>
                              <a:lnTo>
                                <a:pt x="1313" y="693"/>
                              </a:lnTo>
                              <a:close/>
                              <a:moveTo>
                                <a:pt x="1145" y="656"/>
                              </a:moveTo>
                              <a:cubicBezTo>
                                <a:pt x="1145" y="633"/>
                                <a:pt x="1137" y="623"/>
                                <a:pt x="1106" y="610"/>
                              </a:cubicBezTo>
                              <a:cubicBezTo>
                                <a:pt x="1080" y="599"/>
                                <a:pt x="1076" y="597"/>
                                <a:pt x="1070" y="591"/>
                              </a:cubicBezTo>
                              <a:cubicBezTo>
                                <a:pt x="1067" y="582"/>
                                <a:pt x="1067" y="582"/>
                                <a:pt x="1067" y="582"/>
                              </a:cubicBezTo>
                              <a:cubicBezTo>
                                <a:pt x="1067" y="572"/>
                                <a:pt x="1077" y="564"/>
                                <a:pt x="1093" y="564"/>
                              </a:cubicBezTo>
                              <a:cubicBezTo>
                                <a:pt x="1099" y="564"/>
                                <a:pt x="1104" y="565"/>
                                <a:pt x="1110" y="567"/>
                              </a:cubicBezTo>
                              <a:cubicBezTo>
                                <a:pt x="1117" y="569"/>
                                <a:pt x="1122" y="571"/>
                                <a:pt x="1131" y="576"/>
                              </a:cubicBezTo>
                              <a:cubicBezTo>
                                <a:pt x="1143" y="557"/>
                                <a:pt x="1143" y="557"/>
                                <a:pt x="1143" y="557"/>
                              </a:cubicBezTo>
                              <a:cubicBezTo>
                                <a:pt x="1131" y="550"/>
                                <a:pt x="1125" y="548"/>
                                <a:pt x="1115" y="546"/>
                              </a:cubicBezTo>
                              <a:cubicBezTo>
                                <a:pt x="1108" y="545"/>
                                <a:pt x="1102" y="544"/>
                                <a:pt x="1096" y="544"/>
                              </a:cubicBezTo>
                              <a:cubicBezTo>
                                <a:pt x="1062" y="544"/>
                                <a:pt x="1041" y="560"/>
                                <a:pt x="1041" y="585"/>
                              </a:cubicBezTo>
                              <a:cubicBezTo>
                                <a:pt x="1041" y="603"/>
                                <a:pt x="1051" y="613"/>
                                <a:pt x="1079" y="625"/>
                              </a:cubicBezTo>
                              <a:cubicBezTo>
                                <a:pt x="1105" y="635"/>
                                <a:pt x="1111" y="639"/>
                                <a:pt x="1117" y="648"/>
                              </a:cubicBezTo>
                              <a:cubicBezTo>
                                <a:pt x="1120" y="658"/>
                                <a:pt x="1120" y="658"/>
                                <a:pt x="1120" y="658"/>
                              </a:cubicBezTo>
                              <a:cubicBezTo>
                                <a:pt x="1120" y="669"/>
                                <a:pt x="1109" y="677"/>
                                <a:pt x="1094" y="677"/>
                              </a:cubicBezTo>
                              <a:cubicBezTo>
                                <a:pt x="1084" y="677"/>
                                <a:pt x="1071" y="674"/>
                                <a:pt x="1061" y="669"/>
                              </a:cubicBezTo>
                              <a:cubicBezTo>
                                <a:pt x="1059" y="668"/>
                                <a:pt x="1055" y="666"/>
                                <a:pt x="1050" y="663"/>
                              </a:cubicBezTo>
                              <a:cubicBezTo>
                                <a:pt x="1040" y="683"/>
                                <a:pt x="1040" y="683"/>
                                <a:pt x="1040" y="683"/>
                              </a:cubicBezTo>
                              <a:cubicBezTo>
                                <a:pt x="1055" y="691"/>
                                <a:pt x="1061" y="693"/>
                                <a:pt x="1075" y="695"/>
                              </a:cubicBezTo>
                              <a:cubicBezTo>
                                <a:pt x="1082" y="697"/>
                                <a:pt x="1089" y="697"/>
                                <a:pt x="1095" y="697"/>
                              </a:cubicBezTo>
                              <a:cubicBezTo>
                                <a:pt x="1126" y="697"/>
                                <a:pt x="1145" y="682"/>
                                <a:pt x="1145" y="656"/>
                              </a:cubicBezTo>
                              <a:close/>
                              <a:moveTo>
                                <a:pt x="1017" y="548"/>
                              </a:moveTo>
                              <a:cubicBezTo>
                                <a:pt x="990" y="548"/>
                                <a:pt x="990" y="548"/>
                                <a:pt x="990" y="548"/>
                              </a:cubicBezTo>
                              <a:cubicBezTo>
                                <a:pt x="951" y="666"/>
                                <a:pt x="951" y="666"/>
                                <a:pt x="951" y="666"/>
                              </a:cubicBezTo>
                              <a:cubicBezTo>
                                <a:pt x="951" y="671"/>
                                <a:pt x="951" y="671"/>
                                <a:pt x="951" y="671"/>
                              </a:cubicBezTo>
                              <a:cubicBezTo>
                                <a:pt x="950" y="666"/>
                                <a:pt x="950" y="666"/>
                                <a:pt x="950" y="666"/>
                              </a:cubicBezTo>
                              <a:cubicBezTo>
                                <a:pt x="910" y="548"/>
                                <a:pt x="910" y="548"/>
                                <a:pt x="910" y="548"/>
                              </a:cubicBezTo>
                              <a:cubicBezTo>
                                <a:pt x="884" y="548"/>
                                <a:pt x="884" y="548"/>
                                <a:pt x="884" y="548"/>
                              </a:cubicBezTo>
                              <a:cubicBezTo>
                                <a:pt x="938" y="697"/>
                                <a:pt x="938" y="697"/>
                                <a:pt x="938" y="697"/>
                              </a:cubicBezTo>
                              <a:cubicBezTo>
                                <a:pt x="960" y="697"/>
                                <a:pt x="960" y="697"/>
                                <a:pt x="960" y="697"/>
                              </a:cubicBezTo>
                              <a:lnTo>
                                <a:pt x="1017" y="548"/>
                              </a:lnTo>
                              <a:close/>
                              <a:moveTo>
                                <a:pt x="750" y="566"/>
                              </a:moveTo>
                              <a:cubicBezTo>
                                <a:pt x="746" y="583"/>
                                <a:pt x="746" y="583"/>
                                <a:pt x="746" y="583"/>
                              </a:cubicBezTo>
                              <a:cubicBezTo>
                                <a:pt x="743" y="600"/>
                                <a:pt x="736" y="614"/>
                                <a:pt x="723" y="633"/>
                              </a:cubicBezTo>
                              <a:cubicBezTo>
                                <a:pt x="718" y="641"/>
                                <a:pt x="713" y="647"/>
                                <a:pt x="708" y="651"/>
                              </a:cubicBezTo>
                              <a:cubicBezTo>
                                <a:pt x="698" y="661"/>
                                <a:pt x="690" y="668"/>
                                <a:pt x="686" y="668"/>
                              </a:cubicBezTo>
                              <a:cubicBezTo>
                                <a:pt x="679" y="668"/>
                                <a:pt x="676" y="661"/>
                                <a:pt x="676" y="648"/>
                              </a:cubicBezTo>
                              <a:cubicBezTo>
                                <a:pt x="676" y="600"/>
                                <a:pt x="698" y="561"/>
                                <a:pt x="725" y="561"/>
                              </a:cubicBezTo>
                              <a:cubicBezTo>
                                <a:pt x="732" y="561"/>
                                <a:pt x="739" y="562"/>
                                <a:pt x="750" y="566"/>
                              </a:cubicBezTo>
                              <a:close/>
                              <a:moveTo>
                                <a:pt x="848" y="608"/>
                              </a:moveTo>
                              <a:cubicBezTo>
                                <a:pt x="848" y="538"/>
                                <a:pt x="797" y="489"/>
                                <a:pt x="725" y="489"/>
                              </a:cubicBezTo>
                              <a:cubicBezTo>
                                <a:pt x="646" y="489"/>
                                <a:pt x="590" y="544"/>
                                <a:pt x="590" y="623"/>
                              </a:cubicBezTo>
                              <a:cubicBezTo>
                                <a:pt x="590" y="664"/>
                                <a:pt x="604" y="694"/>
                                <a:pt x="634" y="718"/>
                              </a:cubicBezTo>
                              <a:cubicBezTo>
                                <a:pt x="658" y="738"/>
                                <a:pt x="681" y="746"/>
                                <a:pt x="716" y="746"/>
                              </a:cubicBezTo>
                              <a:cubicBezTo>
                                <a:pt x="734" y="746"/>
                                <a:pt x="750" y="743"/>
                                <a:pt x="763" y="738"/>
                              </a:cubicBezTo>
                              <a:cubicBezTo>
                                <a:pt x="765" y="737"/>
                                <a:pt x="769" y="736"/>
                                <a:pt x="774" y="733"/>
                              </a:cubicBezTo>
                              <a:cubicBezTo>
                                <a:pt x="766" y="715"/>
                                <a:pt x="766" y="715"/>
                                <a:pt x="766" y="715"/>
                              </a:cubicBezTo>
                              <a:cubicBezTo>
                                <a:pt x="748" y="723"/>
                                <a:pt x="737" y="725"/>
                                <a:pt x="717" y="725"/>
                              </a:cubicBezTo>
                              <a:cubicBezTo>
                                <a:pt x="689" y="725"/>
                                <a:pt x="670" y="719"/>
                                <a:pt x="650" y="703"/>
                              </a:cubicBezTo>
                              <a:cubicBezTo>
                                <a:pt x="624" y="683"/>
                                <a:pt x="612" y="658"/>
                                <a:pt x="612" y="623"/>
                              </a:cubicBezTo>
                              <a:cubicBezTo>
                                <a:pt x="612" y="557"/>
                                <a:pt x="660" y="510"/>
                                <a:pt x="726" y="510"/>
                              </a:cubicBezTo>
                              <a:cubicBezTo>
                                <a:pt x="782" y="510"/>
                                <a:pt x="827" y="554"/>
                                <a:pt x="827" y="610"/>
                              </a:cubicBezTo>
                              <a:cubicBezTo>
                                <a:pt x="827" y="643"/>
                                <a:pt x="815" y="665"/>
                                <a:pt x="789" y="676"/>
                              </a:cubicBezTo>
                              <a:cubicBezTo>
                                <a:pt x="784" y="679"/>
                                <a:pt x="777" y="680"/>
                                <a:pt x="773" y="680"/>
                              </a:cubicBezTo>
                              <a:cubicBezTo>
                                <a:pt x="763" y="680"/>
                                <a:pt x="756" y="675"/>
                                <a:pt x="756" y="667"/>
                              </a:cubicBezTo>
                              <a:cubicBezTo>
                                <a:pt x="756" y="664"/>
                                <a:pt x="757" y="659"/>
                                <a:pt x="757" y="653"/>
                              </a:cubicBezTo>
                              <a:cubicBezTo>
                                <a:pt x="774" y="549"/>
                                <a:pt x="774" y="549"/>
                                <a:pt x="774" y="549"/>
                              </a:cubicBezTo>
                              <a:cubicBezTo>
                                <a:pt x="761" y="545"/>
                                <a:pt x="755" y="543"/>
                                <a:pt x="745" y="542"/>
                              </a:cubicBezTo>
                              <a:cubicBezTo>
                                <a:pt x="738" y="541"/>
                                <a:pt x="731" y="540"/>
                                <a:pt x="726" y="540"/>
                              </a:cubicBezTo>
                              <a:cubicBezTo>
                                <a:pt x="683" y="540"/>
                                <a:pt x="651" y="587"/>
                                <a:pt x="651" y="647"/>
                              </a:cubicBezTo>
                              <a:cubicBezTo>
                                <a:pt x="651" y="676"/>
                                <a:pt x="659" y="694"/>
                                <a:pt x="672" y="694"/>
                              </a:cubicBezTo>
                              <a:cubicBezTo>
                                <a:pt x="693" y="694"/>
                                <a:pt x="719" y="673"/>
                                <a:pt x="738" y="640"/>
                              </a:cubicBezTo>
                              <a:cubicBezTo>
                                <a:pt x="737" y="648"/>
                                <a:pt x="737" y="648"/>
                                <a:pt x="737" y="648"/>
                              </a:cubicBezTo>
                              <a:cubicBezTo>
                                <a:pt x="736" y="655"/>
                                <a:pt x="735" y="661"/>
                                <a:pt x="735" y="666"/>
                              </a:cubicBezTo>
                              <a:cubicBezTo>
                                <a:pt x="735" y="686"/>
                                <a:pt x="746" y="696"/>
                                <a:pt x="768" y="696"/>
                              </a:cubicBezTo>
                              <a:cubicBezTo>
                                <a:pt x="817" y="696"/>
                                <a:pt x="848" y="662"/>
                                <a:pt x="848" y="608"/>
                              </a:cubicBezTo>
                              <a:close/>
                              <a:moveTo>
                                <a:pt x="553" y="679"/>
                              </a:moveTo>
                              <a:cubicBezTo>
                                <a:pt x="543" y="663"/>
                                <a:pt x="543" y="663"/>
                                <a:pt x="543" y="663"/>
                              </a:cubicBezTo>
                              <a:cubicBezTo>
                                <a:pt x="533" y="671"/>
                                <a:pt x="528" y="673"/>
                                <a:pt x="522" y="673"/>
                              </a:cubicBezTo>
                              <a:cubicBezTo>
                                <a:pt x="517" y="673"/>
                                <a:pt x="514" y="671"/>
                                <a:pt x="514" y="666"/>
                              </a:cubicBezTo>
                              <a:cubicBezTo>
                                <a:pt x="513" y="665"/>
                                <a:pt x="513" y="662"/>
                                <a:pt x="513" y="657"/>
                              </a:cubicBezTo>
                              <a:cubicBezTo>
                                <a:pt x="513" y="651"/>
                                <a:pt x="513" y="651"/>
                                <a:pt x="513" y="651"/>
                              </a:cubicBezTo>
                              <a:cubicBezTo>
                                <a:pt x="513" y="568"/>
                                <a:pt x="513" y="568"/>
                                <a:pt x="513" y="568"/>
                              </a:cubicBezTo>
                              <a:cubicBezTo>
                                <a:pt x="551" y="568"/>
                                <a:pt x="551" y="568"/>
                                <a:pt x="551" y="568"/>
                              </a:cubicBezTo>
                              <a:cubicBezTo>
                                <a:pt x="551" y="548"/>
                                <a:pt x="551" y="548"/>
                                <a:pt x="551" y="548"/>
                              </a:cubicBezTo>
                              <a:cubicBezTo>
                                <a:pt x="513" y="548"/>
                                <a:pt x="513" y="548"/>
                                <a:pt x="513" y="548"/>
                              </a:cubicBezTo>
                              <a:cubicBezTo>
                                <a:pt x="513" y="506"/>
                                <a:pt x="513" y="506"/>
                                <a:pt x="513" y="506"/>
                              </a:cubicBezTo>
                              <a:cubicBezTo>
                                <a:pt x="489" y="506"/>
                                <a:pt x="489" y="506"/>
                                <a:pt x="489" y="506"/>
                              </a:cubicBezTo>
                              <a:cubicBezTo>
                                <a:pt x="489" y="548"/>
                                <a:pt x="489" y="548"/>
                                <a:pt x="489" y="548"/>
                              </a:cubicBezTo>
                              <a:cubicBezTo>
                                <a:pt x="464" y="554"/>
                                <a:pt x="464" y="554"/>
                                <a:pt x="464" y="554"/>
                              </a:cubicBezTo>
                              <a:cubicBezTo>
                                <a:pt x="464" y="568"/>
                                <a:pt x="464" y="568"/>
                                <a:pt x="464" y="568"/>
                              </a:cubicBezTo>
                              <a:cubicBezTo>
                                <a:pt x="489" y="568"/>
                                <a:pt x="489" y="568"/>
                                <a:pt x="489" y="568"/>
                              </a:cubicBezTo>
                              <a:cubicBezTo>
                                <a:pt x="489" y="665"/>
                                <a:pt x="489" y="665"/>
                                <a:pt x="489" y="665"/>
                              </a:cubicBezTo>
                              <a:cubicBezTo>
                                <a:pt x="489" y="684"/>
                                <a:pt x="500" y="697"/>
                                <a:pt x="516" y="697"/>
                              </a:cubicBezTo>
                              <a:cubicBezTo>
                                <a:pt x="528" y="697"/>
                                <a:pt x="536" y="693"/>
                                <a:pt x="553" y="679"/>
                              </a:cubicBezTo>
                              <a:close/>
                              <a:moveTo>
                                <a:pt x="440" y="656"/>
                              </a:moveTo>
                              <a:cubicBezTo>
                                <a:pt x="440" y="633"/>
                                <a:pt x="432" y="623"/>
                                <a:pt x="401" y="610"/>
                              </a:cubicBezTo>
                              <a:cubicBezTo>
                                <a:pt x="375" y="599"/>
                                <a:pt x="371" y="597"/>
                                <a:pt x="365" y="591"/>
                              </a:cubicBezTo>
                              <a:cubicBezTo>
                                <a:pt x="362" y="582"/>
                                <a:pt x="362" y="582"/>
                                <a:pt x="362" y="582"/>
                              </a:cubicBezTo>
                              <a:cubicBezTo>
                                <a:pt x="362" y="572"/>
                                <a:pt x="372" y="564"/>
                                <a:pt x="388" y="564"/>
                              </a:cubicBezTo>
                              <a:cubicBezTo>
                                <a:pt x="394" y="564"/>
                                <a:pt x="399" y="565"/>
                                <a:pt x="405" y="567"/>
                              </a:cubicBezTo>
                              <a:cubicBezTo>
                                <a:pt x="412" y="569"/>
                                <a:pt x="417" y="571"/>
                                <a:pt x="426" y="576"/>
                              </a:cubicBezTo>
                              <a:cubicBezTo>
                                <a:pt x="438" y="557"/>
                                <a:pt x="438" y="557"/>
                                <a:pt x="438" y="557"/>
                              </a:cubicBezTo>
                              <a:cubicBezTo>
                                <a:pt x="426" y="550"/>
                                <a:pt x="420" y="548"/>
                                <a:pt x="410" y="546"/>
                              </a:cubicBezTo>
                              <a:cubicBezTo>
                                <a:pt x="403" y="545"/>
                                <a:pt x="397" y="544"/>
                                <a:pt x="391" y="544"/>
                              </a:cubicBezTo>
                              <a:cubicBezTo>
                                <a:pt x="357" y="544"/>
                                <a:pt x="336" y="560"/>
                                <a:pt x="336" y="585"/>
                              </a:cubicBezTo>
                              <a:cubicBezTo>
                                <a:pt x="336" y="603"/>
                                <a:pt x="346" y="613"/>
                                <a:pt x="374" y="625"/>
                              </a:cubicBezTo>
                              <a:cubicBezTo>
                                <a:pt x="400" y="635"/>
                                <a:pt x="406" y="639"/>
                                <a:pt x="412" y="648"/>
                              </a:cubicBezTo>
                              <a:cubicBezTo>
                                <a:pt x="415" y="658"/>
                                <a:pt x="415" y="658"/>
                                <a:pt x="415" y="658"/>
                              </a:cubicBezTo>
                              <a:cubicBezTo>
                                <a:pt x="415" y="669"/>
                                <a:pt x="404" y="677"/>
                                <a:pt x="389" y="677"/>
                              </a:cubicBezTo>
                              <a:cubicBezTo>
                                <a:pt x="379" y="677"/>
                                <a:pt x="366" y="674"/>
                                <a:pt x="356" y="669"/>
                              </a:cubicBezTo>
                              <a:cubicBezTo>
                                <a:pt x="354" y="668"/>
                                <a:pt x="350" y="666"/>
                                <a:pt x="345" y="663"/>
                              </a:cubicBezTo>
                              <a:cubicBezTo>
                                <a:pt x="335" y="683"/>
                                <a:pt x="335" y="683"/>
                                <a:pt x="335" y="683"/>
                              </a:cubicBezTo>
                              <a:cubicBezTo>
                                <a:pt x="350" y="691"/>
                                <a:pt x="356" y="693"/>
                                <a:pt x="370" y="695"/>
                              </a:cubicBezTo>
                              <a:cubicBezTo>
                                <a:pt x="377" y="697"/>
                                <a:pt x="384" y="697"/>
                                <a:pt x="390" y="697"/>
                              </a:cubicBezTo>
                              <a:cubicBezTo>
                                <a:pt x="421" y="697"/>
                                <a:pt x="440" y="682"/>
                                <a:pt x="440" y="656"/>
                              </a:cubicBezTo>
                              <a:close/>
                              <a:moveTo>
                                <a:pt x="276" y="621"/>
                              </a:moveTo>
                              <a:cubicBezTo>
                                <a:pt x="276" y="652"/>
                                <a:pt x="257" y="676"/>
                                <a:pt x="231" y="676"/>
                              </a:cubicBezTo>
                              <a:cubicBezTo>
                                <a:pt x="206" y="676"/>
                                <a:pt x="186" y="652"/>
                                <a:pt x="186" y="621"/>
                              </a:cubicBezTo>
                              <a:cubicBezTo>
                                <a:pt x="186" y="590"/>
                                <a:pt x="206" y="566"/>
                                <a:pt x="231" y="566"/>
                              </a:cubicBezTo>
                              <a:cubicBezTo>
                                <a:pt x="257" y="566"/>
                                <a:pt x="276" y="590"/>
                                <a:pt x="276" y="621"/>
                              </a:cubicBezTo>
                              <a:close/>
                              <a:moveTo>
                                <a:pt x="303" y="621"/>
                              </a:moveTo>
                              <a:cubicBezTo>
                                <a:pt x="303" y="579"/>
                                <a:pt x="270" y="544"/>
                                <a:pt x="231" y="544"/>
                              </a:cubicBezTo>
                              <a:cubicBezTo>
                                <a:pt x="192" y="544"/>
                                <a:pt x="160" y="579"/>
                                <a:pt x="160" y="621"/>
                              </a:cubicBezTo>
                              <a:cubicBezTo>
                                <a:pt x="160" y="662"/>
                                <a:pt x="192" y="697"/>
                                <a:pt x="231" y="697"/>
                              </a:cubicBezTo>
                              <a:cubicBezTo>
                                <a:pt x="270" y="697"/>
                                <a:pt x="303" y="662"/>
                                <a:pt x="303" y="621"/>
                              </a:cubicBezTo>
                              <a:close/>
                              <a:moveTo>
                                <a:pt x="106" y="617"/>
                              </a:moveTo>
                              <a:cubicBezTo>
                                <a:pt x="106" y="652"/>
                                <a:pt x="86" y="674"/>
                                <a:pt x="56" y="674"/>
                              </a:cubicBezTo>
                              <a:cubicBezTo>
                                <a:pt x="41" y="674"/>
                                <a:pt x="31" y="670"/>
                                <a:pt x="27" y="662"/>
                              </a:cubicBezTo>
                              <a:cubicBezTo>
                                <a:pt x="24" y="657"/>
                                <a:pt x="24" y="655"/>
                                <a:pt x="24" y="643"/>
                              </a:cubicBezTo>
                              <a:cubicBezTo>
                                <a:pt x="24" y="593"/>
                                <a:pt x="24" y="593"/>
                                <a:pt x="24" y="593"/>
                              </a:cubicBezTo>
                              <a:cubicBezTo>
                                <a:pt x="30" y="584"/>
                                <a:pt x="34" y="581"/>
                                <a:pt x="39" y="577"/>
                              </a:cubicBezTo>
                              <a:cubicBezTo>
                                <a:pt x="48" y="571"/>
                                <a:pt x="59" y="567"/>
                                <a:pt x="67" y="567"/>
                              </a:cubicBezTo>
                              <a:cubicBezTo>
                                <a:pt x="90" y="567"/>
                                <a:pt x="106" y="588"/>
                                <a:pt x="106" y="617"/>
                              </a:cubicBezTo>
                              <a:close/>
                              <a:moveTo>
                                <a:pt x="132" y="617"/>
                              </a:moveTo>
                              <a:cubicBezTo>
                                <a:pt x="132" y="574"/>
                                <a:pt x="107" y="544"/>
                                <a:pt x="71" y="544"/>
                              </a:cubicBezTo>
                              <a:cubicBezTo>
                                <a:pt x="53" y="544"/>
                                <a:pt x="36" y="552"/>
                                <a:pt x="24" y="566"/>
                              </a:cubicBezTo>
                              <a:cubicBezTo>
                                <a:pt x="24" y="548"/>
                                <a:pt x="24" y="548"/>
                                <a:pt x="24" y="548"/>
                              </a:cubicBezTo>
                              <a:cubicBezTo>
                                <a:pt x="0" y="548"/>
                                <a:pt x="0" y="548"/>
                                <a:pt x="0" y="548"/>
                              </a:cubicBezTo>
                              <a:cubicBezTo>
                                <a:pt x="0" y="770"/>
                                <a:pt x="0" y="770"/>
                                <a:pt x="0" y="770"/>
                              </a:cubicBezTo>
                              <a:cubicBezTo>
                                <a:pt x="24" y="770"/>
                                <a:pt x="24" y="770"/>
                                <a:pt x="24" y="770"/>
                              </a:cubicBezTo>
                              <a:cubicBezTo>
                                <a:pt x="24" y="687"/>
                                <a:pt x="24" y="687"/>
                                <a:pt x="24" y="687"/>
                              </a:cubicBezTo>
                              <a:cubicBezTo>
                                <a:pt x="33" y="694"/>
                                <a:pt x="43" y="697"/>
                                <a:pt x="58" y="697"/>
                              </a:cubicBezTo>
                              <a:cubicBezTo>
                                <a:pt x="101" y="697"/>
                                <a:pt x="132" y="663"/>
                                <a:pt x="132" y="617"/>
                              </a:cubicBezTo>
                              <a:close/>
                              <a:moveTo>
                                <a:pt x="2018" y="750"/>
                              </a:moveTo>
                              <a:cubicBezTo>
                                <a:pt x="2018" y="440"/>
                                <a:pt x="2018" y="440"/>
                                <a:pt x="2018" y="440"/>
                              </a:cubicBezTo>
                              <a:cubicBezTo>
                                <a:pt x="2029" y="440"/>
                                <a:pt x="2029" y="440"/>
                                <a:pt x="2029" y="440"/>
                              </a:cubicBezTo>
                              <a:cubicBezTo>
                                <a:pt x="2029" y="750"/>
                                <a:pt x="2029" y="750"/>
                                <a:pt x="2029" y="750"/>
                              </a:cubicBezTo>
                              <a:lnTo>
                                <a:pt x="2018" y="750"/>
                              </a:lnTo>
                              <a:close/>
                              <a:moveTo>
                                <a:pt x="3838" y="693"/>
                              </a:moveTo>
                              <a:cubicBezTo>
                                <a:pt x="3838" y="460"/>
                                <a:pt x="3838" y="460"/>
                                <a:pt x="3838" y="460"/>
                              </a:cubicBezTo>
                              <a:cubicBezTo>
                                <a:pt x="3814" y="460"/>
                                <a:pt x="3814" y="460"/>
                                <a:pt x="3814" y="460"/>
                              </a:cubicBezTo>
                              <a:cubicBezTo>
                                <a:pt x="3814" y="693"/>
                                <a:pt x="3814" y="693"/>
                                <a:pt x="3814" y="693"/>
                              </a:cubicBezTo>
                              <a:lnTo>
                                <a:pt x="3838" y="693"/>
                              </a:lnTo>
                              <a:close/>
                              <a:moveTo>
                                <a:pt x="3761" y="693"/>
                              </a:moveTo>
                              <a:cubicBezTo>
                                <a:pt x="3761" y="585"/>
                                <a:pt x="3761" y="585"/>
                                <a:pt x="3761" y="585"/>
                              </a:cubicBezTo>
                              <a:cubicBezTo>
                                <a:pt x="3761" y="557"/>
                                <a:pt x="3749" y="544"/>
                                <a:pt x="3723" y="544"/>
                              </a:cubicBezTo>
                              <a:cubicBezTo>
                                <a:pt x="3710" y="544"/>
                                <a:pt x="3695" y="549"/>
                                <a:pt x="3684" y="559"/>
                              </a:cubicBezTo>
                              <a:cubicBezTo>
                                <a:pt x="3677" y="565"/>
                                <a:pt x="3674" y="567"/>
                                <a:pt x="3665" y="579"/>
                              </a:cubicBezTo>
                              <a:cubicBezTo>
                                <a:pt x="3665" y="548"/>
                                <a:pt x="3665" y="548"/>
                                <a:pt x="3665" y="548"/>
                              </a:cubicBezTo>
                              <a:cubicBezTo>
                                <a:pt x="3641" y="548"/>
                                <a:pt x="3641" y="548"/>
                                <a:pt x="3641" y="548"/>
                              </a:cubicBezTo>
                              <a:cubicBezTo>
                                <a:pt x="3641" y="693"/>
                                <a:pt x="3641" y="693"/>
                                <a:pt x="3641" y="693"/>
                              </a:cubicBezTo>
                              <a:cubicBezTo>
                                <a:pt x="3665" y="693"/>
                                <a:pt x="3665" y="693"/>
                                <a:pt x="3665" y="693"/>
                              </a:cubicBezTo>
                              <a:cubicBezTo>
                                <a:pt x="3665" y="605"/>
                                <a:pt x="3665" y="605"/>
                                <a:pt x="3665" y="605"/>
                              </a:cubicBezTo>
                              <a:cubicBezTo>
                                <a:pt x="3690" y="577"/>
                                <a:pt x="3705" y="566"/>
                                <a:pt x="3720" y="566"/>
                              </a:cubicBezTo>
                              <a:cubicBezTo>
                                <a:pt x="3727" y="566"/>
                                <a:pt x="3733" y="569"/>
                                <a:pt x="3735" y="573"/>
                              </a:cubicBezTo>
                              <a:cubicBezTo>
                                <a:pt x="3736" y="578"/>
                                <a:pt x="3737" y="581"/>
                                <a:pt x="3737" y="590"/>
                              </a:cubicBezTo>
                              <a:cubicBezTo>
                                <a:pt x="3737" y="693"/>
                                <a:pt x="3737" y="693"/>
                                <a:pt x="3737" y="693"/>
                              </a:cubicBezTo>
                              <a:lnTo>
                                <a:pt x="3761" y="693"/>
                              </a:lnTo>
                              <a:close/>
                              <a:moveTo>
                                <a:pt x="3591" y="679"/>
                              </a:moveTo>
                              <a:cubicBezTo>
                                <a:pt x="3591" y="669"/>
                                <a:pt x="3583" y="661"/>
                                <a:pt x="3573" y="661"/>
                              </a:cubicBezTo>
                              <a:cubicBezTo>
                                <a:pt x="3563" y="661"/>
                                <a:pt x="3555" y="669"/>
                                <a:pt x="3555" y="679"/>
                              </a:cubicBezTo>
                              <a:cubicBezTo>
                                <a:pt x="3555" y="689"/>
                                <a:pt x="3563" y="697"/>
                                <a:pt x="3573" y="697"/>
                              </a:cubicBezTo>
                              <a:cubicBezTo>
                                <a:pt x="3583" y="697"/>
                                <a:pt x="3591" y="689"/>
                                <a:pt x="3591" y="679"/>
                              </a:cubicBezTo>
                              <a:close/>
                              <a:moveTo>
                                <a:pt x="3506" y="693"/>
                              </a:moveTo>
                              <a:cubicBezTo>
                                <a:pt x="3506" y="548"/>
                                <a:pt x="3506" y="548"/>
                                <a:pt x="3506" y="548"/>
                              </a:cubicBezTo>
                              <a:cubicBezTo>
                                <a:pt x="3482" y="548"/>
                                <a:pt x="3482" y="548"/>
                                <a:pt x="3482" y="548"/>
                              </a:cubicBezTo>
                              <a:cubicBezTo>
                                <a:pt x="3482" y="637"/>
                                <a:pt x="3482" y="637"/>
                                <a:pt x="3482" y="637"/>
                              </a:cubicBezTo>
                              <a:cubicBezTo>
                                <a:pt x="3465" y="660"/>
                                <a:pt x="3442" y="676"/>
                                <a:pt x="3427" y="676"/>
                              </a:cubicBezTo>
                              <a:cubicBezTo>
                                <a:pt x="3415" y="676"/>
                                <a:pt x="3410" y="669"/>
                                <a:pt x="3410" y="651"/>
                              </a:cubicBezTo>
                              <a:cubicBezTo>
                                <a:pt x="3410" y="548"/>
                                <a:pt x="3410" y="548"/>
                                <a:pt x="3410" y="548"/>
                              </a:cubicBezTo>
                              <a:cubicBezTo>
                                <a:pt x="3386" y="548"/>
                                <a:pt x="3386" y="548"/>
                                <a:pt x="3386" y="548"/>
                              </a:cubicBezTo>
                              <a:cubicBezTo>
                                <a:pt x="3386" y="657"/>
                                <a:pt x="3386" y="657"/>
                                <a:pt x="3386" y="657"/>
                              </a:cubicBezTo>
                              <a:cubicBezTo>
                                <a:pt x="3386" y="684"/>
                                <a:pt x="3399" y="698"/>
                                <a:pt x="3425" y="698"/>
                              </a:cubicBezTo>
                              <a:cubicBezTo>
                                <a:pt x="3446" y="698"/>
                                <a:pt x="3465" y="686"/>
                                <a:pt x="3482" y="663"/>
                              </a:cubicBezTo>
                              <a:cubicBezTo>
                                <a:pt x="3482" y="693"/>
                                <a:pt x="3482" y="693"/>
                                <a:pt x="3482" y="693"/>
                              </a:cubicBezTo>
                              <a:lnTo>
                                <a:pt x="3506" y="693"/>
                              </a:lnTo>
                              <a:close/>
                              <a:moveTo>
                                <a:pt x="3333" y="693"/>
                              </a:moveTo>
                              <a:cubicBezTo>
                                <a:pt x="3333" y="585"/>
                                <a:pt x="3333" y="585"/>
                                <a:pt x="3333" y="585"/>
                              </a:cubicBezTo>
                              <a:cubicBezTo>
                                <a:pt x="3333" y="557"/>
                                <a:pt x="3321" y="544"/>
                                <a:pt x="3295" y="544"/>
                              </a:cubicBezTo>
                              <a:cubicBezTo>
                                <a:pt x="3282" y="544"/>
                                <a:pt x="3267" y="549"/>
                                <a:pt x="3257" y="559"/>
                              </a:cubicBezTo>
                              <a:cubicBezTo>
                                <a:pt x="3249" y="565"/>
                                <a:pt x="3247" y="567"/>
                                <a:pt x="3237" y="579"/>
                              </a:cubicBezTo>
                              <a:cubicBezTo>
                                <a:pt x="3237" y="548"/>
                                <a:pt x="3237" y="548"/>
                                <a:pt x="3237" y="548"/>
                              </a:cubicBezTo>
                              <a:cubicBezTo>
                                <a:pt x="3213" y="548"/>
                                <a:pt x="3213" y="548"/>
                                <a:pt x="3213" y="548"/>
                              </a:cubicBezTo>
                              <a:cubicBezTo>
                                <a:pt x="3213" y="693"/>
                                <a:pt x="3213" y="693"/>
                                <a:pt x="3213" y="693"/>
                              </a:cubicBezTo>
                              <a:cubicBezTo>
                                <a:pt x="3237" y="693"/>
                                <a:pt x="3237" y="693"/>
                                <a:pt x="3237" y="693"/>
                              </a:cubicBezTo>
                              <a:cubicBezTo>
                                <a:pt x="3237" y="605"/>
                                <a:pt x="3237" y="605"/>
                                <a:pt x="3237" y="605"/>
                              </a:cubicBezTo>
                              <a:cubicBezTo>
                                <a:pt x="3262" y="577"/>
                                <a:pt x="3278" y="566"/>
                                <a:pt x="3292" y="566"/>
                              </a:cubicBezTo>
                              <a:cubicBezTo>
                                <a:pt x="3299" y="566"/>
                                <a:pt x="3305" y="569"/>
                                <a:pt x="3307" y="573"/>
                              </a:cubicBezTo>
                              <a:cubicBezTo>
                                <a:pt x="3309" y="578"/>
                                <a:pt x="3309" y="581"/>
                                <a:pt x="3309" y="590"/>
                              </a:cubicBezTo>
                              <a:cubicBezTo>
                                <a:pt x="3309" y="693"/>
                                <a:pt x="3309" y="693"/>
                                <a:pt x="3309" y="693"/>
                              </a:cubicBezTo>
                              <a:lnTo>
                                <a:pt x="3333" y="693"/>
                              </a:lnTo>
                              <a:close/>
                              <a:moveTo>
                                <a:pt x="3166" y="656"/>
                              </a:moveTo>
                              <a:cubicBezTo>
                                <a:pt x="3166" y="633"/>
                                <a:pt x="3157" y="623"/>
                                <a:pt x="3127" y="610"/>
                              </a:cubicBezTo>
                              <a:cubicBezTo>
                                <a:pt x="3100" y="599"/>
                                <a:pt x="3097" y="597"/>
                                <a:pt x="3091" y="591"/>
                              </a:cubicBezTo>
                              <a:cubicBezTo>
                                <a:pt x="3087" y="582"/>
                                <a:pt x="3087" y="582"/>
                                <a:pt x="3087" y="582"/>
                              </a:cubicBezTo>
                              <a:cubicBezTo>
                                <a:pt x="3087" y="572"/>
                                <a:pt x="3098" y="564"/>
                                <a:pt x="3114" y="564"/>
                              </a:cubicBezTo>
                              <a:cubicBezTo>
                                <a:pt x="3120" y="564"/>
                                <a:pt x="3125" y="565"/>
                                <a:pt x="3131" y="567"/>
                              </a:cubicBezTo>
                              <a:cubicBezTo>
                                <a:pt x="3138" y="569"/>
                                <a:pt x="3142" y="571"/>
                                <a:pt x="3152" y="576"/>
                              </a:cubicBezTo>
                              <a:cubicBezTo>
                                <a:pt x="3163" y="557"/>
                                <a:pt x="3163" y="557"/>
                                <a:pt x="3163" y="557"/>
                              </a:cubicBezTo>
                              <a:cubicBezTo>
                                <a:pt x="3151" y="550"/>
                                <a:pt x="3146" y="548"/>
                                <a:pt x="3135" y="546"/>
                              </a:cubicBezTo>
                              <a:cubicBezTo>
                                <a:pt x="3129" y="545"/>
                                <a:pt x="3123" y="544"/>
                                <a:pt x="3117" y="544"/>
                              </a:cubicBezTo>
                              <a:cubicBezTo>
                                <a:pt x="3083" y="544"/>
                                <a:pt x="3062" y="560"/>
                                <a:pt x="3062" y="585"/>
                              </a:cubicBezTo>
                              <a:cubicBezTo>
                                <a:pt x="3062" y="603"/>
                                <a:pt x="3071" y="613"/>
                                <a:pt x="3099" y="625"/>
                              </a:cubicBezTo>
                              <a:cubicBezTo>
                                <a:pt x="3125" y="635"/>
                                <a:pt x="3132" y="639"/>
                                <a:pt x="3138" y="648"/>
                              </a:cubicBezTo>
                              <a:cubicBezTo>
                                <a:pt x="3141" y="658"/>
                                <a:pt x="3141" y="658"/>
                                <a:pt x="3141" y="658"/>
                              </a:cubicBezTo>
                              <a:cubicBezTo>
                                <a:pt x="3141" y="669"/>
                                <a:pt x="3130" y="677"/>
                                <a:pt x="3115" y="677"/>
                              </a:cubicBezTo>
                              <a:cubicBezTo>
                                <a:pt x="3105" y="677"/>
                                <a:pt x="3092" y="674"/>
                                <a:pt x="3082" y="669"/>
                              </a:cubicBezTo>
                              <a:cubicBezTo>
                                <a:pt x="3079" y="668"/>
                                <a:pt x="3076" y="666"/>
                                <a:pt x="3071" y="663"/>
                              </a:cubicBezTo>
                              <a:cubicBezTo>
                                <a:pt x="3061" y="683"/>
                                <a:pt x="3061" y="683"/>
                                <a:pt x="3061" y="683"/>
                              </a:cubicBezTo>
                              <a:cubicBezTo>
                                <a:pt x="3075" y="691"/>
                                <a:pt x="3081" y="693"/>
                                <a:pt x="3095" y="695"/>
                              </a:cubicBezTo>
                              <a:cubicBezTo>
                                <a:pt x="3103" y="697"/>
                                <a:pt x="3109" y="697"/>
                                <a:pt x="3115" y="697"/>
                              </a:cubicBezTo>
                              <a:cubicBezTo>
                                <a:pt x="3147" y="697"/>
                                <a:pt x="3166" y="682"/>
                                <a:pt x="3166" y="656"/>
                              </a:cubicBezTo>
                              <a:close/>
                              <a:moveTo>
                                <a:pt x="3037" y="548"/>
                              </a:moveTo>
                              <a:cubicBezTo>
                                <a:pt x="3011" y="548"/>
                                <a:pt x="3011" y="548"/>
                                <a:pt x="3011" y="548"/>
                              </a:cubicBezTo>
                              <a:cubicBezTo>
                                <a:pt x="2972" y="666"/>
                                <a:pt x="2972" y="666"/>
                                <a:pt x="2972" y="666"/>
                              </a:cubicBezTo>
                              <a:cubicBezTo>
                                <a:pt x="2971" y="671"/>
                                <a:pt x="2971" y="671"/>
                                <a:pt x="2971" y="671"/>
                              </a:cubicBezTo>
                              <a:cubicBezTo>
                                <a:pt x="2971" y="666"/>
                                <a:pt x="2971" y="666"/>
                                <a:pt x="2971" y="666"/>
                              </a:cubicBezTo>
                              <a:cubicBezTo>
                                <a:pt x="2931" y="548"/>
                                <a:pt x="2931" y="548"/>
                                <a:pt x="2931" y="548"/>
                              </a:cubicBezTo>
                              <a:cubicBezTo>
                                <a:pt x="2905" y="548"/>
                                <a:pt x="2905" y="548"/>
                                <a:pt x="2905" y="548"/>
                              </a:cubicBezTo>
                              <a:cubicBezTo>
                                <a:pt x="2959" y="697"/>
                                <a:pt x="2959" y="697"/>
                                <a:pt x="2959" y="697"/>
                              </a:cubicBezTo>
                              <a:cubicBezTo>
                                <a:pt x="2981" y="697"/>
                                <a:pt x="2981" y="697"/>
                                <a:pt x="2981" y="697"/>
                              </a:cubicBezTo>
                              <a:lnTo>
                                <a:pt x="3037" y="548"/>
                              </a:lnTo>
                              <a:close/>
                              <a:moveTo>
                                <a:pt x="2877" y="679"/>
                              </a:moveTo>
                              <a:cubicBezTo>
                                <a:pt x="2877" y="669"/>
                                <a:pt x="2869" y="661"/>
                                <a:pt x="2859" y="661"/>
                              </a:cubicBezTo>
                              <a:cubicBezTo>
                                <a:pt x="2849" y="661"/>
                                <a:pt x="2841" y="669"/>
                                <a:pt x="2841" y="679"/>
                              </a:cubicBezTo>
                              <a:cubicBezTo>
                                <a:pt x="2841" y="689"/>
                                <a:pt x="2849" y="697"/>
                                <a:pt x="2859" y="697"/>
                              </a:cubicBezTo>
                              <a:cubicBezTo>
                                <a:pt x="2869" y="697"/>
                                <a:pt x="2877" y="689"/>
                                <a:pt x="2877" y="679"/>
                              </a:cubicBezTo>
                              <a:close/>
                              <a:moveTo>
                                <a:pt x="2842" y="548"/>
                              </a:moveTo>
                              <a:cubicBezTo>
                                <a:pt x="2818" y="548"/>
                                <a:pt x="2818" y="548"/>
                                <a:pt x="2818" y="548"/>
                              </a:cubicBezTo>
                              <a:cubicBezTo>
                                <a:pt x="2782" y="663"/>
                                <a:pt x="2782" y="663"/>
                                <a:pt x="2782" y="663"/>
                              </a:cubicBezTo>
                              <a:cubicBezTo>
                                <a:pt x="2782" y="668"/>
                                <a:pt x="2782" y="668"/>
                                <a:pt x="2782" y="668"/>
                              </a:cubicBezTo>
                              <a:cubicBezTo>
                                <a:pt x="2782" y="663"/>
                                <a:pt x="2782" y="663"/>
                                <a:pt x="2782" y="663"/>
                              </a:cubicBezTo>
                              <a:cubicBezTo>
                                <a:pt x="2743" y="548"/>
                                <a:pt x="2743" y="548"/>
                                <a:pt x="2743" y="548"/>
                              </a:cubicBezTo>
                              <a:cubicBezTo>
                                <a:pt x="2718" y="548"/>
                                <a:pt x="2718" y="548"/>
                                <a:pt x="2718" y="548"/>
                              </a:cubicBezTo>
                              <a:cubicBezTo>
                                <a:pt x="2728" y="573"/>
                                <a:pt x="2728" y="573"/>
                                <a:pt x="2728" y="573"/>
                              </a:cubicBezTo>
                              <a:cubicBezTo>
                                <a:pt x="2695" y="664"/>
                                <a:pt x="2695" y="664"/>
                                <a:pt x="2695" y="664"/>
                              </a:cubicBezTo>
                              <a:cubicBezTo>
                                <a:pt x="2695" y="668"/>
                                <a:pt x="2695" y="668"/>
                                <a:pt x="2695" y="668"/>
                              </a:cubicBezTo>
                              <a:cubicBezTo>
                                <a:pt x="2694" y="664"/>
                                <a:pt x="2694" y="664"/>
                                <a:pt x="2694" y="664"/>
                              </a:cubicBezTo>
                              <a:cubicBezTo>
                                <a:pt x="2659" y="548"/>
                                <a:pt x="2659" y="548"/>
                                <a:pt x="2659" y="548"/>
                              </a:cubicBezTo>
                              <a:cubicBezTo>
                                <a:pt x="2633" y="548"/>
                                <a:pt x="2633" y="548"/>
                                <a:pt x="2633" y="548"/>
                              </a:cubicBezTo>
                              <a:cubicBezTo>
                                <a:pt x="2682" y="697"/>
                                <a:pt x="2682" y="697"/>
                                <a:pt x="2682" y="697"/>
                              </a:cubicBezTo>
                              <a:cubicBezTo>
                                <a:pt x="2702" y="697"/>
                                <a:pt x="2702" y="697"/>
                                <a:pt x="2702" y="697"/>
                              </a:cubicBezTo>
                              <a:cubicBezTo>
                                <a:pt x="2736" y="607"/>
                                <a:pt x="2736" y="607"/>
                                <a:pt x="2736" y="607"/>
                              </a:cubicBezTo>
                              <a:cubicBezTo>
                                <a:pt x="2738" y="599"/>
                                <a:pt x="2738" y="599"/>
                                <a:pt x="2738" y="599"/>
                              </a:cubicBezTo>
                              <a:cubicBezTo>
                                <a:pt x="2740" y="607"/>
                                <a:pt x="2740" y="607"/>
                                <a:pt x="2740" y="607"/>
                              </a:cubicBezTo>
                              <a:cubicBezTo>
                                <a:pt x="2773" y="697"/>
                                <a:pt x="2773" y="697"/>
                                <a:pt x="2773" y="697"/>
                              </a:cubicBezTo>
                              <a:cubicBezTo>
                                <a:pt x="2792" y="697"/>
                                <a:pt x="2792" y="697"/>
                                <a:pt x="2792" y="697"/>
                              </a:cubicBezTo>
                              <a:lnTo>
                                <a:pt x="2842" y="548"/>
                              </a:lnTo>
                              <a:close/>
                              <a:moveTo>
                                <a:pt x="2629" y="548"/>
                              </a:moveTo>
                              <a:cubicBezTo>
                                <a:pt x="2605" y="548"/>
                                <a:pt x="2605" y="548"/>
                                <a:pt x="2605" y="548"/>
                              </a:cubicBezTo>
                              <a:cubicBezTo>
                                <a:pt x="2569" y="663"/>
                                <a:pt x="2569" y="663"/>
                                <a:pt x="2569" y="663"/>
                              </a:cubicBezTo>
                              <a:cubicBezTo>
                                <a:pt x="2568" y="668"/>
                                <a:pt x="2568" y="668"/>
                                <a:pt x="2568" y="668"/>
                              </a:cubicBezTo>
                              <a:cubicBezTo>
                                <a:pt x="2568" y="663"/>
                                <a:pt x="2568" y="663"/>
                                <a:pt x="2568" y="663"/>
                              </a:cubicBezTo>
                              <a:cubicBezTo>
                                <a:pt x="2529" y="548"/>
                                <a:pt x="2529" y="548"/>
                                <a:pt x="2529" y="548"/>
                              </a:cubicBezTo>
                              <a:cubicBezTo>
                                <a:pt x="2504" y="548"/>
                                <a:pt x="2504" y="548"/>
                                <a:pt x="2504" y="548"/>
                              </a:cubicBezTo>
                              <a:cubicBezTo>
                                <a:pt x="2514" y="573"/>
                                <a:pt x="2514" y="573"/>
                                <a:pt x="2514" y="573"/>
                              </a:cubicBezTo>
                              <a:cubicBezTo>
                                <a:pt x="2481" y="664"/>
                                <a:pt x="2481" y="664"/>
                                <a:pt x="2481" y="664"/>
                              </a:cubicBezTo>
                              <a:cubicBezTo>
                                <a:pt x="2481" y="668"/>
                                <a:pt x="2481" y="668"/>
                                <a:pt x="2481" y="668"/>
                              </a:cubicBezTo>
                              <a:cubicBezTo>
                                <a:pt x="2481" y="664"/>
                                <a:pt x="2481" y="664"/>
                                <a:pt x="2481" y="664"/>
                              </a:cubicBezTo>
                              <a:cubicBezTo>
                                <a:pt x="2446" y="548"/>
                                <a:pt x="2446" y="548"/>
                                <a:pt x="2446" y="548"/>
                              </a:cubicBezTo>
                              <a:cubicBezTo>
                                <a:pt x="2419" y="548"/>
                                <a:pt x="2419" y="548"/>
                                <a:pt x="2419" y="548"/>
                              </a:cubicBezTo>
                              <a:cubicBezTo>
                                <a:pt x="2468" y="697"/>
                                <a:pt x="2468" y="697"/>
                                <a:pt x="2468" y="697"/>
                              </a:cubicBezTo>
                              <a:cubicBezTo>
                                <a:pt x="2488" y="697"/>
                                <a:pt x="2488" y="697"/>
                                <a:pt x="2488" y="697"/>
                              </a:cubicBezTo>
                              <a:cubicBezTo>
                                <a:pt x="2522" y="607"/>
                                <a:pt x="2522" y="607"/>
                                <a:pt x="2522" y="607"/>
                              </a:cubicBezTo>
                              <a:cubicBezTo>
                                <a:pt x="2524" y="599"/>
                                <a:pt x="2524" y="599"/>
                                <a:pt x="2524" y="599"/>
                              </a:cubicBezTo>
                              <a:cubicBezTo>
                                <a:pt x="2526" y="607"/>
                                <a:pt x="2526" y="607"/>
                                <a:pt x="2526" y="607"/>
                              </a:cubicBezTo>
                              <a:cubicBezTo>
                                <a:pt x="2559" y="697"/>
                                <a:pt x="2559" y="697"/>
                                <a:pt x="2559" y="697"/>
                              </a:cubicBezTo>
                              <a:cubicBezTo>
                                <a:pt x="2578" y="697"/>
                                <a:pt x="2578" y="697"/>
                                <a:pt x="2578" y="697"/>
                              </a:cubicBezTo>
                              <a:lnTo>
                                <a:pt x="2629" y="548"/>
                              </a:lnTo>
                              <a:close/>
                              <a:moveTo>
                                <a:pt x="2415" y="548"/>
                              </a:moveTo>
                              <a:cubicBezTo>
                                <a:pt x="2391" y="548"/>
                                <a:pt x="2391" y="548"/>
                                <a:pt x="2391" y="548"/>
                              </a:cubicBezTo>
                              <a:cubicBezTo>
                                <a:pt x="2355" y="663"/>
                                <a:pt x="2355" y="663"/>
                                <a:pt x="2355" y="663"/>
                              </a:cubicBezTo>
                              <a:cubicBezTo>
                                <a:pt x="2354" y="668"/>
                                <a:pt x="2354" y="668"/>
                                <a:pt x="2354" y="668"/>
                              </a:cubicBezTo>
                              <a:cubicBezTo>
                                <a:pt x="2354" y="663"/>
                                <a:pt x="2354" y="663"/>
                                <a:pt x="2354" y="663"/>
                              </a:cubicBezTo>
                              <a:cubicBezTo>
                                <a:pt x="2316" y="548"/>
                                <a:pt x="2316" y="548"/>
                                <a:pt x="2316" y="548"/>
                              </a:cubicBezTo>
                              <a:cubicBezTo>
                                <a:pt x="2290" y="548"/>
                                <a:pt x="2290" y="548"/>
                                <a:pt x="2290" y="548"/>
                              </a:cubicBezTo>
                              <a:cubicBezTo>
                                <a:pt x="2300" y="573"/>
                                <a:pt x="2300" y="573"/>
                                <a:pt x="2300" y="573"/>
                              </a:cubicBezTo>
                              <a:cubicBezTo>
                                <a:pt x="2267" y="664"/>
                                <a:pt x="2267" y="664"/>
                                <a:pt x="2267" y="664"/>
                              </a:cubicBezTo>
                              <a:cubicBezTo>
                                <a:pt x="2267" y="668"/>
                                <a:pt x="2267" y="668"/>
                                <a:pt x="2267" y="668"/>
                              </a:cubicBezTo>
                              <a:cubicBezTo>
                                <a:pt x="2267" y="664"/>
                                <a:pt x="2267" y="664"/>
                                <a:pt x="2267" y="664"/>
                              </a:cubicBezTo>
                              <a:cubicBezTo>
                                <a:pt x="2232" y="548"/>
                                <a:pt x="2232" y="548"/>
                                <a:pt x="2232" y="548"/>
                              </a:cubicBezTo>
                              <a:cubicBezTo>
                                <a:pt x="2206" y="548"/>
                                <a:pt x="2206" y="548"/>
                                <a:pt x="2206" y="548"/>
                              </a:cubicBezTo>
                              <a:cubicBezTo>
                                <a:pt x="2254" y="697"/>
                                <a:pt x="2254" y="697"/>
                                <a:pt x="2254" y="697"/>
                              </a:cubicBezTo>
                              <a:cubicBezTo>
                                <a:pt x="2274" y="697"/>
                                <a:pt x="2274" y="697"/>
                                <a:pt x="2274" y="697"/>
                              </a:cubicBezTo>
                              <a:cubicBezTo>
                                <a:pt x="2308" y="607"/>
                                <a:pt x="2308" y="607"/>
                                <a:pt x="2308" y="607"/>
                              </a:cubicBezTo>
                              <a:cubicBezTo>
                                <a:pt x="2310" y="599"/>
                                <a:pt x="2310" y="599"/>
                                <a:pt x="2310" y="599"/>
                              </a:cubicBezTo>
                              <a:cubicBezTo>
                                <a:pt x="2313" y="607"/>
                                <a:pt x="2313" y="607"/>
                                <a:pt x="2313" y="607"/>
                              </a:cubicBezTo>
                              <a:cubicBezTo>
                                <a:pt x="2345" y="697"/>
                                <a:pt x="2345" y="697"/>
                                <a:pt x="2345" y="697"/>
                              </a:cubicBezTo>
                              <a:cubicBezTo>
                                <a:pt x="2365" y="697"/>
                                <a:pt x="2365" y="697"/>
                                <a:pt x="2365" y="697"/>
                              </a:cubicBezTo>
                              <a:lnTo>
                                <a:pt x="2415" y="548"/>
                              </a:lnTo>
                              <a:close/>
                              <a:moveTo>
                                <a:pt x="4039" y="750"/>
                              </a:moveTo>
                              <a:cubicBezTo>
                                <a:pt x="4039" y="440"/>
                                <a:pt x="4039" y="440"/>
                                <a:pt x="4039" y="440"/>
                              </a:cubicBezTo>
                              <a:cubicBezTo>
                                <a:pt x="4050" y="440"/>
                                <a:pt x="4050" y="440"/>
                                <a:pt x="4050" y="440"/>
                              </a:cubicBezTo>
                              <a:cubicBezTo>
                                <a:pt x="4050" y="750"/>
                                <a:pt x="4050" y="750"/>
                                <a:pt x="4050" y="750"/>
                              </a:cubicBezTo>
                              <a:lnTo>
                                <a:pt x="4039" y="750"/>
                              </a:lnTo>
                              <a:close/>
                              <a:moveTo>
                                <a:pt x="7183" y="628"/>
                              </a:moveTo>
                              <a:cubicBezTo>
                                <a:pt x="7183" y="657"/>
                                <a:pt x="7165" y="678"/>
                                <a:pt x="7140" y="678"/>
                              </a:cubicBezTo>
                              <a:cubicBezTo>
                                <a:pt x="7113" y="678"/>
                                <a:pt x="7095" y="653"/>
                                <a:pt x="7095" y="615"/>
                              </a:cubicBezTo>
                              <a:cubicBezTo>
                                <a:pt x="7095" y="612"/>
                                <a:pt x="7095" y="609"/>
                                <a:pt x="7096" y="603"/>
                              </a:cubicBezTo>
                              <a:cubicBezTo>
                                <a:pt x="7109" y="596"/>
                                <a:pt x="7115" y="593"/>
                                <a:pt x="7126" y="590"/>
                              </a:cubicBezTo>
                              <a:cubicBezTo>
                                <a:pt x="7133" y="589"/>
                                <a:pt x="7141" y="588"/>
                                <a:pt x="7145" y="588"/>
                              </a:cubicBezTo>
                              <a:cubicBezTo>
                                <a:pt x="7167" y="588"/>
                                <a:pt x="7183" y="605"/>
                                <a:pt x="7183" y="628"/>
                              </a:cubicBezTo>
                              <a:close/>
                              <a:moveTo>
                                <a:pt x="7204" y="626"/>
                              </a:moveTo>
                              <a:cubicBezTo>
                                <a:pt x="7204" y="591"/>
                                <a:pt x="7182" y="567"/>
                                <a:pt x="7150" y="567"/>
                              </a:cubicBezTo>
                              <a:cubicBezTo>
                                <a:pt x="7139" y="567"/>
                                <a:pt x="7127" y="569"/>
                                <a:pt x="7114" y="574"/>
                              </a:cubicBezTo>
                              <a:cubicBezTo>
                                <a:pt x="7110" y="576"/>
                                <a:pt x="7107" y="577"/>
                                <a:pt x="7096" y="582"/>
                              </a:cubicBezTo>
                              <a:cubicBezTo>
                                <a:pt x="7101" y="554"/>
                                <a:pt x="7106" y="542"/>
                                <a:pt x="7120" y="526"/>
                              </a:cubicBezTo>
                              <a:cubicBezTo>
                                <a:pt x="7129" y="514"/>
                                <a:pt x="7141" y="506"/>
                                <a:pt x="7152" y="502"/>
                              </a:cubicBezTo>
                              <a:cubicBezTo>
                                <a:pt x="7158" y="500"/>
                                <a:pt x="7168" y="499"/>
                                <a:pt x="7178" y="499"/>
                              </a:cubicBezTo>
                              <a:cubicBezTo>
                                <a:pt x="7184" y="499"/>
                                <a:pt x="7187" y="499"/>
                                <a:pt x="7195" y="500"/>
                              </a:cubicBezTo>
                              <a:cubicBezTo>
                                <a:pt x="7195" y="480"/>
                                <a:pt x="7195" y="480"/>
                                <a:pt x="7195" y="480"/>
                              </a:cubicBezTo>
                              <a:cubicBezTo>
                                <a:pt x="7184" y="479"/>
                                <a:pt x="7180" y="479"/>
                                <a:pt x="7174" y="479"/>
                              </a:cubicBezTo>
                              <a:cubicBezTo>
                                <a:pt x="7143" y="479"/>
                                <a:pt x="7121" y="489"/>
                                <a:pt x="7103" y="512"/>
                              </a:cubicBezTo>
                              <a:cubicBezTo>
                                <a:pt x="7082" y="538"/>
                                <a:pt x="7072" y="571"/>
                                <a:pt x="7072" y="608"/>
                              </a:cubicBezTo>
                              <a:cubicBezTo>
                                <a:pt x="7072" y="665"/>
                                <a:pt x="7098" y="700"/>
                                <a:pt x="7140" y="700"/>
                              </a:cubicBezTo>
                              <a:cubicBezTo>
                                <a:pt x="7177" y="700"/>
                                <a:pt x="7204" y="668"/>
                                <a:pt x="7204" y="626"/>
                              </a:cubicBezTo>
                              <a:close/>
                              <a:moveTo>
                                <a:pt x="7034" y="693"/>
                              </a:moveTo>
                              <a:cubicBezTo>
                                <a:pt x="7034" y="673"/>
                                <a:pt x="7034" y="673"/>
                                <a:pt x="7034" y="673"/>
                              </a:cubicBezTo>
                              <a:cubicBezTo>
                                <a:pt x="6945" y="673"/>
                                <a:pt x="6945" y="673"/>
                                <a:pt x="6945" y="673"/>
                              </a:cubicBezTo>
                              <a:cubicBezTo>
                                <a:pt x="6987" y="638"/>
                                <a:pt x="6987" y="638"/>
                                <a:pt x="6987" y="638"/>
                              </a:cubicBezTo>
                              <a:cubicBezTo>
                                <a:pt x="7008" y="621"/>
                                <a:pt x="7013" y="615"/>
                                <a:pt x="7017" y="605"/>
                              </a:cubicBezTo>
                              <a:cubicBezTo>
                                <a:pt x="7019" y="599"/>
                                <a:pt x="7021" y="592"/>
                                <a:pt x="7021" y="585"/>
                              </a:cubicBezTo>
                              <a:cubicBezTo>
                                <a:pt x="7021" y="556"/>
                                <a:pt x="7001" y="538"/>
                                <a:pt x="6970" y="538"/>
                              </a:cubicBezTo>
                              <a:cubicBezTo>
                                <a:pt x="6955" y="538"/>
                                <a:pt x="6941" y="543"/>
                                <a:pt x="6930" y="551"/>
                              </a:cubicBezTo>
                              <a:cubicBezTo>
                                <a:pt x="6923" y="557"/>
                                <a:pt x="6922" y="558"/>
                                <a:pt x="6907" y="574"/>
                              </a:cubicBezTo>
                              <a:cubicBezTo>
                                <a:pt x="6924" y="587"/>
                                <a:pt x="6924" y="587"/>
                                <a:pt x="6924" y="587"/>
                              </a:cubicBezTo>
                              <a:cubicBezTo>
                                <a:pt x="6938" y="572"/>
                                <a:pt x="6940" y="569"/>
                                <a:pt x="6946" y="565"/>
                              </a:cubicBezTo>
                              <a:cubicBezTo>
                                <a:pt x="6952" y="562"/>
                                <a:pt x="6960" y="559"/>
                                <a:pt x="6968" y="559"/>
                              </a:cubicBezTo>
                              <a:cubicBezTo>
                                <a:pt x="6984" y="559"/>
                                <a:pt x="6996" y="570"/>
                                <a:pt x="6996" y="586"/>
                              </a:cubicBezTo>
                              <a:cubicBezTo>
                                <a:pt x="6996" y="597"/>
                                <a:pt x="6990" y="608"/>
                                <a:pt x="6980" y="617"/>
                              </a:cubicBezTo>
                              <a:cubicBezTo>
                                <a:pt x="6905" y="681"/>
                                <a:pt x="6905" y="681"/>
                                <a:pt x="6905" y="681"/>
                              </a:cubicBezTo>
                              <a:cubicBezTo>
                                <a:pt x="6905" y="693"/>
                                <a:pt x="6905" y="693"/>
                                <a:pt x="6905" y="693"/>
                              </a:cubicBezTo>
                              <a:lnTo>
                                <a:pt x="7034" y="693"/>
                              </a:lnTo>
                              <a:close/>
                              <a:moveTo>
                                <a:pt x="6876" y="693"/>
                              </a:moveTo>
                              <a:cubicBezTo>
                                <a:pt x="6876" y="673"/>
                                <a:pt x="6876" y="673"/>
                                <a:pt x="6876" y="673"/>
                              </a:cubicBezTo>
                              <a:cubicBezTo>
                                <a:pt x="6787" y="673"/>
                                <a:pt x="6787" y="673"/>
                                <a:pt x="6787" y="673"/>
                              </a:cubicBezTo>
                              <a:cubicBezTo>
                                <a:pt x="6829" y="638"/>
                                <a:pt x="6829" y="638"/>
                                <a:pt x="6829" y="638"/>
                              </a:cubicBezTo>
                              <a:cubicBezTo>
                                <a:pt x="6849" y="621"/>
                                <a:pt x="6855" y="615"/>
                                <a:pt x="6859" y="605"/>
                              </a:cubicBezTo>
                              <a:cubicBezTo>
                                <a:pt x="6861" y="599"/>
                                <a:pt x="6863" y="592"/>
                                <a:pt x="6863" y="585"/>
                              </a:cubicBezTo>
                              <a:cubicBezTo>
                                <a:pt x="6863" y="556"/>
                                <a:pt x="6843" y="538"/>
                                <a:pt x="6812" y="538"/>
                              </a:cubicBezTo>
                              <a:cubicBezTo>
                                <a:pt x="6797" y="538"/>
                                <a:pt x="6783" y="543"/>
                                <a:pt x="6772" y="551"/>
                              </a:cubicBezTo>
                              <a:cubicBezTo>
                                <a:pt x="6765" y="557"/>
                                <a:pt x="6764" y="558"/>
                                <a:pt x="6749" y="574"/>
                              </a:cubicBezTo>
                              <a:cubicBezTo>
                                <a:pt x="6766" y="587"/>
                                <a:pt x="6766" y="587"/>
                                <a:pt x="6766" y="587"/>
                              </a:cubicBezTo>
                              <a:cubicBezTo>
                                <a:pt x="6780" y="572"/>
                                <a:pt x="6782" y="569"/>
                                <a:pt x="6788" y="565"/>
                              </a:cubicBezTo>
                              <a:cubicBezTo>
                                <a:pt x="6794" y="562"/>
                                <a:pt x="6802" y="559"/>
                                <a:pt x="6809" y="559"/>
                              </a:cubicBezTo>
                              <a:cubicBezTo>
                                <a:pt x="6826" y="559"/>
                                <a:pt x="6838" y="570"/>
                                <a:pt x="6838" y="586"/>
                              </a:cubicBezTo>
                              <a:cubicBezTo>
                                <a:pt x="6838" y="597"/>
                                <a:pt x="6832" y="608"/>
                                <a:pt x="6822" y="617"/>
                              </a:cubicBezTo>
                              <a:cubicBezTo>
                                <a:pt x="6747" y="681"/>
                                <a:pt x="6747" y="681"/>
                                <a:pt x="6747" y="681"/>
                              </a:cubicBezTo>
                              <a:cubicBezTo>
                                <a:pt x="6747" y="693"/>
                                <a:pt x="6747" y="693"/>
                                <a:pt x="6747" y="693"/>
                              </a:cubicBezTo>
                              <a:lnTo>
                                <a:pt x="6876" y="693"/>
                              </a:lnTo>
                              <a:close/>
                              <a:moveTo>
                                <a:pt x="6700" y="618"/>
                              </a:moveTo>
                              <a:cubicBezTo>
                                <a:pt x="6700" y="652"/>
                                <a:pt x="6675" y="679"/>
                                <a:pt x="6645" y="679"/>
                              </a:cubicBezTo>
                              <a:cubicBezTo>
                                <a:pt x="6614" y="679"/>
                                <a:pt x="6589" y="652"/>
                                <a:pt x="6589" y="618"/>
                              </a:cubicBezTo>
                              <a:cubicBezTo>
                                <a:pt x="6589" y="584"/>
                                <a:pt x="6614" y="557"/>
                                <a:pt x="6645" y="557"/>
                              </a:cubicBezTo>
                              <a:cubicBezTo>
                                <a:pt x="6675" y="557"/>
                                <a:pt x="6700" y="584"/>
                                <a:pt x="6700" y="618"/>
                              </a:cubicBezTo>
                              <a:close/>
                              <a:moveTo>
                                <a:pt x="6724" y="618"/>
                              </a:moveTo>
                              <a:cubicBezTo>
                                <a:pt x="6724" y="573"/>
                                <a:pt x="6688" y="537"/>
                                <a:pt x="6645" y="537"/>
                              </a:cubicBezTo>
                              <a:cubicBezTo>
                                <a:pt x="6601" y="537"/>
                                <a:pt x="6565" y="573"/>
                                <a:pt x="6565" y="618"/>
                              </a:cubicBezTo>
                              <a:cubicBezTo>
                                <a:pt x="6565" y="663"/>
                                <a:pt x="6601" y="699"/>
                                <a:pt x="6645" y="699"/>
                              </a:cubicBezTo>
                              <a:cubicBezTo>
                                <a:pt x="6688" y="699"/>
                                <a:pt x="6724" y="663"/>
                                <a:pt x="6724" y="618"/>
                              </a:cubicBezTo>
                              <a:close/>
                              <a:moveTo>
                                <a:pt x="6512" y="643"/>
                              </a:moveTo>
                              <a:cubicBezTo>
                                <a:pt x="6512" y="664"/>
                                <a:pt x="6496" y="677"/>
                                <a:pt x="6470" y="677"/>
                              </a:cubicBezTo>
                              <a:cubicBezTo>
                                <a:pt x="6445" y="677"/>
                                <a:pt x="6431" y="665"/>
                                <a:pt x="6431" y="643"/>
                              </a:cubicBezTo>
                              <a:cubicBezTo>
                                <a:pt x="6431" y="630"/>
                                <a:pt x="6437" y="618"/>
                                <a:pt x="6451" y="607"/>
                              </a:cubicBezTo>
                              <a:cubicBezTo>
                                <a:pt x="6472" y="590"/>
                                <a:pt x="6472" y="590"/>
                                <a:pt x="6472" y="590"/>
                              </a:cubicBezTo>
                              <a:cubicBezTo>
                                <a:pt x="6492" y="609"/>
                                <a:pt x="6492" y="609"/>
                                <a:pt x="6492" y="609"/>
                              </a:cubicBezTo>
                              <a:cubicBezTo>
                                <a:pt x="6507" y="622"/>
                                <a:pt x="6512" y="632"/>
                                <a:pt x="6512" y="643"/>
                              </a:cubicBezTo>
                              <a:close/>
                              <a:moveTo>
                                <a:pt x="6504" y="520"/>
                              </a:moveTo>
                              <a:cubicBezTo>
                                <a:pt x="6504" y="531"/>
                                <a:pt x="6498" y="542"/>
                                <a:pt x="6489" y="550"/>
                              </a:cubicBezTo>
                              <a:cubicBezTo>
                                <a:pt x="6472" y="565"/>
                                <a:pt x="6472" y="565"/>
                                <a:pt x="6472" y="565"/>
                              </a:cubicBezTo>
                              <a:cubicBezTo>
                                <a:pt x="6454" y="550"/>
                                <a:pt x="6454" y="550"/>
                                <a:pt x="6454" y="550"/>
                              </a:cubicBezTo>
                              <a:cubicBezTo>
                                <a:pt x="6444" y="541"/>
                                <a:pt x="6439" y="532"/>
                                <a:pt x="6439" y="523"/>
                              </a:cubicBezTo>
                              <a:cubicBezTo>
                                <a:pt x="6439" y="507"/>
                                <a:pt x="6452" y="495"/>
                                <a:pt x="6471" y="495"/>
                              </a:cubicBezTo>
                              <a:cubicBezTo>
                                <a:pt x="6491" y="495"/>
                                <a:pt x="6504" y="505"/>
                                <a:pt x="6504" y="520"/>
                              </a:cubicBezTo>
                              <a:close/>
                              <a:moveTo>
                                <a:pt x="6538" y="645"/>
                              </a:moveTo>
                              <a:cubicBezTo>
                                <a:pt x="6538" y="630"/>
                                <a:pt x="6535" y="622"/>
                                <a:pt x="6525" y="610"/>
                              </a:cubicBezTo>
                              <a:cubicBezTo>
                                <a:pt x="6521" y="605"/>
                                <a:pt x="6517" y="601"/>
                                <a:pt x="6514" y="599"/>
                              </a:cubicBezTo>
                              <a:cubicBezTo>
                                <a:pt x="6488" y="576"/>
                                <a:pt x="6488" y="576"/>
                                <a:pt x="6488" y="576"/>
                              </a:cubicBezTo>
                              <a:cubicBezTo>
                                <a:pt x="6510" y="558"/>
                                <a:pt x="6510" y="558"/>
                                <a:pt x="6510" y="558"/>
                              </a:cubicBezTo>
                              <a:cubicBezTo>
                                <a:pt x="6523" y="548"/>
                                <a:pt x="6530" y="535"/>
                                <a:pt x="6530" y="520"/>
                              </a:cubicBezTo>
                              <a:cubicBezTo>
                                <a:pt x="6530" y="494"/>
                                <a:pt x="6507" y="476"/>
                                <a:pt x="6473" y="476"/>
                              </a:cubicBezTo>
                              <a:cubicBezTo>
                                <a:pt x="6438" y="476"/>
                                <a:pt x="6414" y="496"/>
                                <a:pt x="6414" y="525"/>
                              </a:cubicBezTo>
                              <a:cubicBezTo>
                                <a:pt x="6414" y="539"/>
                                <a:pt x="6418" y="547"/>
                                <a:pt x="6435" y="561"/>
                              </a:cubicBezTo>
                              <a:cubicBezTo>
                                <a:pt x="6456" y="579"/>
                                <a:pt x="6456" y="579"/>
                                <a:pt x="6456" y="579"/>
                              </a:cubicBezTo>
                              <a:cubicBezTo>
                                <a:pt x="6433" y="596"/>
                                <a:pt x="6433" y="596"/>
                                <a:pt x="6433" y="596"/>
                              </a:cubicBezTo>
                              <a:cubicBezTo>
                                <a:pt x="6425" y="602"/>
                                <a:pt x="6415" y="615"/>
                                <a:pt x="6410" y="623"/>
                              </a:cubicBezTo>
                              <a:cubicBezTo>
                                <a:pt x="6407" y="629"/>
                                <a:pt x="6405" y="637"/>
                                <a:pt x="6405" y="646"/>
                              </a:cubicBezTo>
                              <a:cubicBezTo>
                                <a:pt x="6405" y="677"/>
                                <a:pt x="6431" y="698"/>
                                <a:pt x="6469" y="698"/>
                              </a:cubicBezTo>
                              <a:cubicBezTo>
                                <a:pt x="6510" y="698"/>
                                <a:pt x="6538" y="676"/>
                                <a:pt x="6538" y="645"/>
                              </a:cubicBezTo>
                              <a:close/>
                              <a:moveTo>
                                <a:pt x="6327" y="585"/>
                              </a:moveTo>
                              <a:cubicBezTo>
                                <a:pt x="6326" y="595"/>
                                <a:pt x="6326" y="595"/>
                                <a:pt x="6326" y="595"/>
                              </a:cubicBezTo>
                              <a:cubicBezTo>
                                <a:pt x="6327" y="673"/>
                                <a:pt x="6327" y="673"/>
                                <a:pt x="6327" y="673"/>
                              </a:cubicBezTo>
                              <a:cubicBezTo>
                                <a:pt x="6269" y="673"/>
                                <a:pt x="6269" y="673"/>
                                <a:pt x="6269" y="673"/>
                              </a:cubicBezTo>
                              <a:cubicBezTo>
                                <a:pt x="6261" y="675"/>
                                <a:pt x="6261" y="675"/>
                                <a:pt x="6261" y="675"/>
                              </a:cubicBezTo>
                              <a:cubicBezTo>
                                <a:pt x="6267" y="668"/>
                                <a:pt x="6267" y="668"/>
                                <a:pt x="6267" y="668"/>
                              </a:cubicBezTo>
                              <a:cubicBezTo>
                                <a:pt x="6322" y="595"/>
                                <a:pt x="6322" y="595"/>
                                <a:pt x="6322" y="595"/>
                              </a:cubicBezTo>
                              <a:lnTo>
                                <a:pt x="6327" y="585"/>
                              </a:lnTo>
                              <a:close/>
                              <a:moveTo>
                                <a:pt x="6387" y="693"/>
                              </a:moveTo>
                              <a:cubicBezTo>
                                <a:pt x="6387" y="673"/>
                                <a:pt x="6387" y="673"/>
                                <a:pt x="6387" y="673"/>
                              </a:cubicBezTo>
                              <a:cubicBezTo>
                                <a:pt x="6350" y="673"/>
                                <a:pt x="6350" y="673"/>
                                <a:pt x="6350" y="673"/>
                              </a:cubicBezTo>
                              <a:cubicBezTo>
                                <a:pt x="6350" y="538"/>
                                <a:pt x="6350" y="538"/>
                                <a:pt x="6350" y="538"/>
                              </a:cubicBezTo>
                              <a:cubicBezTo>
                                <a:pt x="6338" y="538"/>
                                <a:pt x="6338" y="538"/>
                                <a:pt x="6338" y="538"/>
                              </a:cubicBezTo>
                              <a:cubicBezTo>
                                <a:pt x="6226" y="687"/>
                                <a:pt x="6226" y="687"/>
                                <a:pt x="6226" y="687"/>
                              </a:cubicBezTo>
                              <a:cubicBezTo>
                                <a:pt x="6226" y="693"/>
                                <a:pt x="6226" y="693"/>
                                <a:pt x="6226" y="693"/>
                              </a:cubicBezTo>
                              <a:cubicBezTo>
                                <a:pt x="6327" y="693"/>
                                <a:pt x="6327" y="693"/>
                                <a:pt x="6327" y="693"/>
                              </a:cubicBezTo>
                              <a:cubicBezTo>
                                <a:pt x="6327" y="760"/>
                                <a:pt x="6327" y="760"/>
                                <a:pt x="6327" y="760"/>
                              </a:cubicBezTo>
                              <a:cubicBezTo>
                                <a:pt x="6350" y="760"/>
                                <a:pt x="6350" y="760"/>
                                <a:pt x="6350" y="760"/>
                              </a:cubicBezTo>
                              <a:cubicBezTo>
                                <a:pt x="6350" y="693"/>
                                <a:pt x="6350" y="693"/>
                                <a:pt x="6350" y="693"/>
                              </a:cubicBezTo>
                              <a:lnTo>
                                <a:pt x="6387" y="693"/>
                              </a:lnTo>
                              <a:close/>
                              <a:moveTo>
                                <a:pt x="6190" y="618"/>
                              </a:moveTo>
                              <a:cubicBezTo>
                                <a:pt x="6190" y="652"/>
                                <a:pt x="6165" y="679"/>
                                <a:pt x="6134" y="679"/>
                              </a:cubicBezTo>
                              <a:cubicBezTo>
                                <a:pt x="6104" y="679"/>
                                <a:pt x="6079" y="652"/>
                                <a:pt x="6079" y="618"/>
                              </a:cubicBezTo>
                              <a:cubicBezTo>
                                <a:pt x="6079" y="584"/>
                                <a:pt x="6104" y="557"/>
                                <a:pt x="6134" y="557"/>
                              </a:cubicBezTo>
                              <a:cubicBezTo>
                                <a:pt x="6165" y="557"/>
                                <a:pt x="6190" y="584"/>
                                <a:pt x="6190" y="618"/>
                              </a:cubicBezTo>
                              <a:close/>
                              <a:moveTo>
                                <a:pt x="6214" y="618"/>
                              </a:moveTo>
                              <a:cubicBezTo>
                                <a:pt x="6214" y="573"/>
                                <a:pt x="6178" y="537"/>
                                <a:pt x="6134" y="537"/>
                              </a:cubicBezTo>
                              <a:cubicBezTo>
                                <a:pt x="6090" y="537"/>
                                <a:pt x="6055" y="573"/>
                                <a:pt x="6055" y="618"/>
                              </a:cubicBezTo>
                              <a:cubicBezTo>
                                <a:pt x="6055" y="663"/>
                                <a:pt x="6090" y="699"/>
                                <a:pt x="6134" y="699"/>
                              </a:cubicBezTo>
                              <a:cubicBezTo>
                                <a:pt x="6178" y="699"/>
                                <a:pt x="6214" y="663"/>
                                <a:pt x="6214" y="618"/>
                              </a:cubicBezTo>
                              <a:close/>
                              <a:moveTo>
                                <a:pt x="5976" y="585"/>
                              </a:moveTo>
                              <a:cubicBezTo>
                                <a:pt x="5976" y="595"/>
                                <a:pt x="5976" y="595"/>
                                <a:pt x="5976" y="595"/>
                              </a:cubicBezTo>
                              <a:cubicBezTo>
                                <a:pt x="5976" y="673"/>
                                <a:pt x="5976" y="673"/>
                                <a:pt x="5976" y="673"/>
                              </a:cubicBezTo>
                              <a:cubicBezTo>
                                <a:pt x="5919" y="673"/>
                                <a:pt x="5919" y="673"/>
                                <a:pt x="5919" y="673"/>
                              </a:cubicBezTo>
                              <a:cubicBezTo>
                                <a:pt x="5911" y="675"/>
                                <a:pt x="5911" y="675"/>
                                <a:pt x="5911" y="675"/>
                              </a:cubicBezTo>
                              <a:cubicBezTo>
                                <a:pt x="5917" y="668"/>
                                <a:pt x="5917" y="668"/>
                                <a:pt x="5917" y="668"/>
                              </a:cubicBezTo>
                              <a:cubicBezTo>
                                <a:pt x="5971" y="595"/>
                                <a:pt x="5971" y="595"/>
                                <a:pt x="5971" y="595"/>
                              </a:cubicBezTo>
                              <a:lnTo>
                                <a:pt x="5976" y="585"/>
                              </a:lnTo>
                              <a:close/>
                              <a:moveTo>
                                <a:pt x="6036" y="693"/>
                              </a:moveTo>
                              <a:cubicBezTo>
                                <a:pt x="6036" y="673"/>
                                <a:pt x="6036" y="673"/>
                                <a:pt x="6036" y="673"/>
                              </a:cubicBezTo>
                              <a:cubicBezTo>
                                <a:pt x="5999" y="673"/>
                                <a:pt x="5999" y="673"/>
                                <a:pt x="5999" y="673"/>
                              </a:cubicBezTo>
                              <a:cubicBezTo>
                                <a:pt x="5999" y="538"/>
                                <a:pt x="5999" y="538"/>
                                <a:pt x="5999" y="538"/>
                              </a:cubicBezTo>
                              <a:cubicBezTo>
                                <a:pt x="5988" y="538"/>
                                <a:pt x="5988" y="538"/>
                                <a:pt x="5988" y="538"/>
                              </a:cubicBezTo>
                              <a:cubicBezTo>
                                <a:pt x="5875" y="687"/>
                                <a:pt x="5875" y="687"/>
                                <a:pt x="5875" y="687"/>
                              </a:cubicBezTo>
                              <a:cubicBezTo>
                                <a:pt x="5875" y="693"/>
                                <a:pt x="5875" y="693"/>
                                <a:pt x="5875" y="693"/>
                              </a:cubicBezTo>
                              <a:cubicBezTo>
                                <a:pt x="5976" y="693"/>
                                <a:pt x="5976" y="693"/>
                                <a:pt x="5976" y="693"/>
                              </a:cubicBezTo>
                              <a:cubicBezTo>
                                <a:pt x="5976" y="760"/>
                                <a:pt x="5976" y="760"/>
                                <a:pt x="5976" y="760"/>
                              </a:cubicBezTo>
                              <a:cubicBezTo>
                                <a:pt x="5999" y="760"/>
                                <a:pt x="5999" y="760"/>
                                <a:pt x="5999" y="760"/>
                              </a:cubicBezTo>
                              <a:cubicBezTo>
                                <a:pt x="5999" y="693"/>
                                <a:pt x="5999" y="693"/>
                                <a:pt x="5999" y="693"/>
                              </a:cubicBezTo>
                              <a:lnTo>
                                <a:pt x="6036" y="693"/>
                              </a:lnTo>
                              <a:close/>
                              <a:moveTo>
                                <a:pt x="5787" y="679"/>
                              </a:moveTo>
                              <a:cubicBezTo>
                                <a:pt x="5777" y="663"/>
                                <a:pt x="5777" y="663"/>
                                <a:pt x="5777" y="663"/>
                              </a:cubicBezTo>
                              <a:cubicBezTo>
                                <a:pt x="5767" y="671"/>
                                <a:pt x="5762" y="673"/>
                                <a:pt x="5756" y="673"/>
                              </a:cubicBezTo>
                              <a:cubicBezTo>
                                <a:pt x="5751" y="673"/>
                                <a:pt x="5748" y="671"/>
                                <a:pt x="5748" y="666"/>
                              </a:cubicBezTo>
                              <a:cubicBezTo>
                                <a:pt x="5748" y="665"/>
                                <a:pt x="5748" y="662"/>
                                <a:pt x="5747" y="657"/>
                              </a:cubicBezTo>
                              <a:cubicBezTo>
                                <a:pt x="5747" y="651"/>
                                <a:pt x="5747" y="651"/>
                                <a:pt x="5747" y="651"/>
                              </a:cubicBezTo>
                              <a:cubicBezTo>
                                <a:pt x="5747" y="568"/>
                                <a:pt x="5747" y="568"/>
                                <a:pt x="5747" y="568"/>
                              </a:cubicBezTo>
                              <a:cubicBezTo>
                                <a:pt x="5785" y="568"/>
                                <a:pt x="5785" y="568"/>
                                <a:pt x="5785" y="568"/>
                              </a:cubicBezTo>
                              <a:cubicBezTo>
                                <a:pt x="5785" y="548"/>
                                <a:pt x="5785" y="548"/>
                                <a:pt x="5785" y="548"/>
                              </a:cubicBezTo>
                              <a:cubicBezTo>
                                <a:pt x="5747" y="548"/>
                                <a:pt x="5747" y="548"/>
                                <a:pt x="5747" y="548"/>
                              </a:cubicBezTo>
                              <a:cubicBezTo>
                                <a:pt x="5747" y="506"/>
                                <a:pt x="5747" y="506"/>
                                <a:pt x="5747" y="506"/>
                              </a:cubicBezTo>
                              <a:cubicBezTo>
                                <a:pt x="5723" y="506"/>
                                <a:pt x="5723" y="506"/>
                                <a:pt x="5723" y="506"/>
                              </a:cubicBezTo>
                              <a:cubicBezTo>
                                <a:pt x="5723" y="548"/>
                                <a:pt x="5723" y="548"/>
                                <a:pt x="5723" y="548"/>
                              </a:cubicBezTo>
                              <a:cubicBezTo>
                                <a:pt x="5699" y="554"/>
                                <a:pt x="5699" y="554"/>
                                <a:pt x="5699" y="554"/>
                              </a:cubicBezTo>
                              <a:cubicBezTo>
                                <a:pt x="5699" y="568"/>
                                <a:pt x="5699" y="568"/>
                                <a:pt x="5699" y="568"/>
                              </a:cubicBezTo>
                              <a:cubicBezTo>
                                <a:pt x="5723" y="568"/>
                                <a:pt x="5723" y="568"/>
                                <a:pt x="5723" y="568"/>
                              </a:cubicBezTo>
                              <a:cubicBezTo>
                                <a:pt x="5723" y="665"/>
                                <a:pt x="5723" y="665"/>
                                <a:pt x="5723" y="665"/>
                              </a:cubicBezTo>
                              <a:cubicBezTo>
                                <a:pt x="5723" y="684"/>
                                <a:pt x="5734" y="697"/>
                                <a:pt x="5751" y="697"/>
                              </a:cubicBezTo>
                              <a:cubicBezTo>
                                <a:pt x="5762" y="697"/>
                                <a:pt x="5770" y="693"/>
                                <a:pt x="5787" y="679"/>
                              </a:cubicBezTo>
                              <a:close/>
                              <a:moveTo>
                                <a:pt x="5668" y="693"/>
                              </a:moveTo>
                              <a:cubicBezTo>
                                <a:pt x="5668" y="585"/>
                                <a:pt x="5668" y="585"/>
                                <a:pt x="5668" y="585"/>
                              </a:cubicBezTo>
                              <a:cubicBezTo>
                                <a:pt x="5668" y="557"/>
                                <a:pt x="5656" y="544"/>
                                <a:pt x="5630" y="544"/>
                              </a:cubicBezTo>
                              <a:cubicBezTo>
                                <a:pt x="5616" y="544"/>
                                <a:pt x="5602" y="549"/>
                                <a:pt x="5591" y="559"/>
                              </a:cubicBezTo>
                              <a:cubicBezTo>
                                <a:pt x="5584" y="565"/>
                                <a:pt x="5581" y="567"/>
                                <a:pt x="5571" y="579"/>
                              </a:cubicBezTo>
                              <a:cubicBezTo>
                                <a:pt x="5571" y="460"/>
                                <a:pt x="5571" y="460"/>
                                <a:pt x="5571" y="460"/>
                              </a:cubicBezTo>
                              <a:cubicBezTo>
                                <a:pt x="5547" y="460"/>
                                <a:pt x="5547" y="460"/>
                                <a:pt x="5547" y="460"/>
                              </a:cubicBezTo>
                              <a:cubicBezTo>
                                <a:pt x="5547" y="693"/>
                                <a:pt x="5547" y="693"/>
                                <a:pt x="5547" y="693"/>
                              </a:cubicBezTo>
                              <a:cubicBezTo>
                                <a:pt x="5571" y="693"/>
                                <a:pt x="5571" y="693"/>
                                <a:pt x="5571" y="693"/>
                              </a:cubicBezTo>
                              <a:cubicBezTo>
                                <a:pt x="5571" y="605"/>
                                <a:pt x="5571" y="605"/>
                                <a:pt x="5571" y="605"/>
                              </a:cubicBezTo>
                              <a:cubicBezTo>
                                <a:pt x="5596" y="577"/>
                                <a:pt x="5612" y="566"/>
                                <a:pt x="5627" y="566"/>
                              </a:cubicBezTo>
                              <a:cubicBezTo>
                                <a:pt x="5634" y="566"/>
                                <a:pt x="5639" y="569"/>
                                <a:pt x="5641" y="573"/>
                              </a:cubicBezTo>
                              <a:cubicBezTo>
                                <a:pt x="5643" y="578"/>
                                <a:pt x="5644" y="581"/>
                                <a:pt x="5644" y="590"/>
                              </a:cubicBezTo>
                              <a:cubicBezTo>
                                <a:pt x="5644" y="693"/>
                                <a:pt x="5644" y="693"/>
                                <a:pt x="5644" y="693"/>
                              </a:cubicBezTo>
                              <a:lnTo>
                                <a:pt x="5668" y="693"/>
                              </a:lnTo>
                              <a:close/>
                              <a:moveTo>
                                <a:pt x="5518" y="682"/>
                              </a:moveTo>
                              <a:cubicBezTo>
                                <a:pt x="5506" y="663"/>
                                <a:pt x="5506" y="663"/>
                                <a:pt x="5506" y="663"/>
                              </a:cubicBezTo>
                              <a:cubicBezTo>
                                <a:pt x="5494" y="672"/>
                                <a:pt x="5485" y="675"/>
                                <a:pt x="5471" y="675"/>
                              </a:cubicBezTo>
                              <a:cubicBezTo>
                                <a:pt x="5440" y="675"/>
                                <a:pt x="5420" y="654"/>
                                <a:pt x="5420" y="621"/>
                              </a:cubicBezTo>
                              <a:cubicBezTo>
                                <a:pt x="5420" y="589"/>
                                <a:pt x="5440" y="566"/>
                                <a:pt x="5469" y="566"/>
                              </a:cubicBezTo>
                              <a:cubicBezTo>
                                <a:pt x="5482" y="566"/>
                                <a:pt x="5490" y="569"/>
                                <a:pt x="5502" y="579"/>
                              </a:cubicBezTo>
                              <a:cubicBezTo>
                                <a:pt x="5515" y="559"/>
                                <a:pt x="5515" y="559"/>
                                <a:pt x="5515" y="559"/>
                              </a:cubicBezTo>
                              <a:cubicBezTo>
                                <a:pt x="5505" y="552"/>
                                <a:pt x="5501" y="550"/>
                                <a:pt x="5491" y="547"/>
                              </a:cubicBezTo>
                              <a:cubicBezTo>
                                <a:pt x="5484" y="545"/>
                                <a:pt x="5477" y="544"/>
                                <a:pt x="5470" y="544"/>
                              </a:cubicBezTo>
                              <a:cubicBezTo>
                                <a:pt x="5425" y="544"/>
                                <a:pt x="5394" y="577"/>
                                <a:pt x="5394" y="622"/>
                              </a:cubicBezTo>
                              <a:cubicBezTo>
                                <a:pt x="5394" y="667"/>
                                <a:pt x="5424" y="697"/>
                                <a:pt x="5468" y="697"/>
                              </a:cubicBezTo>
                              <a:cubicBezTo>
                                <a:pt x="5483" y="697"/>
                                <a:pt x="5497" y="694"/>
                                <a:pt x="5509" y="687"/>
                              </a:cubicBezTo>
                              <a:cubicBezTo>
                                <a:pt x="5511" y="686"/>
                                <a:pt x="5514" y="684"/>
                                <a:pt x="5518" y="682"/>
                              </a:cubicBezTo>
                              <a:close/>
                              <a:moveTo>
                                <a:pt x="5342" y="601"/>
                              </a:moveTo>
                              <a:cubicBezTo>
                                <a:pt x="5271" y="601"/>
                                <a:pt x="5271" y="601"/>
                                <a:pt x="5271" y="601"/>
                              </a:cubicBezTo>
                              <a:cubicBezTo>
                                <a:pt x="5277" y="578"/>
                                <a:pt x="5291" y="566"/>
                                <a:pt x="5311" y="566"/>
                              </a:cubicBezTo>
                              <a:cubicBezTo>
                                <a:pt x="5331" y="566"/>
                                <a:pt x="5342" y="578"/>
                                <a:pt x="5342" y="601"/>
                              </a:cubicBezTo>
                              <a:close/>
                              <a:moveTo>
                                <a:pt x="5368" y="619"/>
                              </a:moveTo>
                              <a:cubicBezTo>
                                <a:pt x="5368" y="605"/>
                                <a:pt x="5368" y="605"/>
                                <a:pt x="5368" y="605"/>
                              </a:cubicBezTo>
                              <a:cubicBezTo>
                                <a:pt x="5368" y="568"/>
                                <a:pt x="5346" y="544"/>
                                <a:pt x="5312" y="544"/>
                              </a:cubicBezTo>
                              <a:cubicBezTo>
                                <a:pt x="5271" y="544"/>
                                <a:pt x="5244" y="575"/>
                                <a:pt x="5244" y="621"/>
                              </a:cubicBezTo>
                              <a:cubicBezTo>
                                <a:pt x="5244" y="667"/>
                                <a:pt x="5271" y="697"/>
                                <a:pt x="5312" y="697"/>
                              </a:cubicBezTo>
                              <a:cubicBezTo>
                                <a:pt x="5330" y="697"/>
                                <a:pt x="5343" y="693"/>
                                <a:pt x="5364" y="680"/>
                              </a:cubicBezTo>
                              <a:cubicBezTo>
                                <a:pt x="5354" y="661"/>
                                <a:pt x="5354" y="661"/>
                                <a:pt x="5354" y="661"/>
                              </a:cubicBezTo>
                              <a:cubicBezTo>
                                <a:pt x="5339" y="672"/>
                                <a:pt x="5329" y="675"/>
                                <a:pt x="5317" y="675"/>
                              </a:cubicBezTo>
                              <a:cubicBezTo>
                                <a:pt x="5287" y="675"/>
                                <a:pt x="5269" y="654"/>
                                <a:pt x="5269" y="619"/>
                              </a:cubicBezTo>
                              <a:lnTo>
                                <a:pt x="5368" y="619"/>
                              </a:lnTo>
                              <a:close/>
                              <a:moveTo>
                                <a:pt x="5230" y="554"/>
                              </a:moveTo>
                              <a:cubicBezTo>
                                <a:pt x="5224" y="548"/>
                                <a:pt x="5217" y="544"/>
                                <a:pt x="5212" y="544"/>
                              </a:cubicBezTo>
                              <a:cubicBezTo>
                                <a:pt x="5201" y="544"/>
                                <a:pt x="5192" y="551"/>
                                <a:pt x="5174" y="574"/>
                              </a:cubicBezTo>
                              <a:cubicBezTo>
                                <a:pt x="5174" y="548"/>
                                <a:pt x="5174" y="548"/>
                                <a:pt x="5174" y="548"/>
                              </a:cubicBezTo>
                              <a:cubicBezTo>
                                <a:pt x="5150" y="548"/>
                                <a:pt x="5150" y="548"/>
                                <a:pt x="5150" y="548"/>
                              </a:cubicBezTo>
                              <a:cubicBezTo>
                                <a:pt x="5150" y="693"/>
                                <a:pt x="5150" y="693"/>
                                <a:pt x="5150" y="693"/>
                              </a:cubicBezTo>
                              <a:cubicBezTo>
                                <a:pt x="5174" y="693"/>
                                <a:pt x="5174" y="693"/>
                                <a:pt x="5174" y="693"/>
                              </a:cubicBezTo>
                              <a:cubicBezTo>
                                <a:pt x="5174" y="607"/>
                                <a:pt x="5174" y="607"/>
                                <a:pt x="5174" y="607"/>
                              </a:cubicBezTo>
                              <a:cubicBezTo>
                                <a:pt x="5188" y="582"/>
                                <a:pt x="5199" y="569"/>
                                <a:pt x="5208" y="569"/>
                              </a:cubicBezTo>
                              <a:cubicBezTo>
                                <a:pt x="5211" y="569"/>
                                <a:pt x="5214" y="570"/>
                                <a:pt x="5218" y="574"/>
                              </a:cubicBezTo>
                              <a:lnTo>
                                <a:pt x="5230" y="554"/>
                              </a:lnTo>
                              <a:close/>
                              <a:moveTo>
                                <a:pt x="5117" y="679"/>
                              </a:moveTo>
                              <a:cubicBezTo>
                                <a:pt x="5107" y="663"/>
                                <a:pt x="5107" y="663"/>
                                <a:pt x="5107" y="663"/>
                              </a:cubicBezTo>
                              <a:cubicBezTo>
                                <a:pt x="5097" y="671"/>
                                <a:pt x="5092" y="673"/>
                                <a:pt x="5086" y="673"/>
                              </a:cubicBezTo>
                              <a:cubicBezTo>
                                <a:pt x="5081" y="673"/>
                                <a:pt x="5078" y="671"/>
                                <a:pt x="5078" y="666"/>
                              </a:cubicBezTo>
                              <a:cubicBezTo>
                                <a:pt x="5077" y="665"/>
                                <a:pt x="5077" y="662"/>
                                <a:pt x="5077" y="657"/>
                              </a:cubicBezTo>
                              <a:cubicBezTo>
                                <a:pt x="5077" y="651"/>
                                <a:pt x="5077" y="651"/>
                                <a:pt x="5077" y="651"/>
                              </a:cubicBezTo>
                              <a:cubicBezTo>
                                <a:pt x="5077" y="568"/>
                                <a:pt x="5077" y="568"/>
                                <a:pt x="5077" y="568"/>
                              </a:cubicBezTo>
                              <a:cubicBezTo>
                                <a:pt x="5115" y="568"/>
                                <a:pt x="5115" y="568"/>
                                <a:pt x="5115" y="568"/>
                              </a:cubicBezTo>
                              <a:cubicBezTo>
                                <a:pt x="5115" y="548"/>
                                <a:pt x="5115" y="548"/>
                                <a:pt x="5115" y="548"/>
                              </a:cubicBezTo>
                              <a:cubicBezTo>
                                <a:pt x="5077" y="548"/>
                                <a:pt x="5077" y="548"/>
                                <a:pt x="5077" y="548"/>
                              </a:cubicBezTo>
                              <a:cubicBezTo>
                                <a:pt x="5077" y="506"/>
                                <a:pt x="5077" y="506"/>
                                <a:pt x="5077" y="506"/>
                              </a:cubicBezTo>
                              <a:cubicBezTo>
                                <a:pt x="5053" y="506"/>
                                <a:pt x="5053" y="506"/>
                                <a:pt x="5053" y="506"/>
                              </a:cubicBezTo>
                              <a:cubicBezTo>
                                <a:pt x="5053" y="548"/>
                                <a:pt x="5053" y="548"/>
                                <a:pt x="5053" y="548"/>
                              </a:cubicBezTo>
                              <a:cubicBezTo>
                                <a:pt x="5028" y="554"/>
                                <a:pt x="5028" y="554"/>
                                <a:pt x="5028" y="554"/>
                              </a:cubicBezTo>
                              <a:cubicBezTo>
                                <a:pt x="5028" y="568"/>
                                <a:pt x="5028" y="568"/>
                                <a:pt x="5028" y="568"/>
                              </a:cubicBezTo>
                              <a:cubicBezTo>
                                <a:pt x="5053" y="568"/>
                                <a:pt x="5053" y="568"/>
                                <a:pt x="5053" y="568"/>
                              </a:cubicBezTo>
                              <a:cubicBezTo>
                                <a:pt x="5053" y="665"/>
                                <a:pt x="5053" y="665"/>
                                <a:pt x="5053" y="665"/>
                              </a:cubicBezTo>
                              <a:cubicBezTo>
                                <a:pt x="5053" y="684"/>
                                <a:pt x="5064" y="697"/>
                                <a:pt x="5081" y="697"/>
                              </a:cubicBezTo>
                              <a:cubicBezTo>
                                <a:pt x="5092" y="697"/>
                                <a:pt x="5100" y="693"/>
                                <a:pt x="5117" y="679"/>
                              </a:cubicBezTo>
                              <a:close/>
                              <a:moveTo>
                                <a:pt x="4994" y="621"/>
                              </a:moveTo>
                              <a:cubicBezTo>
                                <a:pt x="4994" y="482"/>
                                <a:pt x="4994" y="482"/>
                                <a:pt x="4994" y="482"/>
                              </a:cubicBezTo>
                              <a:cubicBezTo>
                                <a:pt x="4968" y="482"/>
                                <a:pt x="4968" y="482"/>
                                <a:pt x="4968" y="482"/>
                              </a:cubicBezTo>
                              <a:cubicBezTo>
                                <a:pt x="4968" y="613"/>
                                <a:pt x="4968" y="613"/>
                                <a:pt x="4968" y="613"/>
                              </a:cubicBezTo>
                              <a:cubicBezTo>
                                <a:pt x="4968" y="639"/>
                                <a:pt x="4966" y="646"/>
                                <a:pt x="4956" y="658"/>
                              </a:cubicBezTo>
                              <a:cubicBezTo>
                                <a:pt x="4945" y="669"/>
                                <a:pt x="4930" y="676"/>
                                <a:pt x="4912" y="676"/>
                              </a:cubicBezTo>
                              <a:cubicBezTo>
                                <a:pt x="4893" y="676"/>
                                <a:pt x="4878" y="669"/>
                                <a:pt x="4867" y="658"/>
                              </a:cubicBezTo>
                              <a:cubicBezTo>
                                <a:pt x="4857" y="646"/>
                                <a:pt x="4855" y="639"/>
                                <a:pt x="4855" y="613"/>
                              </a:cubicBezTo>
                              <a:cubicBezTo>
                                <a:pt x="4855" y="482"/>
                                <a:pt x="4855" y="482"/>
                                <a:pt x="4855" y="482"/>
                              </a:cubicBezTo>
                              <a:cubicBezTo>
                                <a:pt x="4829" y="482"/>
                                <a:pt x="4829" y="482"/>
                                <a:pt x="4829" y="482"/>
                              </a:cubicBezTo>
                              <a:cubicBezTo>
                                <a:pt x="4829" y="621"/>
                                <a:pt x="4829" y="621"/>
                                <a:pt x="4829" y="621"/>
                              </a:cubicBezTo>
                              <a:cubicBezTo>
                                <a:pt x="4829" y="648"/>
                                <a:pt x="4836" y="665"/>
                                <a:pt x="4854" y="680"/>
                              </a:cubicBezTo>
                              <a:cubicBezTo>
                                <a:pt x="4869" y="692"/>
                                <a:pt x="4889" y="699"/>
                                <a:pt x="4912" y="699"/>
                              </a:cubicBezTo>
                              <a:cubicBezTo>
                                <a:pt x="4935" y="699"/>
                                <a:pt x="4954" y="692"/>
                                <a:pt x="4970" y="680"/>
                              </a:cubicBezTo>
                              <a:cubicBezTo>
                                <a:pt x="4987" y="665"/>
                                <a:pt x="4994" y="649"/>
                                <a:pt x="4994" y="621"/>
                              </a:cubicBezTo>
                              <a:close/>
                              <a:moveTo>
                                <a:pt x="4598" y="693"/>
                              </a:moveTo>
                              <a:cubicBezTo>
                                <a:pt x="4598" y="482"/>
                                <a:pt x="4598" y="482"/>
                                <a:pt x="4598" y="482"/>
                              </a:cubicBezTo>
                              <a:cubicBezTo>
                                <a:pt x="4572" y="482"/>
                                <a:pt x="4572" y="482"/>
                                <a:pt x="4572" y="482"/>
                              </a:cubicBezTo>
                              <a:cubicBezTo>
                                <a:pt x="4572" y="693"/>
                                <a:pt x="4572" y="693"/>
                                <a:pt x="4572" y="693"/>
                              </a:cubicBezTo>
                              <a:lnTo>
                                <a:pt x="4598" y="693"/>
                              </a:lnTo>
                              <a:close/>
                              <a:moveTo>
                                <a:pt x="4717" y="693"/>
                              </a:moveTo>
                              <a:cubicBezTo>
                                <a:pt x="4630" y="585"/>
                                <a:pt x="4630" y="585"/>
                                <a:pt x="4630" y="585"/>
                              </a:cubicBezTo>
                              <a:cubicBezTo>
                                <a:pt x="4712" y="482"/>
                                <a:pt x="4712" y="482"/>
                                <a:pt x="4712" y="482"/>
                              </a:cubicBezTo>
                              <a:cubicBezTo>
                                <a:pt x="4682" y="482"/>
                                <a:pt x="4682" y="482"/>
                                <a:pt x="4682" y="482"/>
                              </a:cubicBezTo>
                              <a:cubicBezTo>
                                <a:pt x="4600" y="587"/>
                                <a:pt x="4600" y="587"/>
                                <a:pt x="4600" y="587"/>
                              </a:cubicBezTo>
                              <a:cubicBezTo>
                                <a:pt x="4684" y="693"/>
                                <a:pt x="4684" y="693"/>
                                <a:pt x="4684" y="693"/>
                              </a:cubicBezTo>
                              <a:lnTo>
                                <a:pt x="4717" y="693"/>
                              </a:lnTo>
                              <a:close/>
                              <a:moveTo>
                                <a:pt x="4532" y="548"/>
                              </a:moveTo>
                              <a:cubicBezTo>
                                <a:pt x="4506" y="548"/>
                                <a:pt x="4506" y="548"/>
                                <a:pt x="4506" y="548"/>
                              </a:cubicBezTo>
                              <a:cubicBezTo>
                                <a:pt x="4466" y="666"/>
                                <a:pt x="4466" y="666"/>
                                <a:pt x="4466" y="666"/>
                              </a:cubicBezTo>
                              <a:cubicBezTo>
                                <a:pt x="4466" y="671"/>
                                <a:pt x="4466" y="671"/>
                                <a:pt x="4466" y="671"/>
                              </a:cubicBezTo>
                              <a:cubicBezTo>
                                <a:pt x="4465" y="666"/>
                                <a:pt x="4465" y="666"/>
                                <a:pt x="4465" y="666"/>
                              </a:cubicBezTo>
                              <a:cubicBezTo>
                                <a:pt x="4425" y="548"/>
                                <a:pt x="4425" y="548"/>
                                <a:pt x="4425" y="548"/>
                              </a:cubicBezTo>
                              <a:cubicBezTo>
                                <a:pt x="4399" y="548"/>
                                <a:pt x="4399" y="548"/>
                                <a:pt x="4399" y="548"/>
                              </a:cubicBezTo>
                              <a:cubicBezTo>
                                <a:pt x="4454" y="697"/>
                                <a:pt x="4454" y="697"/>
                                <a:pt x="4454" y="697"/>
                              </a:cubicBezTo>
                              <a:cubicBezTo>
                                <a:pt x="4476" y="697"/>
                                <a:pt x="4476" y="697"/>
                                <a:pt x="4476" y="697"/>
                              </a:cubicBezTo>
                              <a:lnTo>
                                <a:pt x="4532" y="548"/>
                              </a:lnTo>
                              <a:close/>
                              <a:moveTo>
                                <a:pt x="4285" y="693"/>
                              </a:moveTo>
                              <a:cubicBezTo>
                                <a:pt x="4285" y="482"/>
                                <a:pt x="4285" y="482"/>
                                <a:pt x="4285" y="482"/>
                              </a:cubicBezTo>
                              <a:cubicBezTo>
                                <a:pt x="4259" y="482"/>
                                <a:pt x="4259" y="482"/>
                                <a:pt x="4259" y="482"/>
                              </a:cubicBezTo>
                              <a:cubicBezTo>
                                <a:pt x="4259" y="693"/>
                                <a:pt x="4259" y="693"/>
                                <a:pt x="4259" y="693"/>
                              </a:cubicBezTo>
                              <a:lnTo>
                                <a:pt x="4285" y="693"/>
                              </a:lnTo>
                              <a:close/>
                              <a:moveTo>
                                <a:pt x="4404" y="693"/>
                              </a:moveTo>
                              <a:cubicBezTo>
                                <a:pt x="4317" y="585"/>
                                <a:pt x="4317" y="585"/>
                                <a:pt x="4317" y="585"/>
                              </a:cubicBezTo>
                              <a:cubicBezTo>
                                <a:pt x="4399" y="482"/>
                                <a:pt x="4399" y="482"/>
                                <a:pt x="4399" y="482"/>
                              </a:cubicBezTo>
                              <a:cubicBezTo>
                                <a:pt x="4369" y="482"/>
                                <a:pt x="4369" y="482"/>
                                <a:pt x="4369" y="482"/>
                              </a:cubicBezTo>
                              <a:cubicBezTo>
                                <a:pt x="4287" y="587"/>
                                <a:pt x="4287" y="587"/>
                                <a:pt x="4287" y="587"/>
                              </a:cubicBezTo>
                              <a:cubicBezTo>
                                <a:pt x="4371" y="693"/>
                                <a:pt x="4371" y="693"/>
                                <a:pt x="4371" y="693"/>
                              </a:cubicBezTo>
                              <a:lnTo>
                                <a:pt x="4404" y="693"/>
                              </a:lnTo>
                              <a:close/>
                              <a:moveTo>
                                <a:pt x="7399" y="750"/>
                              </a:moveTo>
                              <a:cubicBezTo>
                                <a:pt x="7399" y="440"/>
                                <a:pt x="7399" y="440"/>
                                <a:pt x="7399" y="440"/>
                              </a:cubicBezTo>
                              <a:cubicBezTo>
                                <a:pt x="7410" y="440"/>
                                <a:pt x="7410" y="440"/>
                                <a:pt x="7410" y="440"/>
                              </a:cubicBezTo>
                              <a:cubicBezTo>
                                <a:pt x="7410" y="750"/>
                                <a:pt x="7410" y="750"/>
                                <a:pt x="7410" y="750"/>
                              </a:cubicBezTo>
                              <a:lnTo>
                                <a:pt x="7399" y="750"/>
                              </a:lnTo>
                              <a:close/>
                              <a:moveTo>
                                <a:pt x="11719" y="685"/>
                              </a:moveTo>
                              <a:cubicBezTo>
                                <a:pt x="11719" y="646"/>
                                <a:pt x="11697" y="620"/>
                                <a:pt x="11662" y="618"/>
                              </a:cubicBezTo>
                              <a:cubicBezTo>
                                <a:pt x="11649" y="617"/>
                                <a:pt x="11649" y="617"/>
                                <a:pt x="11649" y="617"/>
                              </a:cubicBezTo>
                              <a:cubicBezTo>
                                <a:pt x="11649" y="560"/>
                                <a:pt x="11649" y="560"/>
                                <a:pt x="11649" y="560"/>
                              </a:cubicBezTo>
                              <a:cubicBezTo>
                                <a:pt x="11713" y="560"/>
                                <a:pt x="11713" y="560"/>
                                <a:pt x="11713" y="560"/>
                              </a:cubicBezTo>
                              <a:cubicBezTo>
                                <a:pt x="11713" y="540"/>
                                <a:pt x="11713" y="540"/>
                                <a:pt x="11713" y="540"/>
                              </a:cubicBezTo>
                              <a:cubicBezTo>
                                <a:pt x="11626" y="540"/>
                                <a:pt x="11626" y="540"/>
                                <a:pt x="11626" y="540"/>
                              </a:cubicBezTo>
                              <a:cubicBezTo>
                                <a:pt x="11626" y="637"/>
                                <a:pt x="11626" y="637"/>
                                <a:pt x="11626" y="637"/>
                              </a:cubicBezTo>
                              <a:cubicBezTo>
                                <a:pt x="11642" y="637"/>
                                <a:pt x="11642" y="637"/>
                                <a:pt x="11642" y="637"/>
                              </a:cubicBezTo>
                              <a:cubicBezTo>
                                <a:pt x="11661" y="638"/>
                                <a:pt x="11672" y="641"/>
                                <a:pt x="11680" y="649"/>
                              </a:cubicBezTo>
                              <a:cubicBezTo>
                                <a:pt x="11689" y="657"/>
                                <a:pt x="11694" y="671"/>
                                <a:pt x="11694" y="687"/>
                              </a:cubicBezTo>
                              <a:cubicBezTo>
                                <a:pt x="11694" y="711"/>
                                <a:pt x="11681" y="729"/>
                                <a:pt x="11659" y="736"/>
                              </a:cubicBezTo>
                              <a:cubicBezTo>
                                <a:pt x="11647" y="739"/>
                                <a:pt x="11641" y="740"/>
                                <a:pt x="11620" y="741"/>
                              </a:cubicBezTo>
                              <a:cubicBezTo>
                                <a:pt x="11620" y="762"/>
                                <a:pt x="11620" y="762"/>
                                <a:pt x="11620" y="762"/>
                              </a:cubicBezTo>
                              <a:cubicBezTo>
                                <a:pt x="11639" y="761"/>
                                <a:pt x="11646" y="760"/>
                                <a:pt x="11656" y="758"/>
                              </a:cubicBezTo>
                              <a:cubicBezTo>
                                <a:pt x="11668" y="755"/>
                                <a:pt x="11679" y="751"/>
                                <a:pt x="11687" y="746"/>
                              </a:cubicBezTo>
                              <a:cubicBezTo>
                                <a:pt x="11707" y="733"/>
                                <a:pt x="11719" y="710"/>
                                <a:pt x="11719" y="685"/>
                              </a:cubicBezTo>
                              <a:close/>
                              <a:moveTo>
                                <a:pt x="11557" y="693"/>
                              </a:moveTo>
                              <a:cubicBezTo>
                                <a:pt x="11557" y="540"/>
                                <a:pt x="11557" y="540"/>
                                <a:pt x="11557" y="540"/>
                              </a:cubicBezTo>
                              <a:cubicBezTo>
                                <a:pt x="11497" y="540"/>
                                <a:pt x="11497" y="540"/>
                                <a:pt x="11497" y="540"/>
                              </a:cubicBezTo>
                              <a:cubicBezTo>
                                <a:pt x="11497" y="560"/>
                                <a:pt x="11497" y="560"/>
                                <a:pt x="11497" y="560"/>
                              </a:cubicBezTo>
                              <a:cubicBezTo>
                                <a:pt x="11533" y="560"/>
                                <a:pt x="11533" y="560"/>
                                <a:pt x="11533" y="560"/>
                              </a:cubicBezTo>
                              <a:cubicBezTo>
                                <a:pt x="11533" y="693"/>
                                <a:pt x="11533" y="693"/>
                                <a:pt x="11533" y="693"/>
                              </a:cubicBezTo>
                              <a:lnTo>
                                <a:pt x="11557" y="693"/>
                              </a:lnTo>
                              <a:close/>
                              <a:moveTo>
                                <a:pt x="11333" y="585"/>
                              </a:moveTo>
                              <a:cubicBezTo>
                                <a:pt x="11332" y="595"/>
                                <a:pt x="11332" y="595"/>
                                <a:pt x="11332" y="595"/>
                              </a:cubicBezTo>
                              <a:cubicBezTo>
                                <a:pt x="11333" y="673"/>
                                <a:pt x="11333" y="673"/>
                                <a:pt x="11333" y="673"/>
                              </a:cubicBezTo>
                              <a:cubicBezTo>
                                <a:pt x="11275" y="673"/>
                                <a:pt x="11275" y="673"/>
                                <a:pt x="11275" y="673"/>
                              </a:cubicBezTo>
                              <a:cubicBezTo>
                                <a:pt x="11267" y="675"/>
                                <a:pt x="11267" y="675"/>
                                <a:pt x="11267" y="675"/>
                              </a:cubicBezTo>
                              <a:cubicBezTo>
                                <a:pt x="11273" y="668"/>
                                <a:pt x="11273" y="668"/>
                                <a:pt x="11273" y="668"/>
                              </a:cubicBezTo>
                              <a:cubicBezTo>
                                <a:pt x="11328" y="595"/>
                                <a:pt x="11328" y="595"/>
                                <a:pt x="11328" y="595"/>
                              </a:cubicBezTo>
                              <a:lnTo>
                                <a:pt x="11333" y="585"/>
                              </a:lnTo>
                              <a:close/>
                              <a:moveTo>
                                <a:pt x="11393" y="693"/>
                              </a:moveTo>
                              <a:cubicBezTo>
                                <a:pt x="11393" y="673"/>
                                <a:pt x="11393" y="673"/>
                                <a:pt x="11393" y="673"/>
                              </a:cubicBezTo>
                              <a:cubicBezTo>
                                <a:pt x="11356" y="673"/>
                                <a:pt x="11356" y="673"/>
                                <a:pt x="11356" y="673"/>
                              </a:cubicBezTo>
                              <a:cubicBezTo>
                                <a:pt x="11356" y="538"/>
                                <a:pt x="11356" y="538"/>
                                <a:pt x="11356" y="538"/>
                              </a:cubicBezTo>
                              <a:cubicBezTo>
                                <a:pt x="11344" y="538"/>
                                <a:pt x="11344" y="538"/>
                                <a:pt x="11344" y="538"/>
                              </a:cubicBezTo>
                              <a:cubicBezTo>
                                <a:pt x="11232" y="687"/>
                                <a:pt x="11232" y="687"/>
                                <a:pt x="11232" y="687"/>
                              </a:cubicBezTo>
                              <a:cubicBezTo>
                                <a:pt x="11232" y="693"/>
                                <a:pt x="11232" y="693"/>
                                <a:pt x="11232" y="693"/>
                              </a:cubicBezTo>
                              <a:cubicBezTo>
                                <a:pt x="11333" y="693"/>
                                <a:pt x="11333" y="693"/>
                                <a:pt x="11333" y="693"/>
                              </a:cubicBezTo>
                              <a:cubicBezTo>
                                <a:pt x="11333" y="760"/>
                                <a:pt x="11333" y="760"/>
                                <a:pt x="11333" y="760"/>
                              </a:cubicBezTo>
                              <a:cubicBezTo>
                                <a:pt x="11356" y="760"/>
                                <a:pt x="11356" y="760"/>
                                <a:pt x="11356" y="760"/>
                              </a:cubicBezTo>
                              <a:cubicBezTo>
                                <a:pt x="11356" y="693"/>
                                <a:pt x="11356" y="693"/>
                                <a:pt x="11356" y="693"/>
                              </a:cubicBezTo>
                              <a:lnTo>
                                <a:pt x="11393" y="693"/>
                              </a:lnTo>
                              <a:close/>
                              <a:moveTo>
                                <a:pt x="11189" y="628"/>
                              </a:moveTo>
                              <a:cubicBezTo>
                                <a:pt x="11189" y="657"/>
                                <a:pt x="11170" y="678"/>
                                <a:pt x="11146" y="678"/>
                              </a:cubicBezTo>
                              <a:cubicBezTo>
                                <a:pt x="11119" y="678"/>
                                <a:pt x="11101" y="653"/>
                                <a:pt x="11101" y="615"/>
                              </a:cubicBezTo>
                              <a:cubicBezTo>
                                <a:pt x="11101" y="612"/>
                                <a:pt x="11101" y="609"/>
                                <a:pt x="11101" y="603"/>
                              </a:cubicBezTo>
                              <a:cubicBezTo>
                                <a:pt x="11114" y="596"/>
                                <a:pt x="11121" y="593"/>
                                <a:pt x="11132" y="590"/>
                              </a:cubicBezTo>
                              <a:cubicBezTo>
                                <a:pt x="11138" y="589"/>
                                <a:pt x="11146" y="588"/>
                                <a:pt x="11151" y="588"/>
                              </a:cubicBezTo>
                              <a:cubicBezTo>
                                <a:pt x="11173" y="588"/>
                                <a:pt x="11189" y="605"/>
                                <a:pt x="11189" y="628"/>
                              </a:cubicBezTo>
                              <a:close/>
                              <a:moveTo>
                                <a:pt x="11210" y="626"/>
                              </a:moveTo>
                              <a:cubicBezTo>
                                <a:pt x="11210" y="591"/>
                                <a:pt x="11188" y="567"/>
                                <a:pt x="11155" y="567"/>
                              </a:cubicBezTo>
                              <a:cubicBezTo>
                                <a:pt x="11144" y="567"/>
                                <a:pt x="11132" y="569"/>
                                <a:pt x="11119" y="574"/>
                              </a:cubicBezTo>
                              <a:cubicBezTo>
                                <a:pt x="11115" y="576"/>
                                <a:pt x="11112" y="577"/>
                                <a:pt x="11101" y="582"/>
                              </a:cubicBezTo>
                              <a:cubicBezTo>
                                <a:pt x="11107" y="554"/>
                                <a:pt x="11111" y="542"/>
                                <a:pt x="11125" y="526"/>
                              </a:cubicBezTo>
                              <a:cubicBezTo>
                                <a:pt x="11135" y="514"/>
                                <a:pt x="11146" y="506"/>
                                <a:pt x="11157" y="502"/>
                              </a:cubicBezTo>
                              <a:cubicBezTo>
                                <a:pt x="11164" y="500"/>
                                <a:pt x="11173" y="499"/>
                                <a:pt x="11183" y="499"/>
                              </a:cubicBezTo>
                              <a:cubicBezTo>
                                <a:pt x="11189" y="499"/>
                                <a:pt x="11192" y="499"/>
                                <a:pt x="11200" y="500"/>
                              </a:cubicBezTo>
                              <a:cubicBezTo>
                                <a:pt x="11200" y="480"/>
                                <a:pt x="11200" y="480"/>
                                <a:pt x="11200" y="480"/>
                              </a:cubicBezTo>
                              <a:cubicBezTo>
                                <a:pt x="11190" y="479"/>
                                <a:pt x="11186" y="479"/>
                                <a:pt x="11179" y="479"/>
                              </a:cubicBezTo>
                              <a:cubicBezTo>
                                <a:pt x="11148" y="479"/>
                                <a:pt x="11126" y="489"/>
                                <a:pt x="11108" y="512"/>
                              </a:cubicBezTo>
                              <a:cubicBezTo>
                                <a:pt x="11088" y="538"/>
                                <a:pt x="11077" y="571"/>
                                <a:pt x="11077" y="608"/>
                              </a:cubicBezTo>
                              <a:cubicBezTo>
                                <a:pt x="11077" y="665"/>
                                <a:pt x="11103" y="700"/>
                                <a:pt x="11145" y="700"/>
                              </a:cubicBezTo>
                              <a:cubicBezTo>
                                <a:pt x="11182" y="700"/>
                                <a:pt x="11210" y="668"/>
                                <a:pt x="11210" y="626"/>
                              </a:cubicBezTo>
                              <a:close/>
                              <a:moveTo>
                                <a:pt x="11013" y="622"/>
                              </a:moveTo>
                              <a:cubicBezTo>
                                <a:pt x="11013" y="625"/>
                                <a:pt x="11013" y="628"/>
                                <a:pt x="11013" y="635"/>
                              </a:cubicBezTo>
                              <a:cubicBezTo>
                                <a:pt x="11000" y="642"/>
                                <a:pt x="10993" y="644"/>
                                <a:pt x="10983" y="647"/>
                              </a:cubicBezTo>
                              <a:cubicBezTo>
                                <a:pt x="10975" y="649"/>
                                <a:pt x="10968" y="650"/>
                                <a:pt x="10964" y="650"/>
                              </a:cubicBezTo>
                              <a:cubicBezTo>
                                <a:pt x="10941" y="650"/>
                                <a:pt x="10926" y="633"/>
                                <a:pt x="10926" y="609"/>
                              </a:cubicBezTo>
                              <a:cubicBezTo>
                                <a:pt x="10926" y="581"/>
                                <a:pt x="10944" y="559"/>
                                <a:pt x="10968" y="559"/>
                              </a:cubicBezTo>
                              <a:cubicBezTo>
                                <a:pt x="10995" y="559"/>
                                <a:pt x="11013" y="584"/>
                                <a:pt x="11013" y="622"/>
                              </a:cubicBezTo>
                              <a:close/>
                              <a:moveTo>
                                <a:pt x="11037" y="629"/>
                              </a:moveTo>
                              <a:cubicBezTo>
                                <a:pt x="11037" y="572"/>
                                <a:pt x="11011" y="537"/>
                                <a:pt x="10969" y="537"/>
                              </a:cubicBezTo>
                              <a:cubicBezTo>
                                <a:pt x="10932" y="537"/>
                                <a:pt x="10904" y="569"/>
                                <a:pt x="10904" y="612"/>
                              </a:cubicBezTo>
                              <a:cubicBezTo>
                                <a:pt x="10904" y="646"/>
                                <a:pt x="10927" y="671"/>
                                <a:pt x="10959" y="671"/>
                              </a:cubicBezTo>
                              <a:cubicBezTo>
                                <a:pt x="10970" y="671"/>
                                <a:pt x="10982" y="668"/>
                                <a:pt x="10995" y="663"/>
                              </a:cubicBezTo>
                              <a:cubicBezTo>
                                <a:pt x="10999" y="661"/>
                                <a:pt x="11002" y="660"/>
                                <a:pt x="11013" y="655"/>
                              </a:cubicBezTo>
                              <a:cubicBezTo>
                                <a:pt x="11007" y="684"/>
                                <a:pt x="11003" y="695"/>
                                <a:pt x="10989" y="712"/>
                              </a:cubicBezTo>
                              <a:cubicBezTo>
                                <a:pt x="10979" y="723"/>
                                <a:pt x="10968" y="731"/>
                                <a:pt x="10957" y="735"/>
                              </a:cubicBezTo>
                              <a:cubicBezTo>
                                <a:pt x="10950" y="737"/>
                                <a:pt x="10941" y="739"/>
                                <a:pt x="10931" y="739"/>
                              </a:cubicBezTo>
                              <a:cubicBezTo>
                                <a:pt x="10925" y="739"/>
                                <a:pt x="10922" y="738"/>
                                <a:pt x="10914" y="737"/>
                              </a:cubicBezTo>
                              <a:cubicBezTo>
                                <a:pt x="10914" y="757"/>
                                <a:pt x="10914" y="757"/>
                                <a:pt x="10914" y="757"/>
                              </a:cubicBezTo>
                              <a:cubicBezTo>
                                <a:pt x="10924" y="758"/>
                                <a:pt x="10928" y="759"/>
                                <a:pt x="10935" y="759"/>
                              </a:cubicBezTo>
                              <a:cubicBezTo>
                                <a:pt x="10966" y="759"/>
                                <a:pt x="10988" y="748"/>
                                <a:pt x="11006" y="725"/>
                              </a:cubicBezTo>
                              <a:cubicBezTo>
                                <a:pt x="11026" y="700"/>
                                <a:pt x="11037" y="667"/>
                                <a:pt x="11037" y="629"/>
                              </a:cubicBezTo>
                              <a:close/>
                              <a:moveTo>
                                <a:pt x="10866" y="685"/>
                              </a:moveTo>
                              <a:cubicBezTo>
                                <a:pt x="10866" y="646"/>
                                <a:pt x="10844" y="620"/>
                                <a:pt x="10808" y="618"/>
                              </a:cubicBezTo>
                              <a:cubicBezTo>
                                <a:pt x="10796" y="617"/>
                                <a:pt x="10796" y="617"/>
                                <a:pt x="10796" y="617"/>
                              </a:cubicBezTo>
                              <a:cubicBezTo>
                                <a:pt x="10796" y="560"/>
                                <a:pt x="10796" y="560"/>
                                <a:pt x="10796" y="560"/>
                              </a:cubicBezTo>
                              <a:cubicBezTo>
                                <a:pt x="10859" y="560"/>
                                <a:pt x="10859" y="560"/>
                                <a:pt x="10859" y="560"/>
                              </a:cubicBezTo>
                              <a:cubicBezTo>
                                <a:pt x="10859" y="540"/>
                                <a:pt x="10859" y="540"/>
                                <a:pt x="10859" y="540"/>
                              </a:cubicBezTo>
                              <a:cubicBezTo>
                                <a:pt x="10773" y="540"/>
                                <a:pt x="10773" y="540"/>
                                <a:pt x="10773" y="540"/>
                              </a:cubicBezTo>
                              <a:cubicBezTo>
                                <a:pt x="10773" y="637"/>
                                <a:pt x="10773" y="637"/>
                                <a:pt x="10773" y="637"/>
                              </a:cubicBezTo>
                              <a:cubicBezTo>
                                <a:pt x="10788" y="637"/>
                                <a:pt x="10788" y="637"/>
                                <a:pt x="10788" y="637"/>
                              </a:cubicBezTo>
                              <a:cubicBezTo>
                                <a:pt x="10808" y="638"/>
                                <a:pt x="10819" y="641"/>
                                <a:pt x="10827" y="649"/>
                              </a:cubicBezTo>
                              <a:cubicBezTo>
                                <a:pt x="10836" y="657"/>
                                <a:pt x="10841" y="671"/>
                                <a:pt x="10841" y="687"/>
                              </a:cubicBezTo>
                              <a:cubicBezTo>
                                <a:pt x="10841" y="711"/>
                                <a:pt x="10828" y="729"/>
                                <a:pt x="10806" y="736"/>
                              </a:cubicBezTo>
                              <a:cubicBezTo>
                                <a:pt x="10794" y="739"/>
                                <a:pt x="10788" y="740"/>
                                <a:pt x="10767" y="741"/>
                              </a:cubicBezTo>
                              <a:cubicBezTo>
                                <a:pt x="10767" y="762"/>
                                <a:pt x="10767" y="762"/>
                                <a:pt x="10767" y="762"/>
                              </a:cubicBezTo>
                              <a:cubicBezTo>
                                <a:pt x="10786" y="761"/>
                                <a:pt x="10792" y="760"/>
                                <a:pt x="10803" y="758"/>
                              </a:cubicBezTo>
                              <a:cubicBezTo>
                                <a:pt x="10815" y="755"/>
                                <a:pt x="10825" y="751"/>
                                <a:pt x="10833" y="746"/>
                              </a:cubicBezTo>
                              <a:cubicBezTo>
                                <a:pt x="10854" y="733"/>
                                <a:pt x="10866" y="710"/>
                                <a:pt x="10866" y="685"/>
                              </a:cubicBezTo>
                              <a:close/>
                              <a:moveTo>
                                <a:pt x="10623" y="693"/>
                              </a:moveTo>
                              <a:cubicBezTo>
                                <a:pt x="10623" y="540"/>
                                <a:pt x="10623" y="540"/>
                                <a:pt x="10623" y="540"/>
                              </a:cubicBezTo>
                              <a:cubicBezTo>
                                <a:pt x="10563" y="540"/>
                                <a:pt x="10563" y="540"/>
                                <a:pt x="10563" y="540"/>
                              </a:cubicBezTo>
                              <a:cubicBezTo>
                                <a:pt x="10563" y="560"/>
                                <a:pt x="10563" y="560"/>
                                <a:pt x="10563" y="560"/>
                              </a:cubicBezTo>
                              <a:cubicBezTo>
                                <a:pt x="10599" y="560"/>
                                <a:pt x="10599" y="560"/>
                                <a:pt x="10599" y="560"/>
                              </a:cubicBezTo>
                              <a:cubicBezTo>
                                <a:pt x="10599" y="693"/>
                                <a:pt x="10599" y="693"/>
                                <a:pt x="10599" y="693"/>
                              </a:cubicBezTo>
                              <a:lnTo>
                                <a:pt x="10623" y="693"/>
                              </a:lnTo>
                              <a:close/>
                              <a:moveTo>
                                <a:pt x="10510" y="618"/>
                              </a:moveTo>
                              <a:cubicBezTo>
                                <a:pt x="10510" y="652"/>
                                <a:pt x="10486" y="679"/>
                                <a:pt x="10455" y="679"/>
                              </a:cubicBezTo>
                              <a:cubicBezTo>
                                <a:pt x="10424" y="679"/>
                                <a:pt x="10400" y="652"/>
                                <a:pt x="10400" y="618"/>
                              </a:cubicBezTo>
                              <a:cubicBezTo>
                                <a:pt x="10400" y="584"/>
                                <a:pt x="10424" y="557"/>
                                <a:pt x="10455" y="557"/>
                              </a:cubicBezTo>
                              <a:cubicBezTo>
                                <a:pt x="10486" y="557"/>
                                <a:pt x="10510" y="584"/>
                                <a:pt x="10510" y="618"/>
                              </a:cubicBezTo>
                              <a:close/>
                              <a:moveTo>
                                <a:pt x="10534" y="618"/>
                              </a:moveTo>
                              <a:cubicBezTo>
                                <a:pt x="10534" y="573"/>
                                <a:pt x="10499" y="537"/>
                                <a:pt x="10455" y="537"/>
                              </a:cubicBezTo>
                              <a:cubicBezTo>
                                <a:pt x="10411" y="537"/>
                                <a:pt x="10376" y="573"/>
                                <a:pt x="10376" y="618"/>
                              </a:cubicBezTo>
                              <a:cubicBezTo>
                                <a:pt x="10376" y="663"/>
                                <a:pt x="10411" y="699"/>
                                <a:pt x="10455" y="699"/>
                              </a:cubicBezTo>
                              <a:cubicBezTo>
                                <a:pt x="10499" y="699"/>
                                <a:pt x="10534" y="663"/>
                                <a:pt x="10534" y="618"/>
                              </a:cubicBezTo>
                              <a:close/>
                              <a:moveTo>
                                <a:pt x="10328" y="618"/>
                              </a:moveTo>
                              <a:cubicBezTo>
                                <a:pt x="10328" y="652"/>
                                <a:pt x="10303" y="679"/>
                                <a:pt x="10273" y="679"/>
                              </a:cubicBezTo>
                              <a:cubicBezTo>
                                <a:pt x="10242" y="679"/>
                                <a:pt x="10217" y="652"/>
                                <a:pt x="10217" y="618"/>
                              </a:cubicBezTo>
                              <a:cubicBezTo>
                                <a:pt x="10217" y="584"/>
                                <a:pt x="10242" y="557"/>
                                <a:pt x="10273" y="557"/>
                              </a:cubicBezTo>
                              <a:cubicBezTo>
                                <a:pt x="10303" y="557"/>
                                <a:pt x="10328" y="584"/>
                                <a:pt x="10328" y="618"/>
                              </a:cubicBezTo>
                              <a:close/>
                              <a:moveTo>
                                <a:pt x="10352" y="618"/>
                              </a:moveTo>
                              <a:cubicBezTo>
                                <a:pt x="10352" y="573"/>
                                <a:pt x="10317" y="537"/>
                                <a:pt x="10273" y="537"/>
                              </a:cubicBezTo>
                              <a:cubicBezTo>
                                <a:pt x="10229" y="537"/>
                                <a:pt x="10193" y="573"/>
                                <a:pt x="10193" y="618"/>
                              </a:cubicBezTo>
                              <a:cubicBezTo>
                                <a:pt x="10193" y="663"/>
                                <a:pt x="10229" y="699"/>
                                <a:pt x="10273" y="699"/>
                              </a:cubicBezTo>
                              <a:cubicBezTo>
                                <a:pt x="10317" y="699"/>
                                <a:pt x="10352" y="663"/>
                                <a:pt x="10352" y="618"/>
                              </a:cubicBezTo>
                              <a:close/>
                              <a:moveTo>
                                <a:pt x="10146" y="618"/>
                              </a:moveTo>
                              <a:cubicBezTo>
                                <a:pt x="10146" y="652"/>
                                <a:pt x="10121" y="679"/>
                                <a:pt x="10090" y="679"/>
                              </a:cubicBezTo>
                              <a:cubicBezTo>
                                <a:pt x="10060" y="679"/>
                                <a:pt x="10035" y="652"/>
                                <a:pt x="10035" y="618"/>
                              </a:cubicBezTo>
                              <a:cubicBezTo>
                                <a:pt x="10035" y="584"/>
                                <a:pt x="10060" y="557"/>
                                <a:pt x="10090" y="557"/>
                              </a:cubicBezTo>
                              <a:cubicBezTo>
                                <a:pt x="10121" y="557"/>
                                <a:pt x="10146" y="584"/>
                                <a:pt x="10146" y="618"/>
                              </a:cubicBezTo>
                              <a:close/>
                              <a:moveTo>
                                <a:pt x="10170" y="618"/>
                              </a:moveTo>
                              <a:cubicBezTo>
                                <a:pt x="10170" y="573"/>
                                <a:pt x="10134" y="537"/>
                                <a:pt x="10090" y="537"/>
                              </a:cubicBezTo>
                              <a:cubicBezTo>
                                <a:pt x="10046" y="537"/>
                                <a:pt x="10011" y="573"/>
                                <a:pt x="10011" y="618"/>
                              </a:cubicBezTo>
                              <a:cubicBezTo>
                                <a:pt x="10011" y="663"/>
                                <a:pt x="10046" y="699"/>
                                <a:pt x="10090" y="699"/>
                              </a:cubicBezTo>
                              <a:cubicBezTo>
                                <a:pt x="10134" y="699"/>
                                <a:pt x="10170" y="663"/>
                                <a:pt x="10170" y="618"/>
                              </a:cubicBezTo>
                              <a:close/>
                              <a:moveTo>
                                <a:pt x="9870" y="635"/>
                              </a:moveTo>
                              <a:cubicBezTo>
                                <a:pt x="9870" y="646"/>
                                <a:pt x="9866" y="657"/>
                                <a:pt x="9859" y="663"/>
                              </a:cubicBezTo>
                              <a:cubicBezTo>
                                <a:pt x="9852" y="669"/>
                                <a:pt x="9845" y="671"/>
                                <a:pt x="9825" y="671"/>
                              </a:cubicBezTo>
                              <a:cubicBezTo>
                                <a:pt x="9789" y="671"/>
                                <a:pt x="9789" y="671"/>
                                <a:pt x="9789" y="671"/>
                              </a:cubicBezTo>
                              <a:cubicBezTo>
                                <a:pt x="9789" y="597"/>
                                <a:pt x="9789" y="597"/>
                                <a:pt x="9789" y="597"/>
                              </a:cubicBezTo>
                              <a:cubicBezTo>
                                <a:pt x="9825" y="597"/>
                                <a:pt x="9825" y="597"/>
                                <a:pt x="9825" y="597"/>
                              </a:cubicBezTo>
                              <a:cubicBezTo>
                                <a:pt x="9854" y="597"/>
                                <a:pt x="9870" y="610"/>
                                <a:pt x="9870" y="635"/>
                              </a:cubicBezTo>
                              <a:close/>
                              <a:moveTo>
                                <a:pt x="9862" y="536"/>
                              </a:moveTo>
                              <a:cubicBezTo>
                                <a:pt x="9862" y="547"/>
                                <a:pt x="9859" y="557"/>
                                <a:pt x="9852" y="563"/>
                              </a:cubicBezTo>
                              <a:cubicBezTo>
                                <a:pt x="9845" y="570"/>
                                <a:pt x="9838" y="573"/>
                                <a:pt x="9823" y="573"/>
                              </a:cubicBezTo>
                              <a:cubicBezTo>
                                <a:pt x="9789" y="573"/>
                                <a:pt x="9789" y="573"/>
                                <a:pt x="9789" y="573"/>
                              </a:cubicBezTo>
                              <a:cubicBezTo>
                                <a:pt x="9789" y="504"/>
                                <a:pt x="9789" y="504"/>
                                <a:pt x="9789" y="504"/>
                              </a:cubicBezTo>
                              <a:cubicBezTo>
                                <a:pt x="9825" y="504"/>
                                <a:pt x="9825" y="504"/>
                                <a:pt x="9825" y="504"/>
                              </a:cubicBezTo>
                              <a:cubicBezTo>
                                <a:pt x="9842" y="504"/>
                                <a:pt x="9848" y="506"/>
                                <a:pt x="9854" y="512"/>
                              </a:cubicBezTo>
                              <a:cubicBezTo>
                                <a:pt x="9859" y="517"/>
                                <a:pt x="9862" y="526"/>
                                <a:pt x="9862" y="536"/>
                              </a:cubicBezTo>
                              <a:close/>
                              <a:moveTo>
                                <a:pt x="9898" y="637"/>
                              </a:moveTo>
                              <a:cubicBezTo>
                                <a:pt x="9898" y="608"/>
                                <a:pt x="9882" y="588"/>
                                <a:pt x="9854" y="582"/>
                              </a:cubicBezTo>
                              <a:cubicBezTo>
                                <a:pt x="9877" y="575"/>
                                <a:pt x="9890" y="557"/>
                                <a:pt x="9890" y="534"/>
                              </a:cubicBezTo>
                              <a:cubicBezTo>
                                <a:pt x="9890" y="519"/>
                                <a:pt x="9884" y="505"/>
                                <a:pt x="9874" y="495"/>
                              </a:cubicBezTo>
                              <a:cubicBezTo>
                                <a:pt x="9863" y="486"/>
                                <a:pt x="9852" y="482"/>
                                <a:pt x="9831" y="482"/>
                              </a:cubicBezTo>
                              <a:cubicBezTo>
                                <a:pt x="9763" y="482"/>
                                <a:pt x="9763" y="482"/>
                                <a:pt x="9763" y="482"/>
                              </a:cubicBezTo>
                              <a:cubicBezTo>
                                <a:pt x="9763" y="693"/>
                                <a:pt x="9763" y="693"/>
                                <a:pt x="9763" y="693"/>
                              </a:cubicBezTo>
                              <a:cubicBezTo>
                                <a:pt x="9841" y="693"/>
                                <a:pt x="9841" y="693"/>
                                <a:pt x="9841" y="693"/>
                              </a:cubicBezTo>
                              <a:cubicBezTo>
                                <a:pt x="9875" y="693"/>
                                <a:pt x="9898" y="670"/>
                                <a:pt x="9898" y="637"/>
                              </a:cubicBezTo>
                              <a:close/>
                              <a:moveTo>
                                <a:pt x="9699" y="685"/>
                              </a:moveTo>
                              <a:cubicBezTo>
                                <a:pt x="9699" y="599"/>
                                <a:pt x="9699" y="599"/>
                                <a:pt x="9699" y="599"/>
                              </a:cubicBezTo>
                              <a:cubicBezTo>
                                <a:pt x="9672" y="599"/>
                                <a:pt x="9672" y="599"/>
                                <a:pt x="9672" y="599"/>
                              </a:cubicBezTo>
                              <a:cubicBezTo>
                                <a:pt x="9672" y="669"/>
                                <a:pt x="9672" y="669"/>
                                <a:pt x="9672" y="669"/>
                              </a:cubicBezTo>
                              <a:cubicBezTo>
                                <a:pt x="9655" y="673"/>
                                <a:pt x="9648" y="674"/>
                                <a:pt x="9638" y="674"/>
                              </a:cubicBezTo>
                              <a:cubicBezTo>
                                <a:pt x="9585" y="674"/>
                                <a:pt x="9546" y="636"/>
                                <a:pt x="9546" y="585"/>
                              </a:cubicBezTo>
                              <a:cubicBezTo>
                                <a:pt x="9546" y="565"/>
                                <a:pt x="9553" y="544"/>
                                <a:pt x="9567" y="529"/>
                              </a:cubicBezTo>
                              <a:cubicBezTo>
                                <a:pt x="9583" y="510"/>
                                <a:pt x="9602" y="502"/>
                                <a:pt x="9632" y="502"/>
                              </a:cubicBezTo>
                              <a:cubicBezTo>
                                <a:pt x="9649" y="502"/>
                                <a:pt x="9665" y="505"/>
                                <a:pt x="9678" y="510"/>
                              </a:cubicBezTo>
                              <a:cubicBezTo>
                                <a:pt x="9680" y="512"/>
                                <a:pt x="9684" y="513"/>
                                <a:pt x="9689" y="516"/>
                              </a:cubicBezTo>
                              <a:cubicBezTo>
                                <a:pt x="9699" y="494"/>
                                <a:pt x="9699" y="494"/>
                                <a:pt x="9699" y="494"/>
                              </a:cubicBezTo>
                              <a:cubicBezTo>
                                <a:pt x="9687" y="488"/>
                                <a:pt x="9682" y="486"/>
                                <a:pt x="9673" y="483"/>
                              </a:cubicBezTo>
                              <a:cubicBezTo>
                                <a:pt x="9662" y="480"/>
                                <a:pt x="9644" y="478"/>
                                <a:pt x="9629" y="478"/>
                              </a:cubicBezTo>
                              <a:cubicBezTo>
                                <a:pt x="9565" y="478"/>
                                <a:pt x="9518" y="525"/>
                                <a:pt x="9518" y="587"/>
                              </a:cubicBezTo>
                              <a:cubicBezTo>
                                <a:pt x="9518" y="650"/>
                                <a:pt x="9567" y="697"/>
                                <a:pt x="9630" y="697"/>
                              </a:cubicBezTo>
                              <a:cubicBezTo>
                                <a:pt x="9648" y="697"/>
                                <a:pt x="9669" y="695"/>
                                <a:pt x="9683" y="690"/>
                              </a:cubicBezTo>
                              <a:cubicBezTo>
                                <a:pt x="9687" y="689"/>
                                <a:pt x="9692" y="688"/>
                                <a:pt x="9699" y="685"/>
                              </a:cubicBezTo>
                              <a:close/>
                              <a:moveTo>
                                <a:pt x="9467" y="695"/>
                              </a:moveTo>
                              <a:cubicBezTo>
                                <a:pt x="9467" y="482"/>
                                <a:pt x="9467" y="482"/>
                                <a:pt x="9467" y="482"/>
                              </a:cubicBezTo>
                              <a:cubicBezTo>
                                <a:pt x="9440" y="482"/>
                                <a:pt x="9440" y="482"/>
                                <a:pt x="9440" y="482"/>
                              </a:cubicBezTo>
                              <a:cubicBezTo>
                                <a:pt x="9440" y="661"/>
                                <a:pt x="9440" y="661"/>
                                <a:pt x="9440" y="661"/>
                              </a:cubicBezTo>
                              <a:cubicBezTo>
                                <a:pt x="9439" y="658"/>
                                <a:pt x="9439" y="658"/>
                                <a:pt x="9439" y="658"/>
                              </a:cubicBezTo>
                              <a:cubicBezTo>
                                <a:pt x="9437" y="652"/>
                                <a:pt x="9437" y="651"/>
                                <a:pt x="9435" y="648"/>
                              </a:cubicBezTo>
                              <a:cubicBezTo>
                                <a:pt x="9432" y="643"/>
                                <a:pt x="9432" y="643"/>
                                <a:pt x="9432" y="643"/>
                              </a:cubicBezTo>
                              <a:cubicBezTo>
                                <a:pt x="9328" y="482"/>
                                <a:pt x="9328" y="482"/>
                                <a:pt x="9328" y="482"/>
                              </a:cubicBezTo>
                              <a:cubicBezTo>
                                <a:pt x="9294" y="482"/>
                                <a:pt x="9294" y="482"/>
                                <a:pt x="9294" y="482"/>
                              </a:cubicBezTo>
                              <a:cubicBezTo>
                                <a:pt x="9294" y="693"/>
                                <a:pt x="9294" y="693"/>
                                <a:pt x="9294" y="693"/>
                              </a:cubicBezTo>
                              <a:cubicBezTo>
                                <a:pt x="9320" y="693"/>
                                <a:pt x="9320" y="693"/>
                                <a:pt x="9320" y="693"/>
                              </a:cubicBezTo>
                              <a:cubicBezTo>
                                <a:pt x="9320" y="510"/>
                                <a:pt x="9320" y="510"/>
                                <a:pt x="9320" y="510"/>
                              </a:cubicBezTo>
                              <a:cubicBezTo>
                                <a:pt x="9321" y="514"/>
                                <a:pt x="9322" y="516"/>
                                <a:pt x="9323" y="518"/>
                              </a:cubicBezTo>
                              <a:cubicBezTo>
                                <a:pt x="9326" y="523"/>
                                <a:pt x="9326" y="523"/>
                                <a:pt x="9326" y="523"/>
                              </a:cubicBezTo>
                              <a:cubicBezTo>
                                <a:pt x="9330" y="530"/>
                                <a:pt x="9330" y="530"/>
                                <a:pt x="9330" y="530"/>
                              </a:cubicBezTo>
                              <a:cubicBezTo>
                                <a:pt x="9436" y="695"/>
                                <a:pt x="9436" y="695"/>
                                <a:pt x="9436" y="695"/>
                              </a:cubicBezTo>
                              <a:lnTo>
                                <a:pt x="9467" y="695"/>
                              </a:lnTo>
                              <a:close/>
                              <a:moveTo>
                                <a:pt x="9224" y="693"/>
                              </a:moveTo>
                              <a:cubicBezTo>
                                <a:pt x="9224" y="482"/>
                                <a:pt x="9224" y="482"/>
                                <a:pt x="9224" y="482"/>
                              </a:cubicBezTo>
                              <a:cubicBezTo>
                                <a:pt x="9198" y="482"/>
                                <a:pt x="9198" y="482"/>
                                <a:pt x="9198" y="482"/>
                              </a:cubicBezTo>
                              <a:cubicBezTo>
                                <a:pt x="9198" y="693"/>
                                <a:pt x="9198" y="693"/>
                                <a:pt x="9198" y="693"/>
                              </a:cubicBezTo>
                              <a:lnTo>
                                <a:pt x="9224" y="693"/>
                              </a:lnTo>
                              <a:close/>
                              <a:moveTo>
                                <a:pt x="9037" y="693"/>
                              </a:moveTo>
                              <a:cubicBezTo>
                                <a:pt x="9037" y="540"/>
                                <a:pt x="9037" y="540"/>
                                <a:pt x="9037" y="540"/>
                              </a:cubicBezTo>
                              <a:cubicBezTo>
                                <a:pt x="8977" y="540"/>
                                <a:pt x="8977" y="540"/>
                                <a:pt x="8977" y="540"/>
                              </a:cubicBezTo>
                              <a:cubicBezTo>
                                <a:pt x="8977" y="560"/>
                                <a:pt x="8977" y="560"/>
                                <a:pt x="8977" y="560"/>
                              </a:cubicBezTo>
                              <a:cubicBezTo>
                                <a:pt x="9013" y="560"/>
                                <a:pt x="9013" y="560"/>
                                <a:pt x="9013" y="560"/>
                              </a:cubicBezTo>
                              <a:cubicBezTo>
                                <a:pt x="9013" y="693"/>
                                <a:pt x="9013" y="693"/>
                                <a:pt x="9013" y="693"/>
                              </a:cubicBezTo>
                              <a:lnTo>
                                <a:pt x="9037" y="693"/>
                              </a:lnTo>
                              <a:close/>
                              <a:moveTo>
                                <a:pt x="8917" y="628"/>
                              </a:moveTo>
                              <a:cubicBezTo>
                                <a:pt x="8917" y="657"/>
                                <a:pt x="8898" y="678"/>
                                <a:pt x="8874" y="678"/>
                              </a:cubicBezTo>
                              <a:cubicBezTo>
                                <a:pt x="8847" y="678"/>
                                <a:pt x="8829" y="653"/>
                                <a:pt x="8829" y="615"/>
                              </a:cubicBezTo>
                              <a:cubicBezTo>
                                <a:pt x="8829" y="612"/>
                                <a:pt x="8829" y="609"/>
                                <a:pt x="8829" y="603"/>
                              </a:cubicBezTo>
                              <a:cubicBezTo>
                                <a:pt x="8843" y="596"/>
                                <a:pt x="8849" y="593"/>
                                <a:pt x="8860" y="590"/>
                              </a:cubicBezTo>
                              <a:cubicBezTo>
                                <a:pt x="8867" y="589"/>
                                <a:pt x="8874" y="588"/>
                                <a:pt x="8879" y="588"/>
                              </a:cubicBezTo>
                              <a:cubicBezTo>
                                <a:pt x="8901" y="588"/>
                                <a:pt x="8917" y="605"/>
                                <a:pt x="8917" y="628"/>
                              </a:cubicBezTo>
                              <a:close/>
                              <a:moveTo>
                                <a:pt x="8938" y="626"/>
                              </a:moveTo>
                              <a:cubicBezTo>
                                <a:pt x="8938" y="591"/>
                                <a:pt x="8916" y="567"/>
                                <a:pt x="8884" y="567"/>
                              </a:cubicBezTo>
                              <a:cubicBezTo>
                                <a:pt x="8872" y="567"/>
                                <a:pt x="8860" y="569"/>
                                <a:pt x="8847" y="574"/>
                              </a:cubicBezTo>
                              <a:cubicBezTo>
                                <a:pt x="8843" y="576"/>
                                <a:pt x="8841" y="577"/>
                                <a:pt x="8829" y="582"/>
                              </a:cubicBezTo>
                              <a:cubicBezTo>
                                <a:pt x="8835" y="554"/>
                                <a:pt x="8840" y="542"/>
                                <a:pt x="8854" y="526"/>
                              </a:cubicBezTo>
                              <a:cubicBezTo>
                                <a:pt x="8863" y="514"/>
                                <a:pt x="8874" y="506"/>
                                <a:pt x="8886" y="502"/>
                              </a:cubicBezTo>
                              <a:cubicBezTo>
                                <a:pt x="8892" y="500"/>
                                <a:pt x="8902" y="499"/>
                                <a:pt x="8911" y="499"/>
                              </a:cubicBezTo>
                              <a:cubicBezTo>
                                <a:pt x="8917" y="499"/>
                                <a:pt x="8920" y="499"/>
                                <a:pt x="8928" y="500"/>
                              </a:cubicBezTo>
                              <a:cubicBezTo>
                                <a:pt x="8928" y="480"/>
                                <a:pt x="8928" y="480"/>
                                <a:pt x="8928" y="480"/>
                              </a:cubicBezTo>
                              <a:cubicBezTo>
                                <a:pt x="8918" y="479"/>
                                <a:pt x="8914" y="479"/>
                                <a:pt x="8908" y="479"/>
                              </a:cubicBezTo>
                              <a:cubicBezTo>
                                <a:pt x="8877" y="479"/>
                                <a:pt x="8855" y="489"/>
                                <a:pt x="8836" y="512"/>
                              </a:cubicBezTo>
                              <a:cubicBezTo>
                                <a:pt x="8816" y="538"/>
                                <a:pt x="8806" y="571"/>
                                <a:pt x="8806" y="608"/>
                              </a:cubicBezTo>
                              <a:cubicBezTo>
                                <a:pt x="8806" y="665"/>
                                <a:pt x="8831" y="700"/>
                                <a:pt x="8873" y="700"/>
                              </a:cubicBezTo>
                              <a:cubicBezTo>
                                <a:pt x="8911" y="700"/>
                                <a:pt x="8938" y="668"/>
                                <a:pt x="8938" y="626"/>
                              </a:cubicBezTo>
                              <a:close/>
                              <a:moveTo>
                                <a:pt x="8781" y="693"/>
                              </a:moveTo>
                              <a:cubicBezTo>
                                <a:pt x="8781" y="671"/>
                                <a:pt x="8781" y="671"/>
                                <a:pt x="8781" y="671"/>
                              </a:cubicBezTo>
                              <a:cubicBezTo>
                                <a:pt x="8687" y="671"/>
                                <a:pt x="8687" y="671"/>
                                <a:pt x="8687" y="671"/>
                              </a:cubicBezTo>
                              <a:cubicBezTo>
                                <a:pt x="8687" y="482"/>
                                <a:pt x="8687" y="482"/>
                                <a:pt x="8687" y="482"/>
                              </a:cubicBezTo>
                              <a:cubicBezTo>
                                <a:pt x="8660" y="482"/>
                                <a:pt x="8660" y="482"/>
                                <a:pt x="8660" y="482"/>
                              </a:cubicBezTo>
                              <a:cubicBezTo>
                                <a:pt x="8660" y="693"/>
                                <a:pt x="8660" y="693"/>
                                <a:pt x="8660" y="693"/>
                              </a:cubicBezTo>
                              <a:lnTo>
                                <a:pt x="8781" y="693"/>
                              </a:lnTo>
                              <a:close/>
                              <a:moveTo>
                                <a:pt x="8590" y="695"/>
                              </a:moveTo>
                              <a:cubicBezTo>
                                <a:pt x="8590" y="482"/>
                                <a:pt x="8590" y="482"/>
                                <a:pt x="8590" y="482"/>
                              </a:cubicBezTo>
                              <a:cubicBezTo>
                                <a:pt x="8564" y="482"/>
                                <a:pt x="8564" y="482"/>
                                <a:pt x="8564" y="482"/>
                              </a:cubicBezTo>
                              <a:cubicBezTo>
                                <a:pt x="8564" y="661"/>
                                <a:pt x="8564" y="661"/>
                                <a:pt x="8564" y="661"/>
                              </a:cubicBezTo>
                              <a:cubicBezTo>
                                <a:pt x="8563" y="658"/>
                                <a:pt x="8563" y="658"/>
                                <a:pt x="8563" y="658"/>
                              </a:cubicBezTo>
                              <a:cubicBezTo>
                                <a:pt x="8561" y="652"/>
                                <a:pt x="8560" y="651"/>
                                <a:pt x="8559" y="648"/>
                              </a:cubicBezTo>
                              <a:cubicBezTo>
                                <a:pt x="8556" y="643"/>
                                <a:pt x="8556" y="643"/>
                                <a:pt x="8556" y="643"/>
                              </a:cubicBezTo>
                              <a:cubicBezTo>
                                <a:pt x="8452" y="482"/>
                                <a:pt x="8452" y="482"/>
                                <a:pt x="8452" y="482"/>
                              </a:cubicBezTo>
                              <a:cubicBezTo>
                                <a:pt x="8417" y="482"/>
                                <a:pt x="8417" y="482"/>
                                <a:pt x="8417" y="482"/>
                              </a:cubicBezTo>
                              <a:cubicBezTo>
                                <a:pt x="8417" y="693"/>
                                <a:pt x="8417" y="693"/>
                                <a:pt x="8417" y="693"/>
                              </a:cubicBezTo>
                              <a:cubicBezTo>
                                <a:pt x="8444" y="693"/>
                                <a:pt x="8444" y="693"/>
                                <a:pt x="8444" y="693"/>
                              </a:cubicBezTo>
                              <a:cubicBezTo>
                                <a:pt x="8444" y="510"/>
                                <a:pt x="8444" y="510"/>
                                <a:pt x="8444" y="510"/>
                              </a:cubicBezTo>
                              <a:cubicBezTo>
                                <a:pt x="8445" y="514"/>
                                <a:pt x="8446" y="516"/>
                                <a:pt x="8447" y="518"/>
                              </a:cubicBezTo>
                              <a:cubicBezTo>
                                <a:pt x="8449" y="523"/>
                                <a:pt x="8449" y="523"/>
                                <a:pt x="8449" y="523"/>
                              </a:cubicBezTo>
                              <a:cubicBezTo>
                                <a:pt x="8454" y="530"/>
                                <a:pt x="8454" y="530"/>
                                <a:pt x="8454" y="530"/>
                              </a:cubicBezTo>
                              <a:cubicBezTo>
                                <a:pt x="8560" y="695"/>
                                <a:pt x="8560" y="695"/>
                                <a:pt x="8560" y="695"/>
                              </a:cubicBezTo>
                              <a:lnTo>
                                <a:pt x="8590" y="695"/>
                              </a:lnTo>
                              <a:close/>
                              <a:moveTo>
                                <a:pt x="8268" y="695"/>
                              </a:moveTo>
                              <a:cubicBezTo>
                                <a:pt x="8268" y="482"/>
                                <a:pt x="8268" y="482"/>
                                <a:pt x="8268" y="482"/>
                              </a:cubicBezTo>
                              <a:cubicBezTo>
                                <a:pt x="8241" y="482"/>
                                <a:pt x="8241" y="482"/>
                                <a:pt x="8241" y="482"/>
                              </a:cubicBezTo>
                              <a:cubicBezTo>
                                <a:pt x="8241" y="661"/>
                                <a:pt x="8241" y="661"/>
                                <a:pt x="8241" y="661"/>
                              </a:cubicBezTo>
                              <a:cubicBezTo>
                                <a:pt x="8240" y="658"/>
                                <a:pt x="8240" y="658"/>
                                <a:pt x="8240" y="658"/>
                              </a:cubicBezTo>
                              <a:cubicBezTo>
                                <a:pt x="8238" y="652"/>
                                <a:pt x="8238" y="651"/>
                                <a:pt x="8236" y="648"/>
                              </a:cubicBezTo>
                              <a:cubicBezTo>
                                <a:pt x="8233" y="643"/>
                                <a:pt x="8233" y="643"/>
                                <a:pt x="8233" y="643"/>
                              </a:cubicBezTo>
                              <a:cubicBezTo>
                                <a:pt x="8129" y="482"/>
                                <a:pt x="8129" y="482"/>
                                <a:pt x="8129" y="482"/>
                              </a:cubicBezTo>
                              <a:cubicBezTo>
                                <a:pt x="8095" y="482"/>
                                <a:pt x="8095" y="482"/>
                                <a:pt x="8095" y="482"/>
                              </a:cubicBezTo>
                              <a:cubicBezTo>
                                <a:pt x="8095" y="693"/>
                                <a:pt x="8095" y="693"/>
                                <a:pt x="8095" y="693"/>
                              </a:cubicBezTo>
                              <a:cubicBezTo>
                                <a:pt x="8121" y="693"/>
                                <a:pt x="8121" y="693"/>
                                <a:pt x="8121" y="693"/>
                              </a:cubicBezTo>
                              <a:cubicBezTo>
                                <a:pt x="8121" y="510"/>
                                <a:pt x="8121" y="510"/>
                                <a:pt x="8121" y="510"/>
                              </a:cubicBezTo>
                              <a:cubicBezTo>
                                <a:pt x="8122" y="514"/>
                                <a:pt x="8123" y="516"/>
                                <a:pt x="8124" y="518"/>
                              </a:cubicBezTo>
                              <a:cubicBezTo>
                                <a:pt x="8127" y="523"/>
                                <a:pt x="8127" y="523"/>
                                <a:pt x="8127" y="523"/>
                              </a:cubicBezTo>
                              <a:cubicBezTo>
                                <a:pt x="8131" y="530"/>
                                <a:pt x="8131" y="530"/>
                                <a:pt x="8131" y="530"/>
                              </a:cubicBezTo>
                              <a:cubicBezTo>
                                <a:pt x="8237" y="695"/>
                                <a:pt x="8237" y="695"/>
                                <a:pt x="8237" y="695"/>
                              </a:cubicBezTo>
                              <a:lnTo>
                                <a:pt x="8268" y="695"/>
                              </a:lnTo>
                              <a:close/>
                              <a:moveTo>
                                <a:pt x="7999" y="607"/>
                              </a:moveTo>
                              <a:cubicBezTo>
                                <a:pt x="7930" y="607"/>
                                <a:pt x="7930" y="607"/>
                                <a:pt x="7930" y="607"/>
                              </a:cubicBezTo>
                              <a:cubicBezTo>
                                <a:pt x="7965" y="510"/>
                                <a:pt x="7965" y="510"/>
                                <a:pt x="7965" y="510"/>
                              </a:cubicBezTo>
                              <a:lnTo>
                                <a:pt x="7999" y="607"/>
                              </a:lnTo>
                              <a:close/>
                              <a:moveTo>
                                <a:pt x="8057" y="693"/>
                              </a:moveTo>
                              <a:cubicBezTo>
                                <a:pt x="7979" y="476"/>
                                <a:pt x="7979" y="476"/>
                                <a:pt x="7979" y="476"/>
                              </a:cubicBezTo>
                              <a:cubicBezTo>
                                <a:pt x="7951" y="476"/>
                                <a:pt x="7951" y="476"/>
                                <a:pt x="7951" y="476"/>
                              </a:cubicBezTo>
                              <a:cubicBezTo>
                                <a:pt x="7872" y="693"/>
                                <a:pt x="7872" y="693"/>
                                <a:pt x="7872" y="693"/>
                              </a:cubicBezTo>
                              <a:cubicBezTo>
                                <a:pt x="7900" y="693"/>
                                <a:pt x="7900" y="693"/>
                                <a:pt x="7900" y="693"/>
                              </a:cubicBezTo>
                              <a:cubicBezTo>
                                <a:pt x="7922" y="631"/>
                                <a:pt x="7922" y="631"/>
                                <a:pt x="7922" y="631"/>
                              </a:cubicBezTo>
                              <a:cubicBezTo>
                                <a:pt x="8007" y="631"/>
                                <a:pt x="8007" y="631"/>
                                <a:pt x="8007" y="631"/>
                              </a:cubicBezTo>
                              <a:cubicBezTo>
                                <a:pt x="8029" y="693"/>
                                <a:pt x="8029" y="693"/>
                                <a:pt x="8029" y="693"/>
                              </a:cubicBezTo>
                              <a:lnTo>
                                <a:pt x="8057" y="693"/>
                              </a:lnTo>
                              <a:close/>
                              <a:moveTo>
                                <a:pt x="7822" y="635"/>
                              </a:moveTo>
                              <a:cubicBezTo>
                                <a:pt x="7822" y="646"/>
                                <a:pt x="7818" y="657"/>
                                <a:pt x="7811" y="663"/>
                              </a:cubicBezTo>
                              <a:cubicBezTo>
                                <a:pt x="7804" y="669"/>
                                <a:pt x="7797" y="671"/>
                                <a:pt x="7777" y="671"/>
                              </a:cubicBezTo>
                              <a:cubicBezTo>
                                <a:pt x="7741" y="671"/>
                                <a:pt x="7741" y="671"/>
                                <a:pt x="7741" y="671"/>
                              </a:cubicBezTo>
                              <a:cubicBezTo>
                                <a:pt x="7741" y="597"/>
                                <a:pt x="7741" y="597"/>
                                <a:pt x="7741" y="597"/>
                              </a:cubicBezTo>
                              <a:cubicBezTo>
                                <a:pt x="7777" y="597"/>
                                <a:pt x="7777" y="597"/>
                                <a:pt x="7777" y="597"/>
                              </a:cubicBezTo>
                              <a:cubicBezTo>
                                <a:pt x="7806" y="597"/>
                                <a:pt x="7822" y="610"/>
                                <a:pt x="7822" y="635"/>
                              </a:cubicBezTo>
                              <a:close/>
                              <a:moveTo>
                                <a:pt x="7814" y="536"/>
                              </a:moveTo>
                              <a:cubicBezTo>
                                <a:pt x="7814" y="547"/>
                                <a:pt x="7811" y="557"/>
                                <a:pt x="7804" y="563"/>
                              </a:cubicBezTo>
                              <a:cubicBezTo>
                                <a:pt x="7797" y="570"/>
                                <a:pt x="7790" y="573"/>
                                <a:pt x="7775" y="573"/>
                              </a:cubicBezTo>
                              <a:cubicBezTo>
                                <a:pt x="7741" y="573"/>
                                <a:pt x="7741" y="573"/>
                                <a:pt x="7741" y="573"/>
                              </a:cubicBezTo>
                              <a:cubicBezTo>
                                <a:pt x="7741" y="504"/>
                                <a:pt x="7741" y="504"/>
                                <a:pt x="7741" y="504"/>
                              </a:cubicBezTo>
                              <a:cubicBezTo>
                                <a:pt x="7777" y="504"/>
                                <a:pt x="7777" y="504"/>
                                <a:pt x="7777" y="504"/>
                              </a:cubicBezTo>
                              <a:cubicBezTo>
                                <a:pt x="7794" y="504"/>
                                <a:pt x="7800" y="506"/>
                                <a:pt x="7806" y="512"/>
                              </a:cubicBezTo>
                              <a:cubicBezTo>
                                <a:pt x="7811" y="517"/>
                                <a:pt x="7814" y="526"/>
                                <a:pt x="7814" y="536"/>
                              </a:cubicBezTo>
                              <a:close/>
                              <a:moveTo>
                                <a:pt x="7850" y="637"/>
                              </a:moveTo>
                              <a:cubicBezTo>
                                <a:pt x="7850" y="608"/>
                                <a:pt x="7834" y="588"/>
                                <a:pt x="7806" y="582"/>
                              </a:cubicBezTo>
                              <a:cubicBezTo>
                                <a:pt x="7829" y="575"/>
                                <a:pt x="7842" y="557"/>
                                <a:pt x="7842" y="534"/>
                              </a:cubicBezTo>
                              <a:cubicBezTo>
                                <a:pt x="7842" y="519"/>
                                <a:pt x="7836" y="505"/>
                                <a:pt x="7826" y="495"/>
                              </a:cubicBezTo>
                              <a:cubicBezTo>
                                <a:pt x="7815" y="486"/>
                                <a:pt x="7804" y="482"/>
                                <a:pt x="7783" y="482"/>
                              </a:cubicBezTo>
                              <a:cubicBezTo>
                                <a:pt x="7715" y="482"/>
                                <a:pt x="7715" y="482"/>
                                <a:pt x="7715" y="482"/>
                              </a:cubicBezTo>
                              <a:cubicBezTo>
                                <a:pt x="7715" y="693"/>
                                <a:pt x="7715" y="693"/>
                                <a:pt x="7715" y="693"/>
                              </a:cubicBezTo>
                              <a:cubicBezTo>
                                <a:pt x="7793" y="693"/>
                                <a:pt x="7793" y="693"/>
                                <a:pt x="7793" y="693"/>
                              </a:cubicBezTo>
                              <a:cubicBezTo>
                                <a:pt x="7827" y="693"/>
                                <a:pt x="7850" y="670"/>
                                <a:pt x="7850" y="637"/>
                              </a:cubicBezTo>
                              <a:close/>
                              <a:moveTo>
                                <a:pt x="7645" y="693"/>
                              </a:moveTo>
                              <a:cubicBezTo>
                                <a:pt x="7645" y="482"/>
                                <a:pt x="7645" y="482"/>
                                <a:pt x="7645" y="482"/>
                              </a:cubicBezTo>
                              <a:cubicBezTo>
                                <a:pt x="7619" y="482"/>
                                <a:pt x="7619" y="482"/>
                                <a:pt x="7619" y="482"/>
                              </a:cubicBezTo>
                              <a:cubicBezTo>
                                <a:pt x="7619" y="693"/>
                                <a:pt x="7619" y="693"/>
                                <a:pt x="7619" y="693"/>
                              </a:cubicBezTo>
                              <a:lnTo>
                                <a:pt x="7645" y="693"/>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A863143" id="JE1605311123JU VSNU Footer Brief." o:spid="_x0000_s1026" editas="canvas" style="position:absolute;margin-left:0;margin-top:757pt;width:595.3pt;height:85.2pt;z-index:-251653120;mso-position-horizontal-relative:page;mso-position-vertical-relative:page" coordsize="7560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820;visibility:visible;mso-wrap-style:square">
                <v:fill o:detectmouseclick="t"/>
                <v:path o:connecttype="none"/>
              </v:shape>
              <v:shape id="Freeform 31" o:spid="_x0000_s1028" style="position:absolute;left:19221;top:5275;width:37205;height:2444;visibility:visible;mso-wrap-style:square;v-text-anchor:top" coordsize="1171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" path="m3054,253v,-20,,-20,,-20c2966,233,2966,233,2966,233v41,-35,41,-35,41,-35c3028,181,3033,175,3037,165v2,-6,4,-13,4,-20c3041,116,3021,98,2990,98v-15,,-29,5,-40,13c2943,117,2942,118,2927,134v17,13,17,13,17,13c2958,132,2960,129,2966,125v6,-3,14,-6,22,-6c3004,119,3016,130,3016,146v,11,-6,22,-16,31c2926,241,2926,241,2926,241v,12,,12,,12l3054,253xm2827,239v-10,-16,-10,-16,-10,-16c2806,231,2802,233,2796,233v-6,,-8,-2,-9,-7c2787,225,2787,222,2787,217v-1,-6,-1,-6,-1,-6c2786,128,2786,128,2786,128v39,,39,,39,c2825,108,2825,108,2825,108v-39,,-39,,-39,c2786,66,2786,66,2786,66v-24,,-24,,-24,c2762,108,2762,108,2762,108v-24,6,-24,6,-24,6c2738,128,2738,128,2738,128v24,,24,,24,c2762,225,2762,225,2762,225v,19,12,32,28,32c2802,257,2810,253,2827,239xm2681,217v-21,15,-28,19,-39,19c2630,236,2622,228,2622,217v,-6,1,-9,4,-16c2681,187,2681,187,2681,187r,30xm2717,237v-8,-1,-11,-4,-12,-8c2705,219,2705,219,2705,219v,-78,,-78,,-78c2705,118,2687,104,2658,104v-31,,-52,13,-52,33c2606,140,2606,142,2608,146v24,-5,24,-5,24,-5c2631,135,2631,135,2631,135v,-8,7,-12,22,-12c2672,123,2681,129,2681,141v,26,,26,,26c2630,179,2630,179,2630,179v-21,5,-32,19,-32,40c2598,242,2614,257,2637,257v10,,22,-3,31,-8c2672,246,2676,244,2683,237v1,14,8,19,28,20l2717,237xm2528,217v-20,15,-28,19,-39,19c2478,236,2470,228,2470,217v,-6,,-9,4,-16c2528,187,2528,187,2528,187r,30xm2565,237v-8,-1,-12,-4,-12,-8c2553,219,2553,219,2553,219v,-78,,-78,,-78c2553,118,2534,104,2505,104v-31,,-52,13,-52,33c2453,140,2454,142,2456,146v24,-5,24,-5,24,-5c2479,135,2479,135,2479,135v,-8,7,-12,22,-12c2519,123,2528,129,2528,141v,26,,26,,26c2478,179,2478,179,2478,179v-21,5,-32,19,-32,40c2446,242,2461,257,2485,257v10,,21,-3,30,-8c2520,246,2523,244,2531,237v1,14,8,19,28,20l2565,237xm2429,114v-7,-6,-14,-10,-19,-10c2399,104,2390,111,2372,134v,-26,,-26,,-26c2348,108,2348,108,2348,108v,145,,145,,145c2372,253,2372,253,2372,253v,-86,,-86,,-86c2386,142,2397,129,2406,129v3,,6,1,11,5l2429,114xm2315,239v-10,-16,-10,-16,-10,-16c2295,231,2290,233,2284,233v-5,,-8,-2,-8,-7c2276,225,2276,222,2275,217v,-6,,-6,,-6c2275,128,2275,128,2275,128v38,,38,,38,c2313,108,2313,108,2313,108v-38,,-38,,-38,c2275,66,2275,66,2275,66v-24,,-24,,-24,c2251,108,2251,108,2251,108v-24,6,-24,6,-24,6c2227,128,2227,128,2227,128v24,,24,,24,c2251,225,2251,225,2251,225v,19,11,32,28,32c2290,257,2298,253,2315,239xm2203,216v,-23,-9,-33,-40,-46c2137,159,2133,157,2127,151v-3,-9,-3,-9,-3,-9c2124,132,2134,124,2151,124v5,,11,1,16,3c2175,129,2179,131,2188,136v12,-19,12,-19,12,-19c2188,110,2183,108,2172,106v-6,-1,-13,-2,-19,-2c2119,104,2098,120,2098,145v,18,10,28,38,40c2162,195,2169,199,2174,208v3,10,3,10,3,10c2177,229,2166,237,2152,237v-11,,-23,-3,-34,-8c2116,228,2112,226,2108,223v-10,20,-10,20,-10,20c2112,251,2118,253,2132,255v7,2,14,2,20,2c2184,257,2203,242,2203,216xm2073,239v-10,-16,-10,-16,-10,-16c2053,231,2048,233,2042,233v-5,,-8,-2,-8,-7c2034,225,2034,222,2033,217v,-6,,-6,,-6c2033,128,2033,128,2033,128v38,,38,,38,c2071,108,2071,108,2071,108v-38,,-38,,-38,c2033,66,2033,66,2033,66v-24,,-24,,-24,c2009,108,2009,108,2009,108v-24,6,-24,6,-24,6c1985,128,1985,128,1985,128v24,,24,,24,c2009,225,2009,225,2009,225v,19,11,32,28,32c2048,257,2056,253,2073,239xm1954,253v,-145,,-145,,-145c1929,108,1929,108,1929,108v,89,,89,,89c1913,220,1890,236,1874,236v-12,,-17,-7,-17,-25c1857,108,1857,108,1857,108v-24,,-24,,-24,c1833,217,1833,217,1833,217v,27,13,41,39,41c1893,258,1912,246,1929,223v,30,,30,,30l1954,253xm1767,181v,31,-20,55,-45,55c1696,236,1676,212,1676,181v,-31,20,-55,46,-55c1747,126,1767,150,1767,181xm1793,181v,-42,-32,-77,-71,-77c1682,104,1650,139,1650,181v,41,32,76,72,76c1761,257,1793,222,1793,181xm1601,253v,-211,,-211,,-211c1575,42,1575,42,1575,42v,91,,91,,91c1451,133,1451,133,1451,133v,-91,,-91,,-91c1424,42,1424,42,1424,42v,211,,211,,211c1451,253,1451,253,1451,253v,-96,,-96,,-96c1575,157,1575,157,1575,157v,96,,96,,96l1601,253xm1271,161v-71,,-71,,-71,c1206,138,1220,126,1240,126v20,,31,12,31,35xm1298,179v,-14,,-14,,-14c1298,128,1276,104,1242,104v-42,,-69,31,-69,77c1173,227,1200,257,1241,257v19,,31,-4,52,-17c1284,221,1284,221,1284,221v-16,11,-25,14,-38,14c1216,235,1198,214,1198,179r100,xm1128,276v,19,-27,37,-56,37c1052,313,1038,305,1038,294v,-5,3,-11,12,-26c1055,261,1055,261,1055,261v54,,54,,54,c1122,261,1128,266,1128,276xm1105,159v,20,-14,36,-32,36c1055,195,1041,179,1041,159v,-20,14,-36,32,-36c1091,123,1105,139,1105,159xm1153,128v,-20,,-20,,-20c1127,110,1127,110,1127,110v-22,,-22,,-22,c1091,106,1085,104,1074,104v-34,,-58,23,-58,56c1016,180,1026,196,1044,206v-19,16,-28,27,-28,36c1016,250,1022,255,1037,259v-11,12,-15,17,-20,25c1014,290,1013,295,1013,299v,19,26,35,56,35c1113,334,1148,307,1148,273v,-23,-12,-34,-39,-34c1055,239,1055,239,1055,239v-9,,-12,-1,-12,-5c1043,230,1048,223,1061,212v5,,5,,5,c1070,213,1073,213,1075,213v31,,57,-25,57,-55c1132,147,1129,137,1123,128r30,xm971,253v,-108,,-108,,-108c971,117,958,104,933,104v-14,,-28,5,-39,15c887,125,884,127,874,139v,-31,,-31,,-31c850,108,850,108,850,108v,145,,145,,145c874,253,874,253,874,253v,-88,,-88,,-88c900,137,915,126,930,126v7,,12,3,15,7c946,138,947,141,947,150v,103,,103,,103l971,253xm770,217v-21,15,-28,19,-39,19c719,236,712,228,712,217v,-6,,-9,4,-16c770,187,770,187,770,187r,30xm806,237v-7,-1,-11,-4,-11,-8c795,219,795,219,795,219v,-78,,-78,,-78c795,118,776,104,747,104v-31,,-52,13,-52,33c695,140,695,142,698,146v24,-5,24,-5,24,-5c721,135,721,135,721,135v,-8,7,-12,22,-12c761,123,770,129,770,141v,26,,26,,26c720,179,720,179,720,179v-21,5,-32,19,-32,40c688,242,703,257,726,257v11,,22,-3,31,-8c762,246,765,244,773,237v1,14,8,19,28,20l806,237xm668,253v,-22,,-22,,-22c573,231,573,231,573,231v,-189,,-189,,-189c547,42,547,42,547,42v,211,,211,,211l668,253xm3245,310c3245,,3245,,3245,v11,,11,,11,c3256,310,3256,310,3256,310r-11,xm5266,182v,3,,6,,13c5252,202,5246,204,5235,207v-7,2,-14,3,-19,3c5194,210,5178,193,5178,169v,-28,19,-50,43,-50c5248,119,5266,144,5266,182xm5289,189v,-57,-25,-92,-68,-92c5184,97,5157,129,5157,172v,34,22,59,54,59c5222,231,5235,228,5247,223v5,-2,7,-3,19,-8c5260,244,5255,255,5242,272v-10,11,-21,19,-32,23c5203,297,5193,299,5183,299v-5,,-9,-1,-16,-2c5167,317,5167,317,5167,317v10,1,14,2,20,2c5218,319,5241,308,5259,285v20,-25,30,-58,30,-96xm5114,244v,-21,-9,-38,-25,-47c5084,195,5081,194,5072,191v21,-11,32,-27,32,-50c5104,115,5087,98,5061,98v-14,,-30,5,-41,13c5016,113,5012,116,5007,120v14,16,14,16,14,16c5038,123,5046,119,5057,119v14,,23,10,23,25c5080,166,5062,183,5029,190v,17,,17,,17c5045,207,5045,207,5045,207v29,,46,14,46,39c5091,263,5081,279,5064,288v-15,8,-27,11,-57,12c5007,320,5007,320,5007,320v8,,8,,8,c5076,320,5114,290,5114,244xm4986,112v,-12,,-12,,-12c4861,100,4861,100,4861,100v,22,,22,,22c4956,122,4956,122,4956,122v-36,95,-36,95,-36,95c4911,239,4896,266,4882,284v-3,4,-7,9,-13,16c4887,315,4887,315,4887,315v18,-21,24,-30,36,-51c4930,251,4935,239,4940,229r46,-117xm4828,244v,-21,-9,-38,-25,-47c4798,195,4795,194,4785,191v22,-11,32,-27,32,-50c4817,115,4801,98,4775,98v-14,,-30,5,-42,13c4730,113,4726,116,4721,120v14,16,14,16,14,16c4752,123,4759,119,4770,119v15,,24,10,24,25c4794,166,4776,183,4743,190v,17,,17,,17c4759,207,4759,207,4759,207v29,,45,14,45,39c4804,263,4794,279,4778,288v-15,8,-28,11,-57,12c4721,320,4721,320,4721,320v8,,8,,8,c4789,320,4828,290,4828,244xm4664,253v,-153,,-153,,-153c4604,100,4604,100,4604,100v,20,,20,,20c4640,120,4640,120,4640,120v,133,,133,,133l4664,253xm4486,216v,-23,-9,-33,-39,-46c4421,159,4417,157,4411,151v-4,-9,-4,-9,-4,-9c4407,132,4418,124,4434,124v6,,11,1,17,3c4458,129,4462,131,4472,136v12,-19,12,-19,12,-19c4471,110,4466,108,4455,106v-6,-1,-12,-2,-18,-2c4403,104,4382,120,4382,145v,18,9,28,38,40c4445,195,4452,199,4458,208v3,10,3,10,3,10c4461,229,4450,237,4435,237v-10,,-23,-3,-33,-8c4399,228,4396,226,4391,223v-10,20,-10,20,-10,20c4396,251,4402,253,4415,255v8,2,14,2,21,2c4467,257,4486,242,4486,216xm4336,253v,-145,,-145,,-145c4312,108,4312,108,4312,108v,89,,89,,89c4295,220,4272,236,4257,236v-12,,-18,-7,-18,-25c4239,108,4239,108,4239,108v-24,,-24,,-24,c4215,217,4215,217,4215,217v,27,14,41,39,41c4276,258,4295,246,4312,223v,30,,30,,30l4336,253xm4149,175v,24,-6,38,-22,49c4121,229,4113,232,4104,234v-4,1,-8,2,-12,2c4083,236,4077,234,4071,231v,-92,,-92,,-92c4083,131,4093,127,4107,127v26,,42,18,42,48xm4175,174v,-42,-24,-70,-60,-70c4106,104,4095,106,4087,108v-5,1,-9,2,-16,6c4071,20,4071,20,4071,20v-24,,-24,,-24,c4047,249,4047,249,4047,249v6,3,9,4,14,5c4069,256,4082,257,4091,257v51,,84,-32,84,-83xm4015,239v-10,-16,-10,-16,-10,-16c3995,231,3990,233,3984,233v-5,,-8,-2,-8,-7c3975,225,3975,222,3975,217v,-6,,-6,,-6c3975,128,3975,128,3975,128v38,,38,,38,c4013,108,4013,108,4013,108v-38,,-38,,-38,c3975,66,3975,66,3975,66v-24,,-24,,-24,c3951,108,3951,108,3951,108v-25,6,-25,6,-25,6c3926,128,3926,128,3926,128v25,,25,,25,c3951,225,3951,225,3951,225v,19,11,32,28,32c3990,257,3998,253,4015,239xm3902,216v,-23,-8,-33,-39,-46c3837,159,3833,157,3827,151v-3,-9,-3,-9,-3,-9c3824,132,3834,124,3851,124v5,,10,1,16,3c3875,129,3879,131,3888,136v12,-19,12,-19,12,-19c3888,110,3883,108,3872,106v-6,-1,-13,-2,-19,-2c3819,104,3798,120,3798,145v,18,10,28,38,40c3862,195,3868,199,3874,208v3,10,3,10,3,10c3877,229,3866,237,3852,237v-11,,-23,-3,-34,-8c3816,228,3812,226,3807,223v-10,20,-10,20,-10,20c3812,251,3818,253,3832,255v7,2,14,2,20,2c3884,257,3902,242,3902,216xm3739,181v,31,-20,55,-46,55c3668,236,3648,212,3648,181v,-31,20,-55,45,-55c3719,126,3739,150,3739,181xm3765,181v,-42,-33,-77,-72,-77c3654,104,3622,139,3622,181v,41,32,76,71,76c3732,257,3765,222,3765,181xm3572,106v,20,-10,36,-25,43c3540,152,3531,153,3519,153v-7,,-13,,-28,-2c3491,64,3491,64,3491,64v36,,36,,36,c3544,64,3554,67,3560,73v8,8,12,19,12,33xm3599,104v,-19,-5,-34,-16,-45c3571,46,3557,42,3531,42v-66,,-66,,-66,c3465,253,3465,253,3465,253v26,,26,,26,c3491,173,3491,173,3491,173v19,2,25,3,33,3c3570,176,3599,149,3599,104xm5483,310c5483,,5483,,5483,v11,,11,,11,c5494,310,5494,310,5494,310r-11,xm8083,276v,19,-27,37,-56,37c8007,313,7993,305,7993,294v,-5,3,-11,12,-26c8010,261,8010,261,8010,261v54,,54,,54,c8077,261,8083,266,8083,276xm8060,159v,20,-14,36,-32,36c8010,195,7996,179,7996,159v,-20,14,-36,32,-36c8046,123,8060,139,8060,159xm8108,128v,-20,,-20,,-20c8082,110,8082,110,8082,110v-22,,-22,,-22,c8046,106,8040,104,8029,104v-33,,-57,23,-57,56c7972,180,7981,196,7999,206v-19,16,-28,27,-28,36c7971,250,7977,255,7992,259v-11,12,-15,17,-20,25c7970,290,7968,295,7968,299v,19,26,35,57,35c8068,334,8103,307,8103,273v,-23,-12,-34,-39,-34c8010,239,8010,239,8010,239v-9,,-12,-1,-12,-5c7998,230,8003,223,8017,212v4,,4,,4,c8026,213,8028,213,8030,213v31,,57,-25,57,-55c8087,147,8084,137,8078,128r30,xm7900,217v-21,15,-28,19,-39,19c7849,236,7841,228,7841,217v,-6,1,-9,4,-16c7900,187,7900,187,7900,187r,30xm7936,237v-7,-1,-11,-4,-12,-8c7924,219,7924,219,7924,219v,-78,,-78,,-78c7924,118,7906,104,7877,104v-31,,-52,13,-52,33c7825,140,7825,142,7827,146v25,-5,25,-5,25,-5c7850,135,7850,135,7850,135v,-8,7,-12,22,-12c7891,123,7900,129,7900,141v,26,,26,,26c7850,179,7850,179,7850,179v-22,5,-33,19,-33,40c7817,242,7833,257,7856,257v10,,22,-3,31,-8c7891,246,7895,244,7902,237v1,14,8,19,28,20l7936,237xm7747,217v-20,15,-28,19,-39,19c7697,236,7689,228,7689,217v,-6,1,-9,4,-16c7747,187,7747,187,7747,187r,30xm7784,237v-8,-1,-12,-4,-12,-8c7772,219,7772,219,7772,219v,-78,,-78,,-78c7772,118,7754,104,7724,104v-31,,-52,13,-52,33c7672,140,7673,142,7675,146v24,-5,24,-5,24,-5c7698,135,7698,135,7698,135v,-8,7,-12,22,-12c7739,123,7747,129,7747,141v,26,,26,,26c7697,179,7697,179,7697,179v-21,5,-32,19,-32,40c7665,242,7680,257,7704,257v10,,21,-3,30,-8c7739,246,7742,244,7750,237v1,14,8,19,28,20l7784,237xm7613,253v,-211,,-211,,-211c7586,42,7586,42,7586,42v,91,,91,,91c7462,133,7462,133,7462,133v,-91,,-91,,-91c7436,42,7436,42,7436,42v,211,,211,,211c7462,253,7462,253,7462,253v,-96,,-96,,-96c7586,157,7586,157,7586,157v,96,,96,,96l7613,253xm7295,253v,-108,,-108,,-108c7295,117,7282,104,7257,104v-14,,-28,5,-39,15c7211,125,7208,127,7198,139v,-31,,-31,,-31c7174,108,7174,108,7174,108v,145,,145,,145c7198,253,7198,253,7198,253v,-88,,-88,,-88c7223,137,7239,126,7254,126v6,,12,3,14,7c7270,138,7271,141,7271,150v,103,,103,,103l7295,253xm7108,161v-71,,-71,,-71,c7043,138,7057,126,7077,126v20,,31,12,31,35xm7135,179v,-14,,-14,,-14c7135,128,7113,104,7079,104v-42,,-69,31,-69,77c7010,227,7037,257,7078,257v19,,31,-4,52,-17c7121,221,7121,221,7121,221v-16,11,-25,14,-38,14c7053,235,7036,214,7036,179r99,xm6953,146v,23,-11,50,-26,66c6914,226,6898,231,6870,231v-40,,-40,,-40,c6830,64,6830,64,6830,64v40,,40,,40,c6918,64,6953,99,6953,146xm6980,147c6980,86,6936,42,6874,42v-70,,-70,,-70,c6804,253,6804,253,6804,253v70,,70,,70,c6911,253,6933,244,6952,222v18,-20,28,-48,28,-75xm6672,56v-12,-7,-17,-10,-26,-12c6635,40,6623,38,6611,38v-42,,-70,23,-70,56c6541,116,6554,133,6586,150v20,11,32,17,35,19c6629,173,6635,180,6639,186v2,4,3,9,3,15c6642,221,6627,233,6602,233v-11,,-21,-2,-30,-5c6564,225,6559,222,6548,214v-14,21,-14,21,-14,21c6548,244,6553,247,6561,250v11,5,25,7,39,7c6643,257,6670,235,6670,198v,-15,-6,-29,-17,-38c6646,153,6635,146,6620,139v-43,-23,-52,-31,-52,-47c6568,74,6584,62,6608,62v9,,21,2,29,5c6644,69,6649,71,6659,78r13,-22xm6502,253v,-22,,-22,,-22c6407,231,6407,231,6407,231v,-74,,-74,,-74c6483,157,6483,157,6483,157v,-23,,-23,,-23c6407,134,6407,134,6407,134v,-70,,-70,,-70c6499,64,6499,64,6499,64v,-22,,-22,,-22c6380,42,6380,42,6380,42v,211,,211,,211l6502,253xm6220,253v,-153,,-153,,-153c6160,100,6160,100,6160,100v,20,,20,,20c6196,120,6196,120,6196,120v,133,,133,,133l6220,253xm6107,178v,34,-25,61,-56,61c6021,239,5996,212,5996,178v,-34,25,-61,55,-61c6082,117,6107,144,6107,178xm6131,178v,-45,-36,-81,-80,-81c6007,97,5972,133,5972,178v,45,35,81,79,81c6095,259,6131,223,6131,178xm5943,245v,-39,-22,-65,-58,-67c5873,177,5873,177,5873,177v,-57,,-57,,-57c5936,120,5936,120,5936,120v,-20,,-20,,-20c5850,100,5850,100,5850,100v,97,,97,,97c5865,197,5865,197,5865,197v20,1,31,4,39,12c5913,217,5918,231,5918,247v,24,-13,42,-35,49c5871,299,5865,300,5844,301v,21,,21,,21c5863,321,5869,320,5880,318v12,-3,22,-7,30,-12c5931,293,5943,270,5943,245xm5810,253v,-20,,-20,,-20c5722,233,5722,233,5722,233v41,-35,41,-35,41,-35c5784,181,5789,175,5793,165v2,-6,4,-13,4,-20c5797,116,5777,98,5746,98v-15,,-29,5,-39,13c5699,117,5698,118,5684,134v16,13,16,13,16,13c5714,132,5716,129,5723,125v5,-3,13,-6,21,-6c5760,119,5772,130,5772,146v,11,-6,22,-16,31c5682,241,5682,241,5682,241v,12,,12,,12l5810,253xm8289,310c8289,,8289,,8289,v11,,11,,11,c8300,310,8300,310,8300,310r-11,xm11161,178v,34,-25,61,-55,61c11075,239,11050,212,11050,178v,-34,25,-61,56,-61c11136,117,11161,144,11161,178xm11185,178v,-45,-36,-81,-79,-81c11061,97,11026,133,11026,178v,45,35,81,80,81c11149,259,11185,223,11185,178xm10978,178v,34,-24,61,-55,61c10892,239,10868,212,10868,178v,-34,24,-61,55,-61c10954,117,10978,144,10978,178xm11002,178v,-45,-35,-81,-79,-81c10879,97,10844,133,10844,178v,45,35,81,79,81c10967,259,11002,223,11002,178xm10685,145v-1,10,-1,10,-1,10c10685,233,10685,233,10685,233v-57,,-57,,-57,c10620,235,10620,235,10620,235v6,-7,6,-7,6,-7c10680,155,10680,155,10680,155r5,-10xm10745,253v,-20,,-20,,-20c10708,233,10708,233,10708,233v,-135,,-135,,-135c10697,98,10697,98,10697,98v-113,149,-113,149,-113,149c10584,253,10584,253,10584,253v101,,101,,101,c10685,320,10685,320,10685,320v23,,23,,23,c10708,253,10708,253,10708,253r37,xm10536,253v,-153,,-153,,-153c10476,100,10476,100,10476,100v,20,,20,,20c10512,120,10512,120,10512,120v,133,,133,,133l10536,253xm10361,253v,-20,,-20,,-20c10272,233,10272,233,10272,233v42,-35,42,-35,42,-35c10334,181,10340,175,10344,165v2,-6,3,-13,3,-20c10347,116,10328,98,10297,98v-15,,-29,5,-40,13c10250,117,10249,118,10234,134v17,13,17,13,17,13c10265,132,10267,129,10273,125v6,-3,14,-6,21,-6c10311,119,10323,130,10323,146v,11,-6,22,-16,31c10232,241,10232,241,10232,241v,12,,12,,12l10361,253xm10185,178v,34,-25,61,-55,61c10099,239,10074,212,10074,178v,-34,25,-61,56,-61c10160,117,10185,144,10185,178xm10209,178v,-45,-36,-81,-79,-81c10085,97,10050,133,10050,178v,45,35,81,80,81c10173,259,10209,223,10209,178xm10017,244v,-21,-9,-38,-26,-47c9987,195,9983,194,9974,191v22,-11,32,-27,32,-50c10006,115,9989,98,9963,98v-14,,-29,5,-41,13c9919,113,9915,116,9910,120v14,16,14,16,14,16c9940,123,9948,119,9959,119v14,,24,10,24,25c9983,166,9964,183,9932,190v,17,,17,,17c9948,207,9948,207,9948,207v29,,45,14,45,39c9993,263,9983,279,9966,288v-14,8,-27,11,-56,12c9910,320,9910,320,9910,320v8,,8,,8,c9978,320,10017,290,10017,244xm9785,178v,34,-25,61,-55,61c9699,239,9674,212,9674,178v,-34,25,-61,56,-61c9760,117,9785,144,9785,178xm9809,178v,-45,-36,-81,-79,-81c9685,97,9650,133,9650,178v,45,35,81,80,81c9773,259,9809,223,9809,178xm9626,112v,-12,,-12,,-12c9501,100,9501,100,9501,100v,22,,22,,22c9596,122,9596,122,9596,122v-36,95,-36,95,-36,95c9551,239,9536,266,9522,284v-3,4,-7,9,-13,16c9527,315,9527,315,9527,315v18,-21,24,-30,36,-51c9570,251,9575,239,9579,229r47,-117xm9449,185v,-35,-7,-67,-22,-103c9415,54,9413,51,9403,40v-24,,-24,,-24,c9404,70,9422,131,9422,186v,56,-18,115,-43,145c9403,331,9403,331,9403,331v11,-14,14,-20,24,-43c9442,250,9449,220,9449,185xm9338,178v,34,-25,61,-56,61c9251,239,9227,212,9227,178v,-34,24,-61,55,-61c9313,117,9338,144,9338,178xm9362,178v,-45,-36,-81,-80,-81c9238,97,9203,133,9203,178v,45,35,81,79,81c9326,259,9362,223,9362,178xm9185,331v-26,-30,-44,-89,-44,-145c9141,131,9159,70,9185,40v-24,,-24,,-24,c9150,51,9148,54,9136,82v-15,36,-21,68,-21,103c9115,220,9122,253,9136,288v11,25,13,30,25,43l9185,331xm8947,253v,-153,,-153,,-153c8887,100,8887,100,8887,100v,20,,20,,20c8923,120,8923,120,8923,120v,133,,133,,133l8947,253xm8848,244v,-21,-9,-38,-25,-47c8819,195,8815,194,8806,191v21,-11,32,-27,32,-50c8838,115,8821,98,8795,98v-14,,-30,5,-41,13c8750,113,8746,116,8741,120v15,16,15,16,15,16c8772,123,8780,119,8791,119v14,,23,10,23,25c8814,166,8796,183,8764,190v,17,,17,,17c8779,207,8779,207,8779,207v29,,46,14,46,39c8825,263,8815,279,8798,288v-15,8,-27,11,-57,12c8741,320,8741,320,8741,320v8,,8,,8,c8810,320,8848,290,8848,244xm8638,187v,-19,,-19,,-19c8571,168,8571,168,8571,168v,-66,,-66,,-66c8554,102,8554,102,8554,102v,66,,66,,66c8487,168,8487,168,8487,168v,19,,19,,19c8554,187,8554,187,8554,187v,66,,66,,66c8571,253,8571,253,8571,253v,-66,,-66,,-66l8638,187xm1817,693v,-233,,-233,,-233c1793,460,1793,460,1793,460v,233,,233,,233l1817,693xm1740,693v,-108,,-108,,-108c1740,557,1728,544,1702,544v-13,,-27,5,-38,15c1657,565,1654,567,1644,579v,-31,,-31,,-31c1620,548,1620,548,1620,548v,145,,145,,145c1644,693,1644,693,1644,693v,-88,,-88,,-88c1669,577,1685,566,1699,566v7,,13,3,15,7c1716,578,1716,581,1716,590v,103,,103,,103l1740,693xm1570,679v,-10,-8,-18,-18,-18c1542,661,1534,669,1534,679v,10,8,18,18,18c1562,697,1570,689,1570,679xm1486,693v,-145,,-145,,-145c1461,548,1461,548,1461,548v,89,,89,,89c1445,660,1422,676,1406,676v-12,,-17,-7,-17,-25c1389,548,1389,548,1389,548v-24,,-24,,-24,c1365,657,1365,657,1365,657v,27,14,41,39,41c1426,698,1444,686,1461,663v,30,,30,,30l1486,693xm1313,693v,-108,,-108,,-108c1313,557,1300,544,1275,544v-14,,-28,5,-39,15c1229,565,1226,567,1216,579v,-31,,-31,,-31c1192,548,1192,548,1192,548v,145,,145,,145c1216,693,1216,693,1216,693v,-88,,-88,,-88c1241,577,1257,566,1272,566v6,,12,3,14,7c1288,578,1289,581,1289,590v,103,,103,,103l1313,693xm1145,656v,-23,-8,-33,-39,-46c1080,599,1076,597,1070,591v-3,-9,-3,-9,-3,-9c1067,572,1077,564,1093,564v6,,11,1,17,3c1117,569,1122,571,1131,576v12,-19,12,-19,12,-19c1131,550,1125,548,1115,546v-7,-1,-13,-2,-19,-2c1062,544,1041,560,1041,585v,18,10,28,38,40c1105,635,1111,639,1117,648v3,10,3,10,3,10c1120,669,1109,677,1094,677v-10,,-23,-3,-33,-8c1059,668,1055,666,1050,663v-10,20,-10,20,-10,20c1055,691,1061,693,1075,695v7,2,14,2,20,2c1126,697,1145,682,1145,656xm1017,548v-27,,-27,,-27,c951,666,951,666,951,666v,5,,5,,5c950,666,950,666,950,666,910,548,910,548,910,548v-26,,-26,,-26,c938,697,938,697,938,697v22,,22,,22,l1017,548xm750,566v-4,17,-4,17,-4,17c743,600,736,614,723,633v-5,8,-10,14,-15,18c698,661,690,668,686,668v-7,,-10,-7,-10,-20c676,600,698,561,725,561v7,,14,1,25,5xm848,608c848,538,797,489,725,489v-79,,-135,55,-135,134c590,664,604,694,634,718v24,20,47,28,82,28c734,746,750,743,763,738v2,-1,6,-2,11,-5c766,715,766,715,766,715v-18,8,-29,10,-49,10c689,725,670,719,650,703,624,683,612,658,612,623v,-66,48,-113,114,-113c782,510,827,554,827,610v,33,-12,55,-38,66c784,679,777,680,773,680v-10,,-17,-5,-17,-13c756,664,757,659,757,653,774,549,774,549,774,549v-13,-4,-19,-6,-29,-7c738,541,731,540,726,540v-43,,-75,47,-75,107c651,676,659,694,672,694v21,,47,-21,66,-54c737,648,737,648,737,648v-1,7,-2,13,-2,18c735,686,746,696,768,696v49,,80,-34,80,-88xm553,679c543,663,543,663,543,663v-10,8,-15,10,-21,10c517,673,514,671,514,666v-1,-1,-1,-4,-1,-9c513,651,513,651,513,651v,-83,,-83,,-83c551,568,551,568,551,568v,-20,,-20,,-20c513,548,513,548,513,548v,-42,,-42,,-42c489,506,489,506,489,506v,42,,42,,42c464,554,464,554,464,554v,14,,14,,14c489,568,489,568,489,568v,97,,97,,97c489,684,500,697,516,697v12,,20,-4,37,-18xm440,656v,-23,-8,-33,-39,-46c375,599,371,597,365,591v-3,-9,-3,-9,-3,-9c362,572,372,564,388,564v6,,11,1,17,3c412,569,417,571,426,576v12,-19,12,-19,12,-19c426,550,420,548,410,546v-7,-1,-13,-2,-19,-2c357,544,336,560,336,585v,18,10,28,38,40c400,635,406,639,412,648v3,10,3,10,3,10c415,669,404,677,389,677v-10,,-23,-3,-33,-8c354,668,350,666,345,663v-10,20,-10,20,-10,20c350,691,356,693,370,695v7,2,14,2,20,2c421,697,440,682,440,656xm276,621v,31,-19,55,-45,55c206,676,186,652,186,621v,-31,20,-55,45,-55c257,566,276,590,276,621xm303,621v,-42,-33,-77,-72,-77c192,544,160,579,160,621v,41,32,76,71,76c270,697,303,662,303,621xm106,617v,35,-20,57,-50,57c41,674,31,670,27,662v-3,-5,-3,-7,-3,-19c24,593,24,593,24,593v6,-9,10,-12,15,-16c48,571,59,567,67,567v23,,39,21,39,50xm132,617v,-43,-25,-73,-61,-73c53,544,36,552,24,566v,-18,,-18,,-18c,548,,548,,548,,770,,770,,770v24,,24,,24,c24,687,24,687,24,687v9,7,19,10,34,10c101,697,132,663,132,617xm2018,750v,-310,,-310,,-310c2029,440,2029,440,2029,440v,310,,310,,310l2018,750xm3838,693v,-233,,-233,,-233c3814,460,3814,460,3814,460v,233,,233,,233l3838,693xm3761,693v,-108,,-108,,-108c3761,557,3749,544,3723,544v-13,,-28,5,-39,15c3677,565,3674,567,3665,579v,-31,,-31,,-31c3641,548,3641,548,3641,548v,145,,145,,145c3665,693,3665,693,3665,693v,-88,,-88,,-88c3690,577,3705,566,3720,566v7,,13,3,15,7c3736,578,3737,581,3737,590v,103,,103,,103l3761,693xm3591,679v,-10,-8,-18,-18,-18c3563,661,3555,669,3555,679v,10,8,18,18,18c3583,697,3591,689,3591,679xm3506,693v,-145,,-145,,-145c3482,548,3482,548,3482,548v,89,,89,,89c3465,660,3442,676,3427,676v-12,,-17,-7,-17,-25c3410,548,3410,548,3410,548v-24,,-24,,-24,c3386,657,3386,657,3386,657v,27,13,41,39,41c3446,698,3465,686,3482,663v,30,,30,,30l3506,693xm3333,693v,-108,,-108,,-108c3333,557,3321,544,3295,544v-13,,-28,5,-38,15c3249,565,3247,567,3237,579v,-31,,-31,,-31c3213,548,3213,548,3213,548v,145,,145,,145c3237,693,3237,693,3237,693v,-88,,-88,,-88c3262,577,3278,566,3292,566v7,,13,3,15,7c3309,578,3309,581,3309,590v,103,,103,,103l3333,693xm3166,656v,-23,-9,-33,-39,-46c3100,599,3097,597,3091,591v-4,-9,-4,-9,-4,-9c3087,572,3098,564,3114,564v6,,11,1,17,3c3138,569,3142,571,3152,576v11,-19,11,-19,11,-19c3151,550,3146,548,3135,546v-6,-1,-12,-2,-18,-2c3083,544,3062,560,3062,585v,18,9,28,37,40c3125,635,3132,639,3138,648v3,10,3,10,3,10c3141,669,3130,677,3115,677v-10,,-23,-3,-33,-8c3079,668,3076,666,3071,663v-10,20,-10,20,-10,20c3075,691,3081,693,3095,695v8,2,14,2,20,2c3147,697,3166,682,3166,656xm3037,548v-26,,-26,,-26,c2972,666,2972,666,2972,666v-1,5,-1,5,-1,5c2971,666,2971,666,2971,666,2931,548,2931,548,2931,548v-26,,-26,,-26,c2959,697,2959,697,2959,697v22,,22,,22,l3037,548xm2877,679v,-10,-8,-18,-18,-18c2849,661,2841,669,2841,679v,10,8,18,18,18c2869,697,2877,689,2877,679xm2842,548v-24,,-24,,-24,c2782,663,2782,663,2782,663v,5,,5,,5c2782,663,2782,663,2782,663,2743,548,2743,548,2743,548v-25,,-25,,-25,c2728,573,2728,573,2728,573v-33,91,-33,91,-33,91c2695,668,2695,668,2695,668v-1,-4,-1,-4,-1,-4c2659,548,2659,548,2659,548v-26,,-26,,-26,c2682,697,2682,697,2682,697v20,,20,,20,c2736,607,2736,607,2736,607v2,-8,2,-8,2,-8c2740,607,2740,607,2740,607v33,90,33,90,33,90c2792,697,2792,697,2792,697r50,-149xm2629,548v-24,,-24,,-24,c2569,663,2569,663,2569,663v-1,5,-1,5,-1,5c2568,663,2568,663,2568,663,2529,548,2529,548,2529,548v-25,,-25,,-25,c2514,573,2514,573,2514,573v-33,91,-33,91,-33,91c2481,668,2481,668,2481,668v,-4,,-4,,-4c2446,548,2446,548,2446,548v-27,,-27,,-27,c2468,697,2468,697,2468,697v20,,20,,20,c2522,607,2522,607,2522,607v2,-8,2,-8,2,-8c2526,607,2526,607,2526,607v33,90,33,90,33,90c2578,697,2578,697,2578,697r51,-149xm2415,548v-24,,-24,,-24,c2355,663,2355,663,2355,663v-1,5,-1,5,-1,5c2354,663,2354,663,2354,663,2316,548,2316,548,2316,548v-26,,-26,,-26,c2300,573,2300,573,2300,573v-33,91,-33,91,-33,91c2267,668,2267,668,2267,668v,-4,,-4,,-4c2232,548,2232,548,2232,548v-26,,-26,,-26,c2254,697,2254,697,2254,697v20,,20,,20,c2308,607,2308,607,2308,607v2,-8,2,-8,2,-8c2313,607,2313,607,2313,607v32,90,32,90,32,90c2365,697,2365,697,2365,697r50,-149xm4039,750v,-310,,-310,,-310c4050,440,4050,440,4050,440v,310,,310,,310l4039,750xm7183,628v,29,-18,50,-43,50c7113,678,7095,653,7095,615v,-3,,-6,1,-12c7109,596,7115,593,7126,590v7,-1,15,-2,19,-2c7167,588,7183,605,7183,628xm7204,626v,-35,-22,-59,-54,-59c7139,567,7127,569,7114,574v-4,2,-7,3,-18,8c7101,554,7106,542,7120,526v9,-12,21,-20,32,-24c7158,500,7168,499,7178,499v6,,9,,17,1c7195,480,7195,480,7195,480v-11,-1,-15,-1,-21,-1c7143,479,7121,489,7103,512v-21,26,-31,59,-31,96c7072,665,7098,700,7140,700v37,,64,-32,64,-74xm7034,693v,-20,,-20,,-20c6945,673,6945,673,6945,673v42,-35,42,-35,42,-35c7008,621,7013,615,7017,605v2,-6,4,-13,4,-20c7021,556,7001,538,6970,538v-15,,-29,5,-40,13c6923,557,6922,558,6907,574v17,13,17,13,17,13c6938,572,6940,569,6946,565v6,-3,14,-6,22,-6c6984,559,6996,570,6996,586v,11,-6,22,-16,31c6905,681,6905,681,6905,681v,12,,12,,12l7034,693xm6876,693v,-20,,-20,,-20c6787,673,6787,673,6787,673v42,-35,42,-35,42,-35c6849,621,6855,615,6859,605v2,-6,4,-13,4,-20c6863,556,6843,538,6812,538v-15,,-29,5,-40,13c6765,557,6764,558,6749,574v17,13,17,13,17,13c6780,572,6782,569,6788,565v6,-3,14,-6,21,-6c6826,559,6838,570,6838,586v,11,-6,22,-16,31c6747,681,6747,681,6747,681v,12,,12,,12l6876,693xm6700,618v,34,-25,61,-55,61c6614,679,6589,652,6589,618v,-34,25,-61,56,-61c6675,557,6700,584,6700,618xm6724,618v,-45,-36,-81,-79,-81c6601,537,6565,573,6565,618v,45,36,81,80,81c6688,699,6724,663,6724,618xm6512,643v,21,-16,34,-42,34c6445,677,6431,665,6431,643v,-13,6,-25,20,-36c6472,590,6472,590,6472,590v20,19,20,19,20,19c6507,622,6512,632,6512,643xm6504,520v,11,-6,22,-15,30c6472,565,6472,565,6472,565v-18,-15,-18,-15,-18,-15c6444,541,6439,532,6439,523v,-16,13,-28,32,-28c6491,495,6504,505,6504,520xm6538,645v,-15,-3,-23,-13,-35c6521,605,6517,601,6514,599v-26,-23,-26,-23,-26,-23c6510,558,6510,558,6510,558v13,-10,20,-23,20,-38c6530,494,6507,476,6473,476v-35,,-59,20,-59,49c6414,539,6418,547,6435,561v21,18,21,18,21,18c6433,596,6433,596,6433,596v-8,6,-18,19,-23,27c6407,629,6405,637,6405,646v,31,26,52,64,52c6510,698,6538,676,6538,645xm6327,585v-1,10,-1,10,-1,10c6327,673,6327,673,6327,673v-58,,-58,,-58,c6261,675,6261,675,6261,675v6,-7,6,-7,6,-7c6322,595,6322,595,6322,595r5,-10xm6387,693v,-20,,-20,,-20c6350,673,6350,673,6350,673v,-135,,-135,,-135c6338,538,6338,538,6338,538,6226,687,6226,687,6226,687v,6,,6,,6c6327,693,6327,693,6327,693v,67,,67,,67c6350,760,6350,760,6350,760v,-67,,-67,,-67l6387,693xm6190,618v,34,-25,61,-56,61c6104,679,6079,652,6079,618v,-34,25,-61,55,-61c6165,557,6190,584,6190,618xm6214,618v,-45,-36,-81,-80,-81c6090,537,6055,573,6055,618v,45,35,81,79,81c6178,699,6214,663,6214,618xm5976,585v,10,,10,,10c5976,673,5976,673,5976,673v-57,,-57,,-57,c5911,675,5911,675,5911,675v6,-7,6,-7,6,-7c5971,595,5971,595,5971,595r5,-10xm6036,693v,-20,,-20,,-20c5999,673,5999,673,5999,673v,-135,,-135,,-135c5988,538,5988,538,5988,538,5875,687,5875,687,5875,687v,6,,6,,6c5976,693,5976,693,5976,693v,67,,67,,67c5999,760,5999,760,5999,760v,-67,,-67,,-67l6036,693xm5787,679v-10,-16,-10,-16,-10,-16c5767,671,5762,673,5756,673v-5,,-8,-2,-8,-7c5748,665,5748,662,5747,657v,-6,,-6,,-6c5747,568,5747,568,5747,568v38,,38,,38,c5785,548,5785,548,5785,548v-38,,-38,,-38,c5747,506,5747,506,5747,506v-24,,-24,,-24,c5723,548,5723,548,5723,548v-24,6,-24,6,-24,6c5699,568,5699,568,5699,568v24,,24,,24,c5723,665,5723,665,5723,665v,19,11,32,28,32c5762,697,5770,693,5787,679xm5668,693v,-108,,-108,,-108c5668,557,5656,544,5630,544v-14,,-28,5,-39,15c5584,565,5581,567,5571,579v,-119,,-119,,-119c5547,460,5547,460,5547,460v,233,,233,,233c5571,693,5571,693,5571,693v,-88,,-88,,-88c5596,577,5612,566,5627,566v7,,12,3,14,7c5643,578,5644,581,5644,590v,103,,103,,103l5668,693xm5518,682v-12,-19,-12,-19,-12,-19c5494,672,5485,675,5471,675v-31,,-51,-21,-51,-54c5420,589,5440,566,5469,566v13,,21,3,33,13c5515,559,5515,559,5515,559v-10,-7,-14,-9,-24,-12c5484,545,5477,544,5470,544v-45,,-76,33,-76,78c5394,667,5424,697,5468,697v15,,29,-3,41,-10c5511,686,5514,684,5518,682xm5342,601v-71,,-71,,-71,c5277,578,5291,566,5311,566v20,,31,12,31,35xm5368,619v,-14,,-14,,-14c5368,568,5346,544,5312,544v-41,,-68,31,-68,77c5244,667,5271,697,5312,697v18,,31,-4,52,-17c5354,661,5354,661,5354,661v-15,11,-25,14,-37,14c5287,675,5269,654,5269,619r99,xm5230,554v-6,-6,-13,-10,-18,-10c5201,544,5192,551,5174,574v,-26,,-26,,-26c5150,548,5150,548,5150,548v,145,,145,,145c5174,693,5174,693,5174,693v,-86,,-86,,-86c5188,582,5199,569,5208,569v3,,6,1,10,5l5230,554xm5117,679v-10,-16,-10,-16,-10,-16c5097,671,5092,673,5086,673v-5,,-8,-2,-8,-7c5077,665,5077,662,5077,657v,-6,,-6,,-6c5077,568,5077,568,5077,568v38,,38,,38,c5115,548,5115,548,5115,548v-38,,-38,,-38,c5077,506,5077,506,5077,506v-24,,-24,,-24,c5053,548,5053,548,5053,548v-25,6,-25,6,-25,6c5028,568,5028,568,5028,568v25,,25,,25,c5053,665,5053,665,5053,665v,19,11,32,28,32c5092,697,5100,693,5117,679xm4994,621v,-139,,-139,,-139c4968,482,4968,482,4968,482v,131,,131,,131c4968,639,4966,646,4956,658v-11,11,-26,18,-44,18c4893,676,4878,669,4867,658v-10,-12,-12,-19,-12,-45c4855,482,4855,482,4855,482v-26,,-26,,-26,c4829,621,4829,621,4829,621v,27,7,44,25,59c4869,692,4889,699,4912,699v23,,42,-7,58,-19c4987,665,4994,649,4994,621xm4598,693v,-211,,-211,,-211c4572,482,4572,482,4572,482v,211,,211,,211l4598,693xm4717,693c4630,585,4630,585,4630,585v82,-103,82,-103,82,-103c4682,482,4682,482,4682,482v-82,105,-82,105,-82,105c4684,693,4684,693,4684,693r33,xm4532,548v-26,,-26,,-26,c4466,666,4466,666,4466,666v,5,,5,,5c4465,666,4465,666,4465,666,4425,548,4425,548,4425,548v-26,,-26,,-26,c4454,697,4454,697,4454,697v22,,22,,22,l4532,548xm4285,693v,-211,,-211,,-211c4259,482,4259,482,4259,482v,211,,211,,211l4285,693xm4404,693c4317,585,4317,585,4317,585v82,-103,82,-103,82,-103c4369,482,4369,482,4369,482v-82,105,-82,105,-82,105c4371,693,4371,693,4371,693r33,xm7399,750v,-310,,-310,,-310c7410,440,7410,440,7410,440v,310,,310,,310l7399,750xm11719,685v,-39,-22,-65,-57,-67c11649,617,11649,617,11649,617v,-57,,-57,,-57c11713,560,11713,560,11713,560v,-20,,-20,,-20c11626,540,11626,540,11626,540v,97,,97,,97c11642,637,11642,637,11642,637v19,1,30,4,38,12c11689,657,11694,671,11694,687v,24,-13,42,-35,49c11647,739,11641,740,11620,741v,21,,21,,21c11639,761,11646,760,11656,758v12,-3,23,-7,31,-12c11707,733,11719,710,11719,685xm11557,693v,-153,,-153,,-153c11497,540,11497,540,11497,540v,20,,20,,20c11533,560,11533,560,11533,560v,133,,133,,133l11557,693xm11333,585v-1,10,-1,10,-1,10c11333,673,11333,673,11333,673v-58,,-58,,-58,c11267,675,11267,675,11267,675v6,-7,6,-7,6,-7c11328,595,11328,595,11328,595r5,-10xm11393,693v,-20,,-20,,-20c11356,673,11356,673,11356,673v,-135,,-135,,-135c11344,538,11344,538,11344,538v-112,149,-112,149,-112,149c11232,693,11232,693,11232,693v101,,101,,101,c11333,760,11333,760,11333,760v23,,23,,23,c11356,693,11356,693,11356,693r37,xm11189,628v,29,-19,50,-43,50c11119,678,11101,653,11101,615v,-3,,-6,,-12c11114,596,11121,593,11132,590v6,-1,14,-2,19,-2c11173,588,11189,605,11189,628xm11210,626v,-35,-22,-59,-55,-59c11144,567,11132,569,11119,574v-4,2,-7,3,-18,8c11107,554,11111,542,11125,526v10,-12,21,-20,32,-24c11164,500,11173,499,11183,499v6,,9,,17,1c11200,480,11200,480,11200,480v-10,-1,-14,-1,-21,-1c11148,479,11126,489,11108,512v-20,26,-31,59,-31,96c11077,665,11103,700,11145,700v37,,65,-32,65,-74xm11013,622v,3,,6,,13c11000,642,10993,644,10983,647v-8,2,-15,3,-19,3c10941,650,10926,633,10926,609v,-28,18,-50,42,-50c10995,559,11013,584,11013,622xm11037,629v,-57,-26,-92,-68,-92c10932,537,10904,569,10904,612v,34,23,59,55,59c10970,671,10982,668,10995,663v4,-2,7,-3,18,-8c11007,684,11003,695,10989,712v-10,11,-21,19,-32,23c10950,737,10941,739,10931,739v-6,,-9,-1,-17,-2c10914,757,10914,757,10914,757v10,1,14,2,21,2c10966,759,10988,748,11006,725v20,-25,31,-58,31,-96xm10866,685v,-39,-22,-65,-58,-67c10796,617,10796,617,10796,617v,-57,,-57,,-57c10859,560,10859,560,10859,560v,-20,,-20,,-20c10773,540,10773,540,10773,540v,97,,97,,97c10788,637,10788,637,10788,637v20,1,31,4,39,12c10836,657,10841,671,10841,687v,24,-13,42,-35,49c10794,739,10788,740,10767,741v,21,,21,,21c10786,761,10792,760,10803,758v12,-3,22,-7,30,-12c10854,733,10866,710,10866,685xm10623,693v,-153,,-153,,-153c10563,540,10563,540,10563,540v,20,,20,,20c10599,560,10599,560,10599,560v,133,,133,,133l10623,693xm10510,618v,34,-24,61,-55,61c10424,679,10400,652,10400,618v,-34,24,-61,55,-61c10486,557,10510,584,10510,618xm10534,618v,-45,-35,-81,-79,-81c10411,537,10376,573,10376,618v,45,35,81,79,81c10499,699,10534,663,10534,618xm10328,618v,34,-25,61,-55,61c10242,679,10217,652,10217,618v,-34,25,-61,56,-61c10303,557,10328,584,10328,618xm10352,618v,-45,-35,-81,-79,-81c10229,537,10193,573,10193,618v,45,36,81,80,81c10317,699,10352,663,10352,618xm10146,618v,34,-25,61,-56,61c10060,679,10035,652,10035,618v,-34,25,-61,55,-61c10121,557,10146,584,10146,618xm10170,618v,-45,-36,-81,-80,-81c10046,537,10011,573,10011,618v,45,35,81,79,81c10134,699,10170,663,10170,618xm9870,635v,11,-4,22,-11,28c9852,669,9845,671,9825,671v-36,,-36,,-36,c9789,597,9789,597,9789,597v36,,36,,36,c9854,597,9870,610,9870,635xm9862,536v,11,-3,21,-10,27c9845,570,9838,573,9823,573v-34,,-34,,-34,c9789,504,9789,504,9789,504v36,,36,,36,c9842,504,9848,506,9854,512v5,5,8,14,8,24xm9898,637v,-29,-16,-49,-44,-55c9877,575,9890,557,9890,534v,-15,-6,-29,-16,-39c9863,486,9852,482,9831,482v-68,,-68,,-68,c9763,693,9763,693,9763,693v78,,78,,78,c9875,693,9898,670,9898,637xm9699,685v,-86,,-86,,-86c9672,599,9672,599,9672,599v,70,,70,,70c9655,673,9648,674,9638,674v-53,,-92,-38,-92,-89c9546,565,9553,544,9567,529v16,-19,35,-27,65,-27c9649,502,9665,505,9678,510v2,2,6,3,11,6c9699,494,9699,494,9699,494v-12,-6,-17,-8,-26,-11c9662,480,9644,478,9629,478v-64,,-111,47,-111,109c9518,650,9567,697,9630,697v18,,39,-2,53,-7c9687,689,9692,688,9699,685xm9467,695v,-213,,-213,,-213c9440,482,9440,482,9440,482v,179,,179,,179c9439,658,9439,658,9439,658v-2,-6,-2,-7,-4,-10c9432,643,9432,643,9432,643,9328,482,9328,482,9328,482v-34,,-34,,-34,c9294,693,9294,693,9294,693v26,,26,,26,c9320,510,9320,510,9320,510v1,4,2,6,3,8c9326,523,9326,523,9326,523v4,7,4,7,4,7c9436,695,9436,695,9436,695r31,xm9224,693v,-211,,-211,,-211c9198,482,9198,482,9198,482v,211,,211,,211l9224,693xm9037,693v,-153,,-153,,-153c8977,540,8977,540,8977,540v,20,,20,,20c9013,560,9013,560,9013,560v,133,,133,,133l9037,693xm8917,628v,29,-19,50,-43,50c8847,678,8829,653,8829,615v,-3,,-6,,-12c8843,596,8849,593,8860,590v7,-1,14,-2,19,-2c8901,588,8917,605,8917,628xm8938,626v,-35,-22,-59,-54,-59c8872,567,8860,569,8847,574v-4,2,-6,3,-18,8c8835,554,8840,542,8854,526v9,-12,20,-20,32,-24c8892,500,8902,499,8911,499v6,,9,,17,1c8928,480,8928,480,8928,480v-10,-1,-14,-1,-20,-1c8877,479,8855,489,8836,512v-20,26,-30,59,-30,96c8806,665,8831,700,8873,700v38,,65,-32,65,-74xm8781,693v,-22,,-22,,-22c8687,671,8687,671,8687,671v,-189,,-189,,-189c8660,482,8660,482,8660,482v,211,,211,,211l8781,693xm8590,695v,-213,,-213,,-213c8564,482,8564,482,8564,482v,179,,179,,179c8563,658,8563,658,8563,658v-2,-6,-3,-7,-4,-10c8556,643,8556,643,8556,643,8452,482,8452,482,8452,482v-35,,-35,,-35,c8417,693,8417,693,8417,693v27,,27,,27,c8444,510,8444,510,8444,510v1,4,2,6,3,8c8449,523,8449,523,8449,523v5,7,5,7,5,7c8560,695,8560,695,8560,695r30,xm8268,695v,-213,,-213,,-213c8241,482,8241,482,8241,482v,179,,179,,179c8240,658,8240,658,8240,658v-2,-6,-2,-7,-4,-10c8233,643,8233,643,8233,643,8129,482,8129,482,8129,482v-34,,-34,,-34,c8095,693,8095,693,8095,693v26,,26,,26,c8121,510,8121,510,8121,510v1,4,2,6,3,8c8127,523,8127,523,8127,523v4,7,4,7,4,7c8237,695,8237,695,8237,695r31,xm7999,607v-69,,-69,,-69,c7965,510,7965,510,7965,510r34,97xm8057,693c7979,476,7979,476,7979,476v-28,,-28,,-28,c7872,693,7872,693,7872,693v28,,28,,28,c7922,631,7922,631,7922,631v85,,85,,85,c8029,693,8029,693,8029,693r28,xm7822,635v,11,-4,22,-11,28c7804,669,7797,671,7777,671v-36,,-36,,-36,c7741,597,7741,597,7741,597v36,,36,,36,c7806,597,7822,610,7822,635xm7814,536v,11,-3,21,-10,27c7797,570,7790,573,7775,573v-34,,-34,,-34,c7741,504,7741,504,7741,504v36,,36,,36,c7794,504,7800,506,7806,512v5,5,8,14,8,24xm7850,637v,-29,-16,-49,-44,-55c7829,575,7842,557,7842,534v,-15,-6,-29,-16,-39c7815,486,7804,482,7783,482v-68,,-68,,-68,c7715,693,7715,693,7715,693v78,,78,,78,c7827,693,7850,670,7850,637xm7645,693v,-211,,-211,,-211c7619,482,7619,482,7619,482v,211,,211,,211l7645,693xe" fillcolor="#bd081c" stroked="f">
                <v:path arrowok="t" o:connecttype="custom" o:connectlocs="876860,34290;860669,81598;753046,34290;674312,45085;637803,34290;508274,80328;333347,85090;366046,40640;228898,42863;1679114,60008;1589587,101600;1498790,95250;1408310,81598;1289257,80645;1229255,33655;1134013,33655;2558832,34925;2484225,43498;2459463,44768;2285170,80328;2160086,13335;2034049,49848;1864518,38100;1844518,80328;3371562,74613;3256320,35243;3153141,60325;3055994,35560;2840430,31750;2715663,53340;487003,215583;416842,220028;304774,221298;206675,205423;123179,179070;7619,204153;1163538,173990;1046073,172720;971785,216853;844160,173990;834636,173990;2252788,191453;2221040,186055;2109607,221933;2075638,204788;1972777,196215;1824517,173990;1746736,183833;1653399,180658;1541331,153035;1360371,153035;3700464,240665;3552204,199390;3461725,194310;3372515,171450;3221080,196215;3079170,217488;2960752,166053;2834398,158750;2727092,220663;2557879,220028" o:connectangles="0,0,0,0,0,0,0,0,0,0,0,0,0,0,0,0,0,0,0,0,0,0,0,0,0,0,0,0,0,0,0,0,0,0,0,0,0,0,0,0,0,0,0,0,0,0,0,0,0,0,0,0,0,0,0,0,0,0,0,0,0"/>
                <o:lock v:ext="edit" verticies="t"/>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7E5C" w14:textId="77777777" w:rsidR="00FD1E81" w:rsidRDefault="00FD1E81" w:rsidP="00D05785">
    <w:pPr>
      <w:pStyle w:val="VoettekstVSNU"/>
    </w:pPr>
    <w:r>
      <mc:AlternateContent>
        <mc:Choice Requires="wpc">
          <w:drawing>
            <wp:anchor distT="0" distB="0" distL="114300" distR="114300" simplePos="0" relativeHeight="251665408" behindDoc="1" locked="0" layoutInCell="1" allowOverlap="1" wp14:anchorId="2E5889CC" wp14:editId="15AB30CD">
              <wp:simplePos x="0" y="0"/>
              <wp:positionH relativeFrom="page">
                <wp:posOffset>0</wp:posOffset>
              </wp:positionH>
              <wp:positionV relativeFrom="page">
                <wp:posOffset>9613900</wp:posOffset>
              </wp:positionV>
              <wp:extent cx="7560310" cy="1082040"/>
              <wp:effectExtent l="0" t="0" r="0" b="0"/>
              <wp:wrapNone/>
              <wp:docPr id="5" name="JE1605311123JU VSNU Footer Brie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FE31884" id="JE1605311123JU VSNU Footer Brief." o:spid="_x0000_s1026" editas="canvas" style="position:absolute;margin-left:0;margin-top:757pt;width:595.3pt;height:85.2pt;z-index:-251651072;mso-position-horizontal-relative:page;mso-position-vertical-relative:page" coordsize="7560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820;visibility:visible;mso-wrap-style:square">
                <v:fill o:detectmouseclick="t"/>
                <v:path o:connecttype="non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CE7C0" w14:textId="77777777" w:rsidR="00CD0483" w:rsidRDefault="00CD0483">
      <w:r>
        <w:separator/>
      </w:r>
    </w:p>
  </w:footnote>
  <w:footnote w:type="continuationSeparator" w:id="0">
    <w:p w14:paraId="46020163" w14:textId="77777777" w:rsidR="00CD0483" w:rsidRDefault="00CD0483">
      <w:r>
        <w:continuationSeparator/>
      </w:r>
    </w:p>
  </w:footnote>
  <w:footnote w:id="1">
    <w:p w14:paraId="035272FB" w14:textId="77777777" w:rsidR="00FD1E81" w:rsidRDefault="00FD1E81" w:rsidP="00FD1E81">
      <w:pPr>
        <w:pStyle w:val="Voetnoottekst"/>
      </w:pPr>
      <w:r>
        <w:rPr>
          <w:rStyle w:val="Voetnootmarkering"/>
        </w:rPr>
        <w:footnoteRef/>
      </w:r>
      <w:r>
        <w:t xml:space="preserve"> </w:t>
      </w:r>
      <w:r w:rsidRPr="002C17FD">
        <w:t>https://www.onderwijsincijfers.nl/toelichting-cijfers/aansluittabel-hoop-isced</w:t>
      </w:r>
    </w:p>
  </w:footnote>
  <w:footnote w:id="2">
    <w:p w14:paraId="0D11C0E2" w14:textId="77777777" w:rsidR="00FD1E81" w:rsidRPr="009C155A" w:rsidRDefault="00FD1E81" w:rsidP="00FD1E81">
      <w:pPr>
        <w:pStyle w:val="Voetnoottekst"/>
        <w:rPr>
          <w:szCs w:val="15"/>
        </w:rPr>
      </w:pPr>
      <w:r w:rsidRPr="009C155A">
        <w:rPr>
          <w:rStyle w:val="Voetnootmarkering"/>
          <w:szCs w:val="15"/>
        </w:rPr>
        <w:footnoteRef/>
      </w:r>
      <w:r w:rsidRPr="009C155A">
        <w:rPr>
          <w:szCs w:val="15"/>
        </w:rPr>
        <w:t xml:space="preserve"> NB: bij de variabele Aanstellingen op basis van artikel 2.2a is het verzoek dit aan te geven bij de functiecategorieën </w:t>
      </w:r>
      <w:r>
        <w:rPr>
          <w:szCs w:val="15"/>
        </w:rPr>
        <w:t>H</w:t>
      </w:r>
      <w:r w:rsidRPr="009C155A">
        <w:rPr>
          <w:szCs w:val="15"/>
        </w:rPr>
        <w:t>oogleraar, UHD, UD en docent. Het aanleveren van dit geven bij andere functiecategorieën is optioneel.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4AA3" w14:textId="77777777" w:rsidR="00FD1E81" w:rsidRDefault="00FD1E81">
    <w:pPr>
      <w:pStyle w:val="Koptekst"/>
    </w:pPr>
    <w:r>
      <w:rPr>
        <w:noProof/>
      </w:rPr>
      <mc:AlternateContent>
        <mc:Choice Requires="wpc">
          <w:drawing>
            <wp:anchor distT="0" distB="0" distL="114300" distR="114300" simplePos="0" relativeHeight="251661312" behindDoc="1" locked="0" layoutInCell="0" allowOverlap="1" wp14:anchorId="6D04D35B" wp14:editId="6D2D2D43">
              <wp:simplePos x="0" y="0"/>
              <wp:positionH relativeFrom="page">
                <wp:posOffset>0</wp:posOffset>
              </wp:positionH>
              <wp:positionV relativeFrom="page">
                <wp:posOffset>0</wp:posOffset>
              </wp:positionV>
              <wp:extent cx="7560310" cy="1296035"/>
              <wp:effectExtent l="0" t="0" r="0" b="0"/>
              <wp:wrapNone/>
              <wp:docPr id="10" name="JE1605311128JU VSNU header Brie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Freeform 25"/>
                      <wps:cNvSpPr>
                        <a:spLocks noEditPoints="1"/>
                      </wps:cNvSpPr>
                      <wps:spPr bwMode="auto">
                        <a:xfrm>
                          <a:off x="3431540" y="107950"/>
                          <a:ext cx="695960" cy="476885"/>
                        </a:xfrm>
                        <a:custGeom>
                          <a:avLst/>
                          <a:gdLst>
                            <a:gd name="T0" fmla="*/ 88 w 1096"/>
                            <a:gd name="T1" fmla="*/ 0 h 751"/>
                            <a:gd name="T2" fmla="*/ 57 w 1096"/>
                            <a:gd name="T3" fmla="*/ 751 h 751"/>
                            <a:gd name="T4" fmla="*/ 0 w 1096"/>
                            <a:gd name="T5" fmla="*/ 751 h 751"/>
                            <a:gd name="T6" fmla="*/ 31 w 1096"/>
                            <a:gd name="T7" fmla="*/ 0 h 751"/>
                            <a:gd name="T8" fmla="*/ 0 w 1096"/>
                            <a:gd name="T9" fmla="*/ 751 h 751"/>
                            <a:gd name="T10" fmla="*/ 206 w 1096"/>
                            <a:gd name="T11" fmla="*/ 751 h 751"/>
                            <a:gd name="T12" fmla="*/ 144 w 1096"/>
                            <a:gd name="T13" fmla="*/ 0 h 751"/>
                            <a:gd name="T14" fmla="*/ 230 w 1096"/>
                            <a:gd name="T15" fmla="*/ 751 h 751"/>
                            <a:gd name="T16" fmla="*/ 261 w 1096"/>
                            <a:gd name="T17" fmla="*/ 0 h 751"/>
                            <a:gd name="T18" fmla="*/ 230 w 1096"/>
                            <a:gd name="T19" fmla="*/ 751 h 751"/>
                            <a:gd name="T20" fmla="*/ 378 w 1096"/>
                            <a:gd name="T21" fmla="*/ 751 h 751"/>
                            <a:gd name="T22" fmla="*/ 317 w 1096"/>
                            <a:gd name="T23" fmla="*/ 0 h 751"/>
                            <a:gd name="T24" fmla="*/ 403 w 1096"/>
                            <a:gd name="T25" fmla="*/ 751 h 751"/>
                            <a:gd name="T26" fmla="*/ 434 w 1096"/>
                            <a:gd name="T27" fmla="*/ 0 h 751"/>
                            <a:gd name="T28" fmla="*/ 403 w 1096"/>
                            <a:gd name="T29" fmla="*/ 751 h 751"/>
                            <a:gd name="T30" fmla="*/ 522 w 1096"/>
                            <a:gd name="T31" fmla="*/ 751 h 751"/>
                            <a:gd name="T32" fmla="*/ 461 w 1096"/>
                            <a:gd name="T33" fmla="*/ 0 h 751"/>
                            <a:gd name="T34" fmla="*/ 576 w 1096"/>
                            <a:gd name="T35" fmla="*/ 751 h 751"/>
                            <a:gd name="T36" fmla="*/ 607 w 1096"/>
                            <a:gd name="T37" fmla="*/ 0 h 751"/>
                            <a:gd name="T38" fmla="*/ 576 w 1096"/>
                            <a:gd name="T39" fmla="*/ 751 h 751"/>
                            <a:gd name="T40" fmla="*/ 695 w 1096"/>
                            <a:gd name="T41" fmla="*/ 751 h 751"/>
                            <a:gd name="T42" fmla="*/ 633 w 1096"/>
                            <a:gd name="T43" fmla="*/ 0 h 751"/>
                            <a:gd name="T44" fmla="*/ 749 w 1096"/>
                            <a:gd name="T45" fmla="*/ 751 h 751"/>
                            <a:gd name="T46" fmla="*/ 780 w 1096"/>
                            <a:gd name="T47" fmla="*/ 0 h 751"/>
                            <a:gd name="T48" fmla="*/ 749 w 1096"/>
                            <a:gd name="T49" fmla="*/ 751 h 751"/>
                            <a:gd name="T50" fmla="*/ 866 w 1096"/>
                            <a:gd name="T51" fmla="*/ 751 h 751"/>
                            <a:gd name="T52" fmla="*/ 835 w 1096"/>
                            <a:gd name="T53" fmla="*/ 0 h 751"/>
                            <a:gd name="T54" fmla="*/ 1008 w 1096"/>
                            <a:gd name="T55" fmla="*/ 751 h 751"/>
                            <a:gd name="T56" fmla="*/ 1039 w 1096"/>
                            <a:gd name="T57" fmla="*/ 0 h 751"/>
                            <a:gd name="T58" fmla="*/ 1008 w 1096"/>
                            <a:gd name="T59" fmla="*/ 751 h 751"/>
                            <a:gd name="T60" fmla="*/ 1096 w 1096"/>
                            <a:gd name="T61" fmla="*/ 751 h 751"/>
                            <a:gd name="T62" fmla="*/ 1065 w 1096"/>
                            <a:gd name="T63" fmla="*/ 0 h 751"/>
                            <a:gd name="T64" fmla="*/ 893 w 1096"/>
                            <a:gd name="T65" fmla="*/ 751 h 751"/>
                            <a:gd name="T66" fmla="*/ 954 w 1096"/>
                            <a:gd name="T67" fmla="*/ 0 h 751"/>
                            <a:gd name="T68" fmla="*/ 893 w 1096"/>
                            <a:gd name="T69" fmla="*/ 751 h 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96" h="751">
                              <a:moveTo>
                                <a:pt x="57" y="0"/>
                              </a:moveTo>
                              <a:lnTo>
                                <a:pt x="88" y="0"/>
                              </a:lnTo>
                              <a:lnTo>
                                <a:pt x="88" y="751"/>
                              </a:lnTo>
                              <a:lnTo>
                                <a:pt x="57" y="751"/>
                              </a:lnTo>
                              <a:lnTo>
                                <a:pt x="57" y="0"/>
                              </a:lnTo>
                              <a:close/>
                              <a:moveTo>
                                <a:pt x="0" y="751"/>
                              </a:moveTo>
                              <a:lnTo>
                                <a:pt x="31" y="751"/>
                              </a:lnTo>
                              <a:lnTo>
                                <a:pt x="31" y="0"/>
                              </a:lnTo>
                              <a:lnTo>
                                <a:pt x="0" y="0"/>
                              </a:lnTo>
                              <a:lnTo>
                                <a:pt x="0" y="751"/>
                              </a:lnTo>
                              <a:close/>
                              <a:moveTo>
                                <a:pt x="144" y="751"/>
                              </a:moveTo>
                              <a:lnTo>
                                <a:pt x="206" y="751"/>
                              </a:lnTo>
                              <a:lnTo>
                                <a:pt x="206" y="0"/>
                              </a:lnTo>
                              <a:lnTo>
                                <a:pt x="144" y="0"/>
                              </a:lnTo>
                              <a:lnTo>
                                <a:pt x="144" y="751"/>
                              </a:lnTo>
                              <a:close/>
                              <a:moveTo>
                                <a:pt x="230" y="751"/>
                              </a:moveTo>
                              <a:lnTo>
                                <a:pt x="261" y="751"/>
                              </a:lnTo>
                              <a:lnTo>
                                <a:pt x="261" y="0"/>
                              </a:lnTo>
                              <a:lnTo>
                                <a:pt x="230" y="0"/>
                              </a:lnTo>
                              <a:lnTo>
                                <a:pt x="230" y="751"/>
                              </a:lnTo>
                              <a:close/>
                              <a:moveTo>
                                <a:pt x="317" y="751"/>
                              </a:moveTo>
                              <a:lnTo>
                                <a:pt x="378" y="751"/>
                              </a:lnTo>
                              <a:lnTo>
                                <a:pt x="378" y="0"/>
                              </a:lnTo>
                              <a:lnTo>
                                <a:pt x="317" y="0"/>
                              </a:lnTo>
                              <a:lnTo>
                                <a:pt x="317" y="751"/>
                              </a:lnTo>
                              <a:close/>
                              <a:moveTo>
                                <a:pt x="403" y="751"/>
                              </a:moveTo>
                              <a:lnTo>
                                <a:pt x="434" y="751"/>
                              </a:lnTo>
                              <a:lnTo>
                                <a:pt x="434" y="0"/>
                              </a:lnTo>
                              <a:lnTo>
                                <a:pt x="403" y="0"/>
                              </a:lnTo>
                              <a:lnTo>
                                <a:pt x="403" y="751"/>
                              </a:lnTo>
                              <a:close/>
                              <a:moveTo>
                                <a:pt x="461" y="751"/>
                              </a:moveTo>
                              <a:lnTo>
                                <a:pt x="522" y="751"/>
                              </a:lnTo>
                              <a:lnTo>
                                <a:pt x="522" y="0"/>
                              </a:lnTo>
                              <a:lnTo>
                                <a:pt x="461" y="0"/>
                              </a:lnTo>
                              <a:lnTo>
                                <a:pt x="461" y="751"/>
                              </a:lnTo>
                              <a:close/>
                              <a:moveTo>
                                <a:pt x="576" y="751"/>
                              </a:moveTo>
                              <a:lnTo>
                                <a:pt x="607" y="751"/>
                              </a:lnTo>
                              <a:lnTo>
                                <a:pt x="607" y="0"/>
                              </a:lnTo>
                              <a:lnTo>
                                <a:pt x="576" y="0"/>
                              </a:lnTo>
                              <a:lnTo>
                                <a:pt x="576" y="751"/>
                              </a:lnTo>
                              <a:close/>
                              <a:moveTo>
                                <a:pt x="633" y="751"/>
                              </a:moveTo>
                              <a:lnTo>
                                <a:pt x="695" y="751"/>
                              </a:lnTo>
                              <a:lnTo>
                                <a:pt x="695" y="0"/>
                              </a:lnTo>
                              <a:lnTo>
                                <a:pt x="633" y="0"/>
                              </a:lnTo>
                              <a:lnTo>
                                <a:pt x="633" y="751"/>
                              </a:lnTo>
                              <a:close/>
                              <a:moveTo>
                                <a:pt x="749" y="751"/>
                              </a:moveTo>
                              <a:lnTo>
                                <a:pt x="780" y="751"/>
                              </a:lnTo>
                              <a:lnTo>
                                <a:pt x="780" y="0"/>
                              </a:lnTo>
                              <a:lnTo>
                                <a:pt x="749" y="0"/>
                              </a:lnTo>
                              <a:lnTo>
                                <a:pt x="749" y="751"/>
                              </a:lnTo>
                              <a:close/>
                              <a:moveTo>
                                <a:pt x="835" y="751"/>
                              </a:moveTo>
                              <a:lnTo>
                                <a:pt x="866" y="751"/>
                              </a:lnTo>
                              <a:lnTo>
                                <a:pt x="866" y="0"/>
                              </a:lnTo>
                              <a:lnTo>
                                <a:pt x="835" y="0"/>
                              </a:lnTo>
                              <a:lnTo>
                                <a:pt x="835" y="751"/>
                              </a:lnTo>
                              <a:close/>
                              <a:moveTo>
                                <a:pt x="1008" y="751"/>
                              </a:moveTo>
                              <a:lnTo>
                                <a:pt x="1039" y="751"/>
                              </a:lnTo>
                              <a:lnTo>
                                <a:pt x="1039" y="0"/>
                              </a:lnTo>
                              <a:lnTo>
                                <a:pt x="1008" y="0"/>
                              </a:lnTo>
                              <a:lnTo>
                                <a:pt x="1008" y="751"/>
                              </a:lnTo>
                              <a:close/>
                              <a:moveTo>
                                <a:pt x="1065" y="751"/>
                              </a:moveTo>
                              <a:lnTo>
                                <a:pt x="1096" y="751"/>
                              </a:lnTo>
                              <a:lnTo>
                                <a:pt x="1096" y="0"/>
                              </a:lnTo>
                              <a:lnTo>
                                <a:pt x="1065" y="0"/>
                              </a:lnTo>
                              <a:lnTo>
                                <a:pt x="1065" y="751"/>
                              </a:lnTo>
                              <a:close/>
                              <a:moveTo>
                                <a:pt x="893" y="751"/>
                              </a:moveTo>
                              <a:lnTo>
                                <a:pt x="954" y="751"/>
                              </a:lnTo>
                              <a:lnTo>
                                <a:pt x="954" y="0"/>
                              </a:lnTo>
                              <a:lnTo>
                                <a:pt x="893" y="0"/>
                              </a:lnTo>
                              <a:lnTo>
                                <a:pt x="893" y="751"/>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1C6EC4" id="JE1605311128JU VSNU header Brief." o:spid="_x0000_s1026" editas="canvas" style="position:absolute;margin-left:0;margin-top:0;width:595.3pt;height:102.05pt;z-index:-251655168;mso-position-horizontal-relative:page;mso-position-vertical-relative:page" coordsize="75603,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2960;visibility:visible;mso-wrap-style:square">
                <v:fill o:detectmouseclick="t"/>
                <v:path o:connecttype="none"/>
              </v:shape>
              <v:shape id="Freeform 25" o:spid="_x0000_s1028" style="position:absolute;left:34315;top:1079;width:6960;height:4769;visibility:visible;mso-wrap-style:square;v-text-anchor:top" coordsize="10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" path="m57,l88,r,751l57,751,57,xm,751r31,l31,,,,,751xm144,751r62,l206,,144,r,751xm230,751r31,l261,,230,r,751xm317,751r61,l378,,317,r,751xm403,751r31,l434,,403,r,751xm461,751r61,l522,,461,r,751xm576,751r31,l607,,576,r,751xm633,751r62,l695,,633,r,751xm749,751r31,l780,,749,r,751xm835,751r31,l866,,835,r,751xm1008,751r31,l1039,r-31,l1008,751xm1065,751r31,l1096,r-31,l1065,751xm893,751r61,l954,,893,r,751xe" fillcolor="#bd081c" stroked="f">
                <v:path arrowok="t" o:connecttype="custom" o:connectlocs="55880,0;36195,476885;0,476885;19685,0;0,476885;130810,476885;91440,0;146050,476885;165735,0;146050,476885;240030,476885;201295,0;255905,476885;275590,0;255905,476885;331470,476885;292735,0;365760,476885;385445,0;365760,476885;441325,476885;401955,0;475615,476885;495300,0;475615,476885;549910,476885;530225,0;640080,476885;659765,0;640080,476885;695960,476885;676275,0;567055,476885;605790,0;567055,476885" o:connectangles="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A811" w14:textId="77777777" w:rsidR="00FD1E81" w:rsidRDefault="00FD1E81">
    <w:pPr>
      <w:pStyle w:val="Koptekst"/>
    </w:pPr>
    <w:r>
      <w:rPr>
        <w:noProof/>
      </w:rPr>
      <mc:AlternateContent>
        <mc:Choice Requires="wpc">
          <w:drawing>
            <wp:anchor distT="0" distB="0" distL="114300" distR="114300" simplePos="0" relativeHeight="251659264" behindDoc="1" locked="0" layoutInCell="1" allowOverlap="1" wp14:anchorId="792E500F" wp14:editId="00C23EDF">
              <wp:simplePos x="0" y="0"/>
              <wp:positionH relativeFrom="page">
                <wp:posOffset>0</wp:posOffset>
              </wp:positionH>
              <wp:positionV relativeFrom="page">
                <wp:posOffset>0</wp:posOffset>
              </wp:positionV>
              <wp:extent cx="7560310" cy="1296035"/>
              <wp:effectExtent l="0" t="0" r="0" b="0"/>
              <wp:wrapNone/>
              <wp:docPr id="11" name="JE1605311128JU VSNU header Brie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Freeform 25"/>
                      <wps:cNvSpPr>
                        <a:spLocks noEditPoints="1"/>
                      </wps:cNvSpPr>
                      <wps:spPr bwMode="auto">
                        <a:xfrm>
                          <a:off x="3431540" y="107950"/>
                          <a:ext cx="695960" cy="476885"/>
                        </a:xfrm>
                        <a:custGeom>
                          <a:avLst/>
                          <a:gdLst>
                            <a:gd name="T0" fmla="*/ 88 w 1096"/>
                            <a:gd name="T1" fmla="*/ 0 h 751"/>
                            <a:gd name="T2" fmla="*/ 57 w 1096"/>
                            <a:gd name="T3" fmla="*/ 751 h 751"/>
                            <a:gd name="T4" fmla="*/ 0 w 1096"/>
                            <a:gd name="T5" fmla="*/ 751 h 751"/>
                            <a:gd name="T6" fmla="*/ 31 w 1096"/>
                            <a:gd name="T7" fmla="*/ 0 h 751"/>
                            <a:gd name="T8" fmla="*/ 0 w 1096"/>
                            <a:gd name="T9" fmla="*/ 751 h 751"/>
                            <a:gd name="T10" fmla="*/ 206 w 1096"/>
                            <a:gd name="T11" fmla="*/ 751 h 751"/>
                            <a:gd name="T12" fmla="*/ 144 w 1096"/>
                            <a:gd name="T13" fmla="*/ 0 h 751"/>
                            <a:gd name="T14" fmla="*/ 230 w 1096"/>
                            <a:gd name="T15" fmla="*/ 751 h 751"/>
                            <a:gd name="T16" fmla="*/ 261 w 1096"/>
                            <a:gd name="T17" fmla="*/ 0 h 751"/>
                            <a:gd name="T18" fmla="*/ 230 w 1096"/>
                            <a:gd name="T19" fmla="*/ 751 h 751"/>
                            <a:gd name="T20" fmla="*/ 378 w 1096"/>
                            <a:gd name="T21" fmla="*/ 751 h 751"/>
                            <a:gd name="T22" fmla="*/ 317 w 1096"/>
                            <a:gd name="T23" fmla="*/ 0 h 751"/>
                            <a:gd name="T24" fmla="*/ 403 w 1096"/>
                            <a:gd name="T25" fmla="*/ 751 h 751"/>
                            <a:gd name="T26" fmla="*/ 434 w 1096"/>
                            <a:gd name="T27" fmla="*/ 0 h 751"/>
                            <a:gd name="T28" fmla="*/ 403 w 1096"/>
                            <a:gd name="T29" fmla="*/ 751 h 751"/>
                            <a:gd name="T30" fmla="*/ 522 w 1096"/>
                            <a:gd name="T31" fmla="*/ 751 h 751"/>
                            <a:gd name="T32" fmla="*/ 461 w 1096"/>
                            <a:gd name="T33" fmla="*/ 0 h 751"/>
                            <a:gd name="T34" fmla="*/ 576 w 1096"/>
                            <a:gd name="T35" fmla="*/ 751 h 751"/>
                            <a:gd name="T36" fmla="*/ 607 w 1096"/>
                            <a:gd name="T37" fmla="*/ 0 h 751"/>
                            <a:gd name="T38" fmla="*/ 576 w 1096"/>
                            <a:gd name="T39" fmla="*/ 751 h 751"/>
                            <a:gd name="T40" fmla="*/ 695 w 1096"/>
                            <a:gd name="T41" fmla="*/ 751 h 751"/>
                            <a:gd name="T42" fmla="*/ 633 w 1096"/>
                            <a:gd name="T43" fmla="*/ 0 h 751"/>
                            <a:gd name="T44" fmla="*/ 749 w 1096"/>
                            <a:gd name="T45" fmla="*/ 751 h 751"/>
                            <a:gd name="T46" fmla="*/ 780 w 1096"/>
                            <a:gd name="T47" fmla="*/ 0 h 751"/>
                            <a:gd name="T48" fmla="*/ 749 w 1096"/>
                            <a:gd name="T49" fmla="*/ 751 h 751"/>
                            <a:gd name="T50" fmla="*/ 866 w 1096"/>
                            <a:gd name="T51" fmla="*/ 751 h 751"/>
                            <a:gd name="T52" fmla="*/ 835 w 1096"/>
                            <a:gd name="T53" fmla="*/ 0 h 751"/>
                            <a:gd name="T54" fmla="*/ 1008 w 1096"/>
                            <a:gd name="T55" fmla="*/ 751 h 751"/>
                            <a:gd name="T56" fmla="*/ 1039 w 1096"/>
                            <a:gd name="T57" fmla="*/ 0 h 751"/>
                            <a:gd name="T58" fmla="*/ 1008 w 1096"/>
                            <a:gd name="T59" fmla="*/ 751 h 751"/>
                            <a:gd name="T60" fmla="*/ 1096 w 1096"/>
                            <a:gd name="T61" fmla="*/ 751 h 751"/>
                            <a:gd name="T62" fmla="*/ 1065 w 1096"/>
                            <a:gd name="T63" fmla="*/ 0 h 751"/>
                            <a:gd name="T64" fmla="*/ 893 w 1096"/>
                            <a:gd name="T65" fmla="*/ 751 h 751"/>
                            <a:gd name="T66" fmla="*/ 954 w 1096"/>
                            <a:gd name="T67" fmla="*/ 0 h 751"/>
                            <a:gd name="T68" fmla="*/ 893 w 1096"/>
                            <a:gd name="T69" fmla="*/ 751 h 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96" h="751">
                              <a:moveTo>
                                <a:pt x="57" y="0"/>
                              </a:moveTo>
                              <a:lnTo>
                                <a:pt x="88" y="0"/>
                              </a:lnTo>
                              <a:lnTo>
                                <a:pt x="88" y="751"/>
                              </a:lnTo>
                              <a:lnTo>
                                <a:pt x="57" y="751"/>
                              </a:lnTo>
                              <a:lnTo>
                                <a:pt x="57" y="0"/>
                              </a:lnTo>
                              <a:close/>
                              <a:moveTo>
                                <a:pt x="0" y="751"/>
                              </a:moveTo>
                              <a:lnTo>
                                <a:pt x="31" y="751"/>
                              </a:lnTo>
                              <a:lnTo>
                                <a:pt x="31" y="0"/>
                              </a:lnTo>
                              <a:lnTo>
                                <a:pt x="0" y="0"/>
                              </a:lnTo>
                              <a:lnTo>
                                <a:pt x="0" y="751"/>
                              </a:lnTo>
                              <a:close/>
                              <a:moveTo>
                                <a:pt x="144" y="751"/>
                              </a:moveTo>
                              <a:lnTo>
                                <a:pt x="206" y="751"/>
                              </a:lnTo>
                              <a:lnTo>
                                <a:pt x="206" y="0"/>
                              </a:lnTo>
                              <a:lnTo>
                                <a:pt x="144" y="0"/>
                              </a:lnTo>
                              <a:lnTo>
                                <a:pt x="144" y="751"/>
                              </a:lnTo>
                              <a:close/>
                              <a:moveTo>
                                <a:pt x="230" y="751"/>
                              </a:moveTo>
                              <a:lnTo>
                                <a:pt x="261" y="751"/>
                              </a:lnTo>
                              <a:lnTo>
                                <a:pt x="261" y="0"/>
                              </a:lnTo>
                              <a:lnTo>
                                <a:pt x="230" y="0"/>
                              </a:lnTo>
                              <a:lnTo>
                                <a:pt x="230" y="751"/>
                              </a:lnTo>
                              <a:close/>
                              <a:moveTo>
                                <a:pt x="317" y="751"/>
                              </a:moveTo>
                              <a:lnTo>
                                <a:pt x="378" y="751"/>
                              </a:lnTo>
                              <a:lnTo>
                                <a:pt x="378" y="0"/>
                              </a:lnTo>
                              <a:lnTo>
                                <a:pt x="317" y="0"/>
                              </a:lnTo>
                              <a:lnTo>
                                <a:pt x="317" y="751"/>
                              </a:lnTo>
                              <a:close/>
                              <a:moveTo>
                                <a:pt x="403" y="751"/>
                              </a:moveTo>
                              <a:lnTo>
                                <a:pt x="434" y="751"/>
                              </a:lnTo>
                              <a:lnTo>
                                <a:pt x="434" y="0"/>
                              </a:lnTo>
                              <a:lnTo>
                                <a:pt x="403" y="0"/>
                              </a:lnTo>
                              <a:lnTo>
                                <a:pt x="403" y="751"/>
                              </a:lnTo>
                              <a:close/>
                              <a:moveTo>
                                <a:pt x="461" y="751"/>
                              </a:moveTo>
                              <a:lnTo>
                                <a:pt x="522" y="751"/>
                              </a:lnTo>
                              <a:lnTo>
                                <a:pt x="522" y="0"/>
                              </a:lnTo>
                              <a:lnTo>
                                <a:pt x="461" y="0"/>
                              </a:lnTo>
                              <a:lnTo>
                                <a:pt x="461" y="751"/>
                              </a:lnTo>
                              <a:close/>
                              <a:moveTo>
                                <a:pt x="576" y="751"/>
                              </a:moveTo>
                              <a:lnTo>
                                <a:pt x="607" y="751"/>
                              </a:lnTo>
                              <a:lnTo>
                                <a:pt x="607" y="0"/>
                              </a:lnTo>
                              <a:lnTo>
                                <a:pt x="576" y="0"/>
                              </a:lnTo>
                              <a:lnTo>
                                <a:pt x="576" y="751"/>
                              </a:lnTo>
                              <a:close/>
                              <a:moveTo>
                                <a:pt x="633" y="751"/>
                              </a:moveTo>
                              <a:lnTo>
                                <a:pt x="695" y="751"/>
                              </a:lnTo>
                              <a:lnTo>
                                <a:pt x="695" y="0"/>
                              </a:lnTo>
                              <a:lnTo>
                                <a:pt x="633" y="0"/>
                              </a:lnTo>
                              <a:lnTo>
                                <a:pt x="633" y="751"/>
                              </a:lnTo>
                              <a:close/>
                              <a:moveTo>
                                <a:pt x="749" y="751"/>
                              </a:moveTo>
                              <a:lnTo>
                                <a:pt x="780" y="751"/>
                              </a:lnTo>
                              <a:lnTo>
                                <a:pt x="780" y="0"/>
                              </a:lnTo>
                              <a:lnTo>
                                <a:pt x="749" y="0"/>
                              </a:lnTo>
                              <a:lnTo>
                                <a:pt x="749" y="751"/>
                              </a:lnTo>
                              <a:close/>
                              <a:moveTo>
                                <a:pt x="835" y="751"/>
                              </a:moveTo>
                              <a:lnTo>
                                <a:pt x="866" y="751"/>
                              </a:lnTo>
                              <a:lnTo>
                                <a:pt x="866" y="0"/>
                              </a:lnTo>
                              <a:lnTo>
                                <a:pt x="835" y="0"/>
                              </a:lnTo>
                              <a:lnTo>
                                <a:pt x="835" y="751"/>
                              </a:lnTo>
                              <a:close/>
                              <a:moveTo>
                                <a:pt x="1008" y="751"/>
                              </a:moveTo>
                              <a:lnTo>
                                <a:pt x="1039" y="751"/>
                              </a:lnTo>
                              <a:lnTo>
                                <a:pt x="1039" y="0"/>
                              </a:lnTo>
                              <a:lnTo>
                                <a:pt x="1008" y="0"/>
                              </a:lnTo>
                              <a:lnTo>
                                <a:pt x="1008" y="751"/>
                              </a:lnTo>
                              <a:close/>
                              <a:moveTo>
                                <a:pt x="1065" y="751"/>
                              </a:moveTo>
                              <a:lnTo>
                                <a:pt x="1096" y="751"/>
                              </a:lnTo>
                              <a:lnTo>
                                <a:pt x="1096" y="0"/>
                              </a:lnTo>
                              <a:lnTo>
                                <a:pt x="1065" y="0"/>
                              </a:lnTo>
                              <a:lnTo>
                                <a:pt x="1065" y="751"/>
                              </a:lnTo>
                              <a:close/>
                              <a:moveTo>
                                <a:pt x="893" y="751"/>
                              </a:moveTo>
                              <a:lnTo>
                                <a:pt x="954" y="751"/>
                              </a:lnTo>
                              <a:lnTo>
                                <a:pt x="954" y="0"/>
                              </a:lnTo>
                              <a:lnTo>
                                <a:pt x="893" y="0"/>
                              </a:lnTo>
                              <a:lnTo>
                                <a:pt x="893" y="751"/>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8318E01" id="JE1605311128JU VSNU header Brief." o:spid="_x0000_s1026" editas="canvas" style="position:absolute;margin-left:0;margin-top:0;width:595.3pt;height:102.05pt;z-index:-251657216;mso-position-horizontal-relative:page;mso-position-vertical-relative:page" coordsize="75603,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2960;visibility:visible;mso-wrap-style:square">
                <v:fill o:detectmouseclick="t"/>
                <v:path o:connecttype="none"/>
              </v:shape>
              <v:shape id="Freeform 25" o:spid="_x0000_s1028" style="position:absolute;left:34315;top:1079;width:6960;height:4769;visibility:visible;mso-wrap-style:square;v-text-anchor:top" coordsize="10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" path="m57,l88,r,751l57,751,57,xm,751r31,l31,,,,,751xm144,751r62,l206,,144,r,751xm230,751r31,l261,,230,r,751xm317,751r61,l378,,317,r,751xm403,751r31,l434,,403,r,751xm461,751r61,l522,,461,r,751xm576,751r31,l607,,576,r,751xm633,751r62,l695,,633,r,751xm749,751r31,l780,,749,r,751xm835,751r31,l866,,835,r,751xm1008,751r31,l1039,r-31,l1008,751xm1065,751r31,l1096,r-31,l1065,751xm893,751r61,l954,,893,r,751xe" fillcolor="#bd081c" stroked="f">
                <v:path arrowok="t" o:connecttype="custom" o:connectlocs="55880,0;36195,476885;0,476885;19685,0;0,476885;130810,476885;91440,0;146050,476885;165735,0;146050,476885;240030,476885;201295,0;255905,476885;275590,0;255905,476885;331470,476885;292735,0;365760,476885;385445,0;365760,476885;441325,476885;401955,0;475615,476885;495300,0;475615,476885;549910,476885;530225,0;640080,476885;659765,0;640080,476885;695960,476885;676275,0;567055,476885;605790,0;567055,476885" o:connectangles="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506830"/>
    <w:multiLevelType w:val="hybridMultilevel"/>
    <w:tmpl w:val="72629B6A"/>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6FB0A3D"/>
    <w:multiLevelType w:val="multilevel"/>
    <w:tmpl w:val="9E50E438"/>
    <w:styleLink w:val="OpsommingbolletjeVSNU"/>
    <w:lvl w:ilvl="0">
      <w:start w:val="1"/>
      <w:numFmt w:val="bullet"/>
      <w:pStyle w:val="Opsommingbolletje1eniveauVSNU"/>
      <w:lvlText w:val="•"/>
      <w:lvlJc w:val="left"/>
      <w:pPr>
        <w:ind w:left="284" w:hanging="284"/>
      </w:pPr>
      <w:rPr>
        <w:rFonts w:hint="default"/>
      </w:rPr>
    </w:lvl>
    <w:lvl w:ilvl="1">
      <w:start w:val="1"/>
      <w:numFmt w:val="bullet"/>
      <w:pStyle w:val="Opsommingbolletje2eniveauVSNU"/>
      <w:lvlText w:val="•"/>
      <w:lvlJc w:val="left"/>
      <w:pPr>
        <w:ind w:left="568" w:hanging="284"/>
      </w:pPr>
      <w:rPr>
        <w:rFonts w:hint="default"/>
      </w:rPr>
    </w:lvl>
    <w:lvl w:ilvl="2">
      <w:start w:val="1"/>
      <w:numFmt w:val="bullet"/>
      <w:pStyle w:val="Opsommingbolletje3eniveauVSNU"/>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8845C70"/>
    <w:multiLevelType w:val="hybridMultilevel"/>
    <w:tmpl w:val="087823F8"/>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BC24928"/>
    <w:multiLevelType w:val="multilevel"/>
    <w:tmpl w:val="B4BACAD8"/>
    <w:styleLink w:val="OpsommingstreepjeVSNU"/>
    <w:lvl w:ilvl="0">
      <w:start w:val="1"/>
      <w:numFmt w:val="bullet"/>
      <w:pStyle w:val="Opsommingstreepje1eniveauVSNU"/>
      <w:lvlText w:val="–"/>
      <w:lvlJc w:val="left"/>
      <w:pPr>
        <w:ind w:left="284" w:hanging="284"/>
      </w:pPr>
      <w:rPr>
        <w:rFonts w:hint="default"/>
      </w:rPr>
    </w:lvl>
    <w:lvl w:ilvl="1">
      <w:start w:val="1"/>
      <w:numFmt w:val="bullet"/>
      <w:pStyle w:val="Opsommingstreepje2eniveauVSNU"/>
      <w:lvlText w:val="–"/>
      <w:lvlJc w:val="left"/>
      <w:pPr>
        <w:ind w:left="568" w:hanging="284"/>
      </w:pPr>
      <w:rPr>
        <w:rFonts w:hint="default"/>
      </w:rPr>
    </w:lvl>
    <w:lvl w:ilvl="2">
      <w:start w:val="1"/>
      <w:numFmt w:val="bullet"/>
      <w:pStyle w:val="Opsommingstreepje3eniveauVSNU"/>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DC1AAA"/>
    <w:multiLevelType w:val="hybridMultilevel"/>
    <w:tmpl w:val="268057B4"/>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82879C7"/>
    <w:multiLevelType w:val="multilevel"/>
    <w:tmpl w:val="89367262"/>
    <w:numStyleLink w:val="OpsommingnummerVSNU"/>
  </w:abstractNum>
  <w:abstractNum w:abstractNumId="18" w15:restartNumberingAfterBreak="0">
    <w:nsid w:val="22735CF2"/>
    <w:multiLevelType w:val="multilevel"/>
    <w:tmpl w:val="9E50E438"/>
    <w:numStyleLink w:val="OpsommingbolletjeVSNU"/>
  </w:abstractNum>
  <w:abstractNum w:abstractNumId="19" w15:restartNumberingAfterBreak="0">
    <w:nsid w:val="2D665843"/>
    <w:multiLevelType w:val="multilevel"/>
    <w:tmpl w:val="DEFCE960"/>
    <w:styleLink w:val="BijlagenummeringVSNU"/>
    <w:lvl w:ilvl="0">
      <w:start w:val="1"/>
      <w:numFmt w:val="decimal"/>
      <w:pStyle w:val="Bijlagekop1VSNU"/>
      <w:suff w:val="space"/>
      <w:lvlText w:val="Bijlage %1"/>
      <w:lvlJc w:val="left"/>
      <w:pPr>
        <w:ind w:left="284" w:hanging="284"/>
      </w:pPr>
      <w:rPr>
        <w:rFonts w:hint="default"/>
      </w:rPr>
    </w:lvl>
    <w:lvl w:ilvl="1">
      <w:start w:val="1"/>
      <w:numFmt w:val="decimal"/>
      <w:pStyle w:val="Bijlagekop2VSNU"/>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VSNU"/>
    <w:lvl w:ilvl="0">
      <w:start w:val="1"/>
      <w:numFmt w:val="lowerLetter"/>
      <w:pStyle w:val="Opsommingkleineletter1eniveauVSNU"/>
      <w:lvlText w:val="%1"/>
      <w:lvlJc w:val="left"/>
      <w:pPr>
        <w:ind w:left="284" w:hanging="284"/>
      </w:pPr>
      <w:rPr>
        <w:rFonts w:hint="default"/>
      </w:rPr>
    </w:lvl>
    <w:lvl w:ilvl="1">
      <w:start w:val="1"/>
      <w:numFmt w:val="lowerLetter"/>
      <w:pStyle w:val="Opsommingkleineletter2eniveauVSNU"/>
      <w:lvlText w:val="%2"/>
      <w:lvlJc w:val="left"/>
      <w:pPr>
        <w:ind w:left="568" w:hanging="284"/>
      </w:pPr>
      <w:rPr>
        <w:rFonts w:hint="default"/>
      </w:rPr>
    </w:lvl>
    <w:lvl w:ilvl="2">
      <w:start w:val="1"/>
      <w:numFmt w:val="lowerLetter"/>
      <w:pStyle w:val="Opsommingkleineletter3eniveauVSNU"/>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8570EF8"/>
    <w:multiLevelType w:val="hybridMultilevel"/>
    <w:tmpl w:val="DBD037D4"/>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98A2A0C"/>
    <w:multiLevelType w:val="multilevel"/>
    <w:tmpl w:val="89367262"/>
    <w:styleLink w:val="OpsommingnummerVSNU"/>
    <w:lvl w:ilvl="0">
      <w:start w:val="1"/>
      <w:numFmt w:val="decimal"/>
      <w:pStyle w:val="Opsommingnummer1eniveauVSNU"/>
      <w:lvlText w:val="%1"/>
      <w:lvlJc w:val="left"/>
      <w:pPr>
        <w:ind w:left="284" w:hanging="284"/>
      </w:pPr>
      <w:rPr>
        <w:rFonts w:hint="default"/>
      </w:rPr>
    </w:lvl>
    <w:lvl w:ilvl="1">
      <w:start w:val="1"/>
      <w:numFmt w:val="decimal"/>
      <w:pStyle w:val="Opsommingnummer2eniveauVSNU"/>
      <w:lvlText w:val="%2"/>
      <w:lvlJc w:val="left"/>
      <w:pPr>
        <w:ind w:left="568" w:hanging="284"/>
      </w:pPr>
      <w:rPr>
        <w:rFonts w:hint="default"/>
      </w:rPr>
    </w:lvl>
    <w:lvl w:ilvl="2">
      <w:start w:val="1"/>
      <w:numFmt w:val="decimal"/>
      <w:pStyle w:val="Opsommingnummer3eniveauVSNU"/>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B7B66B92"/>
    <w:styleLink w:val="KopnummeringVSNU"/>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DEFCE960"/>
    <w:numStyleLink w:val="BijlagenummeringVSNU"/>
  </w:abstractNum>
  <w:abstractNum w:abstractNumId="25" w15:restartNumberingAfterBreak="0">
    <w:nsid w:val="46A60AA0"/>
    <w:multiLevelType w:val="multilevel"/>
    <w:tmpl w:val="84066CA0"/>
    <w:styleLink w:val="OpsommingopenrondjeVSNU"/>
    <w:lvl w:ilvl="0">
      <w:start w:val="1"/>
      <w:numFmt w:val="bullet"/>
      <w:pStyle w:val="Opsommingopenrondje1eniveauVSNU"/>
      <w:lvlText w:val="◦"/>
      <w:lvlJc w:val="left"/>
      <w:pPr>
        <w:ind w:left="284" w:hanging="284"/>
      </w:pPr>
      <w:rPr>
        <w:rFonts w:hint="default"/>
      </w:rPr>
    </w:lvl>
    <w:lvl w:ilvl="1">
      <w:start w:val="1"/>
      <w:numFmt w:val="bullet"/>
      <w:pStyle w:val="Opsommingopenrondje2eniveauVSNU"/>
      <w:lvlText w:val="◦"/>
      <w:lvlJc w:val="left"/>
      <w:pPr>
        <w:ind w:left="568" w:hanging="284"/>
      </w:pPr>
      <w:rPr>
        <w:rFonts w:hint="default"/>
      </w:rPr>
    </w:lvl>
    <w:lvl w:ilvl="2">
      <w:start w:val="1"/>
      <w:numFmt w:val="bullet"/>
      <w:pStyle w:val="Opsommingopenrondje3eniveauVSNU"/>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6" w15:restartNumberingAfterBreak="0">
    <w:nsid w:val="49E04A53"/>
    <w:multiLevelType w:val="multilevel"/>
    <w:tmpl w:val="7FB6E594"/>
    <w:styleLink w:val="AgendapuntlijstVSNU"/>
    <w:lvl w:ilvl="0">
      <w:start w:val="1"/>
      <w:numFmt w:val="decimal"/>
      <w:pStyle w:val="AgendapuntVSNU"/>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63AC9"/>
    <w:multiLevelType w:val="multilevel"/>
    <w:tmpl w:val="F45062EE"/>
    <w:numStyleLink w:val="OpsommingtekenVSNU"/>
  </w:abstractNum>
  <w:abstractNum w:abstractNumId="29" w15:restartNumberingAfterBreak="0">
    <w:nsid w:val="5B616121"/>
    <w:multiLevelType w:val="multilevel"/>
    <w:tmpl w:val="B4BACAD8"/>
    <w:numStyleLink w:val="OpsommingstreepjeVSNU"/>
  </w:abstractNum>
  <w:abstractNum w:abstractNumId="30" w15:restartNumberingAfterBreak="0">
    <w:nsid w:val="5DC64260"/>
    <w:multiLevelType w:val="multilevel"/>
    <w:tmpl w:val="84066CA0"/>
    <w:numStyleLink w:val="OpsommingopenrondjeVSNU"/>
  </w:abstractNum>
  <w:abstractNum w:abstractNumId="31" w15:restartNumberingAfterBreak="0">
    <w:nsid w:val="63F335A0"/>
    <w:multiLevelType w:val="multilevel"/>
    <w:tmpl w:val="F45062EE"/>
    <w:styleLink w:val="OpsommingtekenVSNU"/>
    <w:lvl w:ilvl="0">
      <w:start w:val="1"/>
      <w:numFmt w:val="bullet"/>
      <w:pStyle w:val="Opsommingteken1eniveauVSNU"/>
      <w:lvlText w:val="–"/>
      <w:lvlJc w:val="left"/>
      <w:pPr>
        <w:ind w:left="284" w:hanging="284"/>
      </w:pPr>
      <w:rPr>
        <w:rFonts w:hint="default"/>
      </w:rPr>
    </w:lvl>
    <w:lvl w:ilvl="1">
      <w:start w:val="1"/>
      <w:numFmt w:val="bullet"/>
      <w:pStyle w:val="Opsommingteken2eniveauVSNU"/>
      <w:lvlText w:val="•"/>
      <w:lvlJc w:val="left"/>
      <w:pPr>
        <w:ind w:left="568" w:hanging="284"/>
      </w:pPr>
      <w:rPr>
        <w:rFonts w:hint="default"/>
      </w:rPr>
    </w:lvl>
    <w:lvl w:ilvl="2">
      <w:start w:val="1"/>
      <w:numFmt w:val="bullet"/>
      <w:pStyle w:val="Opsommingteken3eniveauVSNU"/>
      <w:lvlText w:val="&gt;"/>
      <w:lvlJc w:val="left"/>
      <w:pPr>
        <w:ind w:left="852" w:hanging="284"/>
      </w:pPr>
      <w:rPr>
        <w:rFonts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15:restartNumberingAfterBreak="0">
    <w:nsid w:val="64555C60"/>
    <w:multiLevelType w:val="hybridMultilevel"/>
    <w:tmpl w:val="0DBEAC86"/>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78B1507"/>
    <w:multiLevelType w:val="hybridMultilevel"/>
    <w:tmpl w:val="D3CE1AF0"/>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B382304"/>
    <w:multiLevelType w:val="multilevel"/>
    <w:tmpl w:val="F45062EE"/>
    <w:numStyleLink w:val="OpsommingtekenVSNU"/>
  </w:abstractNum>
  <w:abstractNum w:abstractNumId="35" w15:restartNumberingAfterBreak="0">
    <w:nsid w:val="6C6644DD"/>
    <w:multiLevelType w:val="multilevel"/>
    <w:tmpl w:val="9E50E438"/>
    <w:numStyleLink w:val="OpsommingbolletjeVSNU"/>
  </w:abstractNum>
  <w:abstractNum w:abstractNumId="36" w15:restartNumberingAfterBreak="0">
    <w:nsid w:val="6CAB1E63"/>
    <w:multiLevelType w:val="multilevel"/>
    <w:tmpl w:val="7FB6E594"/>
    <w:numStyleLink w:val="AgendapuntlijstVSNU"/>
  </w:abstractNum>
  <w:abstractNum w:abstractNumId="37" w15:restartNumberingAfterBreak="0">
    <w:nsid w:val="6E7370EC"/>
    <w:multiLevelType w:val="multilevel"/>
    <w:tmpl w:val="9200769E"/>
    <w:numStyleLink w:val="OpsommingkleineletterVSNU"/>
  </w:abstractNum>
  <w:abstractNum w:abstractNumId="38" w15:restartNumberingAfterBreak="0">
    <w:nsid w:val="717435D9"/>
    <w:multiLevelType w:val="multilevel"/>
    <w:tmpl w:val="B7B66B92"/>
    <w:numStyleLink w:val="KopnummeringVSNU"/>
  </w:abstractNum>
  <w:abstractNum w:abstractNumId="39" w15:restartNumberingAfterBreak="0">
    <w:nsid w:val="792E34E6"/>
    <w:multiLevelType w:val="multilevel"/>
    <w:tmpl w:val="84066CA0"/>
    <w:numStyleLink w:val="OpsommingopenrondjeVSNU"/>
  </w:abstractNum>
  <w:abstractNum w:abstractNumId="40"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1"/>
  </w:num>
  <w:num w:numId="2">
    <w:abstractNumId w:val="22"/>
  </w:num>
  <w:num w:numId="3">
    <w:abstractNumId w:val="25"/>
  </w:num>
  <w:num w:numId="4">
    <w:abstractNumId w:val="13"/>
  </w:num>
  <w:num w:numId="5">
    <w:abstractNumId w:val="27"/>
  </w:num>
  <w:num w:numId="6">
    <w:abstractNumId w:val="15"/>
  </w:num>
  <w:num w:numId="7">
    <w:abstractNumId w:val="14"/>
  </w:num>
  <w:num w:numId="8">
    <w:abstractNumId w:val="20"/>
  </w:num>
  <w:num w:numId="9">
    <w:abstractNumId w:val="23"/>
  </w:num>
  <w:num w:numId="10">
    <w:abstractNumId w:val="31"/>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7"/>
  </w:num>
  <w:num w:numId="24">
    <w:abstractNumId w:val="17"/>
  </w:num>
  <w:num w:numId="25">
    <w:abstractNumId w:val="2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6"/>
  </w:num>
  <w:num w:numId="29">
    <w:abstractNumId w:val="36"/>
  </w:num>
  <w:num w:numId="30">
    <w:abstractNumId w:val="38"/>
  </w:num>
  <w:num w:numId="31">
    <w:abstractNumId w:val="35"/>
  </w:num>
  <w:num w:numId="32">
    <w:abstractNumId w:val="28"/>
  </w:num>
  <w:num w:numId="33">
    <w:abstractNumId w:val="30"/>
  </w:num>
  <w:num w:numId="34">
    <w:abstractNumId w:val="32"/>
  </w:num>
  <w:num w:numId="35">
    <w:abstractNumId w:val="33"/>
  </w:num>
  <w:num w:numId="36">
    <w:abstractNumId w:val="21"/>
  </w:num>
  <w:num w:numId="37">
    <w:abstractNumId w:val="10"/>
  </w:num>
  <w:num w:numId="38">
    <w:abstractNumId w:val="16"/>
  </w:num>
  <w:num w:numId="39">
    <w:abstractNumId w:val="12"/>
  </w:num>
  <w:num w:numId="40">
    <w:abstractNumId w:val="40"/>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4"/>
  </w:num>
  <w:num w:numId="45">
    <w:abstractNumId w:val="39"/>
  </w:num>
  <w:num w:numId="46">
    <w:abstractNumId w:val="38"/>
  </w:num>
  <w:num w:numId="47">
    <w:abstractNumId w:val="38"/>
  </w:num>
  <w:num w:numId="48">
    <w:abstractNumId w:val="38"/>
  </w:num>
  <w:num w:numId="49">
    <w:abstractNumId w:val="38"/>
  </w:num>
  <w:num w:numId="50">
    <w:abstractNumId w:val="38"/>
  </w:num>
  <w:num w:numId="51">
    <w:abstractNumId w:val="38"/>
  </w:num>
  <w:num w:numId="52">
    <w:abstractNumId w:val="38"/>
  </w:num>
  <w:num w:numId="53">
    <w:abstractNumId w:val="38"/>
  </w:num>
  <w:num w:numId="54">
    <w:abstractNumId w:val="38"/>
  </w:num>
  <w:num w:numId="55">
    <w:abstractNumId w:val="38"/>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attachedTemplate r:id="rId1"/>
  <w:linkStyle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81"/>
    <w:rsid w:val="00004562"/>
    <w:rsid w:val="00006237"/>
    <w:rsid w:val="0000663D"/>
    <w:rsid w:val="00010D95"/>
    <w:rsid w:val="00011BFA"/>
    <w:rsid w:val="00012581"/>
    <w:rsid w:val="00015364"/>
    <w:rsid w:val="0002562D"/>
    <w:rsid w:val="0003377A"/>
    <w:rsid w:val="00035232"/>
    <w:rsid w:val="000418EF"/>
    <w:rsid w:val="0004513F"/>
    <w:rsid w:val="000471F7"/>
    <w:rsid w:val="0005205D"/>
    <w:rsid w:val="00052426"/>
    <w:rsid w:val="00052FF4"/>
    <w:rsid w:val="00053E43"/>
    <w:rsid w:val="0005430B"/>
    <w:rsid w:val="0005732F"/>
    <w:rsid w:val="00066DF0"/>
    <w:rsid w:val="00074DAC"/>
    <w:rsid w:val="0007509E"/>
    <w:rsid w:val="00096020"/>
    <w:rsid w:val="0009698A"/>
    <w:rsid w:val="000A1B78"/>
    <w:rsid w:val="000B26BC"/>
    <w:rsid w:val="000C0969"/>
    <w:rsid w:val="000C1A1A"/>
    <w:rsid w:val="000C7BC1"/>
    <w:rsid w:val="000D6AB7"/>
    <w:rsid w:val="000E1539"/>
    <w:rsid w:val="000E55A1"/>
    <w:rsid w:val="000E6E43"/>
    <w:rsid w:val="000F213A"/>
    <w:rsid w:val="000F2D93"/>
    <w:rsid w:val="000F650E"/>
    <w:rsid w:val="00100B98"/>
    <w:rsid w:val="00106601"/>
    <w:rsid w:val="0010685D"/>
    <w:rsid w:val="00110A9F"/>
    <w:rsid w:val="001170AE"/>
    <w:rsid w:val="00122DED"/>
    <w:rsid w:val="00132265"/>
    <w:rsid w:val="00134E43"/>
    <w:rsid w:val="00135A2A"/>
    <w:rsid w:val="00135E7B"/>
    <w:rsid w:val="00137CBB"/>
    <w:rsid w:val="0014254F"/>
    <w:rsid w:val="00145B8E"/>
    <w:rsid w:val="0014640F"/>
    <w:rsid w:val="00150F11"/>
    <w:rsid w:val="00152E4D"/>
    <w:rsid w:val="001579D8"/>
    <w:rsid w:val="00162F06"/>
    <w:rsid w:val="001639F5"/>
    <w:rsid w:val="00163E0C"/>
    <w:rsid w:val="00177517"/>
    <w:rsid w:val="0018093D"/>
    <w:rsid w:val="00183AEE"/>
    <w:rsid w:val="00187A59"/>
    <w:rsid w:val="001923BA"/>
    <w:rsid w:val="00194DB0"/>
    <w:rsid w:val="001B1B37"/>
    <w:rsid w:val="001B4C7E"/>
    <w:rsid w:val="001B53C4"/>
    <w:rsid w:val="001B6B92"/>
    <w:rsid w:val="001C11BE"/>
    <w:rsid w:val="001C6232"/>
    <w:rsid w:val="001C63E7"/>
    <w:rsid w:val="001D0EAA"/>
    <w:rsid w:val="001D2384"/>
    <w:rsid w:val="001D2A06"/>
    <w:rsid w:val="001D466B"/>
    <w:rsid w:val="001E2293"/>
    <w:rsid w:val="001E34AC"/>
    <w:rsid w:val="001F5B4F"/>
    <w:rsid w:val="001F5C28"/>
    <w:rsid w:val="001F6547"/>
    <w:rsid w:val="0020548B"/>
    <w:rsid w:val="0020607F"/>
    <w:rsid w:val="00206E2A"/>
    <w:rsid w:val="00206FF8"/>
    <w:rsid w:val="002074B2"/>
    <w:rsid w:val="00216489"/>
    <w:rsid w:val="00220A9C"/>
    <w:rsid w:val="00230B64"/>
    <w:rsid w:val="00236DE9"/>
    <w:rsid w:val="00242226"/>
    <w:rsid w:val="00244564"/>
    <w:rsid w:val="002518D2"/>
    <w:rsid w:val="00252B9A"/>
    <w:rsid w:val="00254088"/>
    <w:rsid w:val="00254909"/>
    <w:rsid w:val="00254E00"/>
    <w:rsid w:val="00256039"/>
    <w:rsid w:val="00256902"/>
    <w:rsid w:val="00257AA9"/>
    <w:rsid w:val="00262D4E"/>
    <w:rsid w:val="002646C8"/>
    <w:rsid w:val="00280D1D"/>
    <w:rsid w:val="00282B5D"/>
    <w:rsid w:val="00283592"/>
    <w:rsid w:val="00286914"/>
    <w:rsid w:val="00294CD2"/>
    <w:rsid w:val="002950E7"/>
    <w:rsid w:val="002A2E44"/>
    <w:rsid w:val="002B08A4"/>
    <w:rsid w:val="002B2998"/>
    <w:rsid w:val="002B371F"/>
    <w:rsid w:val="002B64EE"/>
    <w:rsid w:val="002C46FB"/>
    <w:rsid w:val="002D0E88"/>
    <w:rsid w:val="002D17DC"/>
    <w:rsid w:val="002D1950"/>
    <w:rsid w:val="002D52B2"/>
    <w:rsid w:val="002D63F7"/>
    <w:rsid w:val="002E2611"/>
    <w:rsid w:val="002E274E"/>
    <w:rsid w:val="002E2945"/>
    <w:rsid w:val="002E68CD"/>
    <w:rsid w:val="002F3B07"/>
    <w:rsid w:val="002F7B77"/>
    <w:rsid w:val="003063C0"/>
    <w:rsid w:val="00312D26"/>
    <w:rsid w:val="00317DEA"/>
    <w:rsid w:val="00322A9F"/>
    <w:rsid w:val="00323121"/>
    <w:rsid w:val="003235FA"/>
    <w:rsid w:val="00334D4B"/>
    <w:rsid w:val="00335B5E"/>
    <w:rsid w:val="00337DDE"/>
    <w:rsid w:val="00344D17"/>
    <w:rsid w:val="00346631"/>
    <w:rsid w:val="00347094"/>
    <w:rsid w:val="003501D6"/>
    <w:rsid w:val="0036336D"/>
    <w:rsid w:val="00364B2C"/>
    <w:rsid w:val="00364E1D"/>
    <w:rsid w:val="00365254"/>
    <w:rsid w:val="00365327"/>
    <w:rsid w:val="003653D1"/>
    <w:rsid w:val="00367B76"/>
    <w:rsid w:val="00367E92"/>
    <w:rsid w:val="00374C23"/>
    <w:rsid w:val="00374D9A"/>
    <w:rsid w:val="00377612"/>
    <w:rsid w:val="00382603"/>
    <w:rsid w:val="0039126D"/>
    <w:rsid w:val="003964D4"/>
    <w:rsid w:val="0039656A"/>
    <w:rsid w:val="003967B5"/>
    <w:rsid w:val="003A5ED3"/>
    <w:rsid w:val="003A6677"/>
    <w:rsid w:val="003B0B11"/>
    <w:rsid w:val="003B14A0"/>
    <w:rsid w:val="003B507E"/>
    <w:rsid w:val="003B51AE"/>
    <w:rsid w:val="003B595E"/>
    <w:rsid w:val="003D04B7"/>
    <w:rsid w:val="003D09E4"/>
    <w:rsid w:val="003D414A"/>
    <w:rsid w:val="003D49E5"/>
    <w:rsid w:val="003E20F1"/>
    <w:rsid w:val="003E30F2"/>
    <w:rsid w:val="003E3B7D"/>
    <w:rsid w:val="003E766F"/>
    <w:rsid w:val="003F2747"/>
    <w:rsid w:val="003F4B66"/>
    <w:rsid w:val="004001AF"/>
    <w:rsid w:val="00402F73"/>
    <w:rsid w:val="004040C9"/>
    <w:rsid w:val="00410F28"/>
    <w:rsid w:val="0041674F"/>
    <w:rsid w:val="0042594D"/>
    <w:rsid w:val="004259C7"/>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46C"/>
    <w:rsid w:val="00490BBD"/>
    <w:rsid w:val="00495327"/>
    <w:rsid w:val="00495AE7"/>
    <w:rsid w:val="00497097"/>
    <w:rsid w:val="004A07E1"/>
    <w:rsid w:val="004B2C90"/>
    <w:rsid w:val="004C51F8"/>
    <w:rsid w:val="004D2412"/>
    <w:rsid w:val="004E0CF1"/>
    <w:rsid w:val="004F00CE"/>
    <w:rsid w:val="004F0C80"/>
    <w:rsid w:val="004F4A4D"/>
    <w:rsid w:val="004F6A99"/>
    <w:rsid w:val="005017F3"/>
    <w:rsid w:val="00501A64"/>
    <w:rsid w:val="00503BFD"/>
    <w:rsid w:val="005043E5"/>
    <w:rsid w:val="00513D36"/>
    <w:rsid w:val="00515E2F"/>
    <w:rsid w:val="00521726"/>
    <w:rsid w:val="00526530"/>
    <w:rsid w:val="005329C4"/>
    <w:rsid w:val="0053645C"/>
    <w:rsid w:val="00540150"/>
    <w:rsid w:val="00544716"/>
    <w:rsid w:val="00545244"/>
    <w:rsid w:val="00553801"/>
    <w:rsid w:val="005615BE"/>
    <w:rsid w:val="00562E3D"/>
    <w:rsid w:val="0057041A"/>
    <w:rsid w:val="00575FFC"/>
    <w:rsid w:val="005818B8"/>
    <w:rsid w:val="0059027A"/>
    <w:rsid w:val="005A2BEC"/>
    <w:rsid w:val="005A35DF"/>
    <w:rsid w:val="005B4FAF"/>
    <w:rsid w:val="005C5603"/>
    <w:rsid w:val="005C6668"/>
    <w:rsid w:val="005D4151"/>
    <w:rsid w:val="005D5E21"/>
    <w:rsid w:val="005E3E58"/>
    <w:rsid w:val="006008CF"/>
    <w:rsid w:val="00602B14"/>
    <w:rsid w:val="006040DB"/>
    <w:rsid w:val="00606D41"/>
    <w:rsid w:val="00611BA0"/>
    <w:rsid w:val="00612C22"/>
    <w:rsid w:val="00624485"/>
    <w:rsid w:val="00630994"/>
    <w:rsid w:val="00641E45"/>
    <w:rsid w:val="00653D01"/>
    <w:rsid w:val="00664EE1"/>
    <w:rsid w:val="006662ED"/>
    <w:rsid w:val="006767B2"/>
    <w:rsid w:val="00685EED"/>
    <w:rsid w:val="006953A2"/>
    <w:rsid w:val="006A71D6"/>
    <w:rsid w:val="006B6044"/>
    <w:rsid w:val="006B696B"/>
    <w:rsid w:val="006C6A9D"/>
    <w:rsid w:val="006D1154"/>
    <w:rsid w:val="006D2ECD"/>
    <w:rsid w:val="007028FA"/>
    <w:rsid w:val="00703BD3"/>
    <w:rsid w:val="00705849"/>
    <w:rsid w:val="00706308"/>
    <w:rsid w:val="00712665"/>
    <w:rsid w:val="0071386B"/>
    <w:rsid w:val="00716304"/>
    <w:rsid w:val="0072479C"/>
    <w:rsid w:val="007358BA"/>
    <w:rsid w:val="007361EE"/>
    <w:rsid w:val="00737901"/>
    <w:rsid w:val="00743326"/>
    <w:rsid w:val="00750733"/>
    <w:rsid w:val="00750780"/>
    <w:rsid w:val="007525D1"/>
    <w:rsid w:val="00756C31"/>
    <w:rsid w:val="00763B35"/>
    <w:rsid w:val="00764AF2"/>
    <w:rsid w:val="00766E99"/>
    <w:rsid w:val="00770652"/>
    <w:rsid w:val="007745DB"/>
    <w:rsid w:val="0077475A"/>
    <w:rsid w:val="00775717"/>
    <w:rsid w:val="007757BA"/>
    <w:rsid w:val="00776618"/>
    <w:rsid w:val="00782128"/>
    <w:rsid w:val="007865DD"/>
    <w:rsid w:val="00787B55"/>
    <w:rsid w:val="0079179F"/>
    <w:rsid w:val="00793E98"/>
    <w:rsid w:val="00796A8D"/>
    <w:rsid w:val="007B06DE"/>
    <w:rsid w:val="007B3114"/>
    <w:rsid w:val="007B5373"/>
    <w:rsid w:val="007C0010"/>
    <w:rsid w:val="007C037C"/>
    <w:rsid w:val="007C6362"/>
    <w:rsid w:val="007D0A2E"/>
    <w:rsid w:val="007D4A7D"/>
    <w:rsid w:val="007D4DCE"/>
    <w:rsid w:val="007E7724"/>
    <w:rsid w:val="007E7761"/>
    <w:rsid w:val="007F1417"/>
    <w:rsid w:val="007F48F0"/>
    <w:rsid w:val="007F4C98"/>
    <w:rsid w:val="007F653F"/>
    <w:rsid w:val="007F719F"/>
    <w:rsid w:val="008064EE"/>
    <w:rsid w:val="00810585"/>
    <w:rsid w:val="008222EE"/>
    <w:rsid w:val="00823AC1"/>
    <w:rsid w:val="00826EA4"/>
    <w:rsid w:val="00832239"/>
    <w:rsid w:val="00843B35"/>
    <w:rsid w:val="00854B34"/>
    <w:rsid w:val="0086137E"/>
    <w:rsid w:val="008664DD"/>
    <w:rsid w:val="008736AE"/>
    <w:rsid w:val="008775D3"/>
    <w:rsid w:val="00877BD5"/>
    <w:rsid w:val="00886BB9"/>
    <w:rsid w:val="008870F0"/>
    <w:rsid w:val="00891A25"/>
    <w:rsid w:val="008931CF"/>
    <w:rsid w:val="00893934"/>
    <w:rsid w:val="008A2A1D"/>
    <w:rsid w:val="008B5CD1"/>
    <w:rsid w:val="008C2F90"/>
    <w:rsid w:val="008C6251"/>
    <w:rsid w:val="008D7BDD"/>
    <w:rsid w:val="0090254C"/>
    <w:rsid w:val="0090724E"/>
    <w:rsid w:val="00910D57"/>
    <w:rsid w:val="00921522"/>
    <w:rsid w:val="009221AC"/>
    <w:rsid w:val="009225D7"/>
    <w:rsid w:val="00923DDE"/>
    <w:rsid w:val="009261FD"/>
    <w:rsid w:val="00934750"/>
    <w:rsid w:val="00934E30"/>
    <w:rsid w:val="00935271"/>
    <w:rsid w:val="00943209"/>
    <w:rsid w:val="0094509D"/>
    <w:rsid w:val="00945318"/>
    <w:rsid w:val="00946AD2"/>
    <w:rsid w:val="00950DB4"/>
    <w:rsid w:val="009534C6"/>
    <w:rsid w:val="009606EB"/>
    <w:rsid w:val="00963973"/>
    <w:rsid w:val="00971786"/>
    <w:rsid w:val="00971B3B"/>
    <w:rsid w:val="00990BE5"/>
    <w:rsid w:val="009C1976"/>
    <w:rsid w:val="009C2F9E"/>
    <w:rsid w:val="009C6FF8"/>
    <w:rsid w:val="009D2C9F"/>
    <w:rsid w:val="009D5AE2"/>
    <w:rsid w:val="009D7361"/>
    <w:rsid w:val="00A00D09"/>
    <w:rsid w:val="00A07FEF"/>
    <w:rsid w:val="00A1497C"/>
    <w:rsid w:val="00A2123E"/>
    <w:rsid w:val="00A21956"/>
    <w:rsid w:val="00A2654C"/>
    <w:rsid w:val="00A42EEC"/>
    <w:rsid w:val="00A50406"/>
    <w:rsid w:val="00A50767"/>
    <w:rsid w:val="00A50801"/>
    <w:rsid w:val="00A60A58"/>
    <w:rsid w:val="00A61B21"/>
    <w:rsid w:val="00A65B09"/>
    <w:rsid w:val="00A670BB"/>
    <w:rsid w:val="00A709F4"/>
    <w:rsid w:val="00A76E7C"/>
    <w:rsid w:val="00A871D6"/>
    <w:rsid w:val="00AB0D90"/>
    <w:rsid w:val="00AB1E21"/>
    <w:rsid w:val="00AB1E30"/>
    <w:rsid w:val="00AB2477"/>
    <w:rsid w:val="00AB56F0"/>
    <w:rsid w:val="00AB5DBD"/>
    <w:rsid w:val="00AB77BB"/>
    <w:rsid w:val="00AC273E"/>
    <w:rsid w:val="00AC5158"/>
    <w:rsid w:val="00AD24E6"/>
    <w:rsid w:val="00AD2F94"/>
    <w:rsid w:val="00AD31A0"/>
    <w:rsid w:val="00AD4DF7"/>
    <w:rsid w:val="00AE0183"/>
    <w:rsid w:val="00AE2110"/>
    <w:rsid w:val="00AE2EB1"/>
    <w:rsid w:val="00AE757E"/>
    <w:rsid w:val="00B01DA1"/>
    <w:rsid w:val="00B11A76"/>
    <w:rsid w:val="00B14DB8"/>
    <w:rsid w:val="00B15179"/>
    <w:rsid w:val="00B166A1"/>
    <w:rsid w:val="00B17798"/>
    <w:rsid w:val="00B2246E"/>
    <w:rsid w:val="00B233E3"/>
    <w:rsid w:val="00B31C73"/>
    <w:rsid w:val="00B33D18"/>
    <w:rsid w:val="00B346DF"/>
    <w:rsid w:val="00B460C2"/>
    <w:rsid w:val="00B63EB9"/>
    <w:rsid w:val="00B65040"/>
    <w:rsid w:val="00B75ED8"/>
    <w:rsid w:val="00B77809"/>
    <w:rsid w:val="00B851B7"/>
    <w:rsid w:val="00B860DC"/>
    <w:rsid w:val="00B9540B"/>
    <w:rsid w:val="00BA2D04"/>
    <w:rsid w:val="00BA3794"/>
    <w:rsid w:val="00BA3F4D"/>
    <w:rsid w:val="00BA79E3"/>
    <w:rsid w:val="00BB1FC1"/>
    <w:rsid w:val="00BB239A"/>
    <w:rsid w:val="00BB31CE"/>
    <w:rsid w:val="00BC0188"/>
    <w:rsid w:val="00BC6FB7"/>
    <w:rsid w:val="00BD0ED4"/>
    <w:rsid w:val="00BD0EEE"/>
    <w:rsid w:val="00BE2850"/>
    <w:rsid w:val="00BE55A7"/>
    <w:rsid w:val="00BE64B3"/>
    <w:rsid w:val="00BF6A7B"/>
    <w:rsid w:val="00BF6B3C"/>
    <w:rsid w:val="00C06D9A"/>
    <w:rsid w:val="00C0702B"/>
    <w:rsid w:val="00C11B08"/>
    <w:rsid w:val="00C12133"/>
    <w:rsid w:val="00C17A25"/>
    <w:rsid w:val="00C201EB"/>
    <w:rsid w:val="00C33308"/>
    <w:rsid w:val="00C4003A"/>
    <w:rsid w:val="00C41422"/>
    <w:rsid w:val="00C51137"/>
    <w:rsid w:val="00C56FFC"/>
    <w:rsid w:val="00C6206C"/>
    <w:rsid w:val="00C72D11"/>
    <w:rsid w:val="00C863AE"/>
    <w:rsid w:val="00C87372"/>
    <w:rsid w:val="00C92E08"/>
    <w:rsid w:val="00C93473"/>
    <w:rsid w:val="00C971C1"/>
    <w:rsid w:val="00CA1FE3"/>
    <w:rsid w:val="00CA332D"/>
    <w:rsid w:val="00CA7BD3"/>
    <w:rsid w:val="00CB254D"/>
    <w:rsid w:val="00CB3533"/>
    <w:rsid w:val="00CB7600"/>
    <w:rsid w:val="00CB7D61"/>
    <w:rsid w:val="00CC2906"/>
    <w:rsid w:val="00CC6A4B"/>
    <w:rsid w:val="00CD0483"/>
    <w:rsid w:val="00CD7A5A"/>
    <w:rsid w:val="00CE15C9"/>
    <w:rsid w:val="00CE2BA6"/>
    <w:rsid w:val="00CE564D"/>
    <w:rsid w:val="00CF290C"/>
    <w:rsid w:val="00CF2B0C"/>
    <w:rsid w:val="00CF3EE2"/>
    <w:rsid w:val="00D023A0"/>
    <w:rsid w:val="00D05785"/>
    <w:rsid w:val="00D16E87"/>
    <w:rsid w:val="00D27D0E"/>
    <w:rsid w:val="00D35DA7"/>
    <w:rsid w:val="00D47AD0"/>
    <w:rsid w:val="00D57A57"/>
    <w:rsid w:val="00D613A9"/>
    <w:rsid w:val="00D7238E"/>
    <w:rsid w:val="00D73003"/>
    <w:rsid w:val="00D73C03"/>
    <w:rsid w:val="00D7590E"/>
    <w:rsid w:val="00D81A72"/>
    <w:rsid w:val="00D92EDA"/>
    <w:rsid w:val="00D9359B"/>
    <w:rsid w:val="00D9439F"/>
    <w:rsid w:val="00DA5661"/>
    <w:rsid w:val="00DA6E07"/>
    <w:rsid w:val="00DA7584"/>
    <w:rsid w:val="00DA7A62"/>
    <w:rsid w:val="00DB0413"/>
    <w:rsid w:val="00DB0F15"/>
    <w:rsid w:val="00DB3292"/>
    <w:rsid w:val="00DC0CC2"/>
    <w:rsid w:val="00DC2F99"/>
    <w:rsid w:val="00DC489D"/>
    <w:rsid w:val="00DC565A"/>
    <w:rsid w:val="00DC6A0D"/>
    <w:rsid w:val="00DD140B"/>
    <w:rsid w:val="00DD2123"/>
    <w:rsid w:val="00DD2A9E"/>
    <w:rsid w:val="00DD509E"/>
    <w:rsid w:val="00DD74A5"/>
    <w:rsid w:val="00DE14C5"/>
    <w:rsid w:val="00DE2331"/>
    <w:rsid w:val="00DE2FD1"/>
    <w:rsid w:val="00DE5157"/>
    <w:rsid w:val="00DE66C3"/>
    <w:rsid w:val="00DF1BBC"/>
    <w:rsid w:val="00E05BA5"/>
    <w:rsid w:val="00E07762"/>
    <w:rsid w:val="00E12CAA"/>
    <w:rsid w:val="00E216E1"/>
    <w:rsid w:val="00E318F2"/>
    <w:rsid w:val="00E334BB"/>
    <w:rsid w:val="00E41FE5"/>
    <w:rsid w:val="00E4520C"/>
    <w:rsid w:val="00E45F90"/>
    <w:rsid w:val="00E52291"/>
    <w:rsid w:val="00E527BE"/>
    <w:rsid w:val="00E56EFE"/>
    <w:rsid w:val="00E60CE6"/>
    <w:rsid w:val="00E61D02"/>
    <w:rsid w:val="00E62D48"/>
    <w:rsid w:val="00E6431C"/>
    <w:rsid w:val="00E64BFF"/>
    <w:rsid w:val="00E65900"/>
    <w:rsid w:val="00E65D32"/>
    <w:rsid w:val="00E678A0"/>
    <w:rsid w:val="00E7078D"/>
    <w:rsid w:val="00E7085E"/>
    <w:rsid w:val="00E722AB"/>
    <w:rsid w:val="00E74530"/>
    <w:rsid w:val="00E76843"/>
    <w:rsid w:val="00E87FB4"/>
    <w:rsid w:val="00E93FCF"/>
    <w:rsid w:val="00E96BF0"/>
    <w:rsid w:val="00E9778E"/>
    <w:rsid w:val="00EB3E99"/>
    <w:rsid w:val="00EB7C66"/>
    <w:rsid w:val="00EC72BE"/>
    <w:rsid w:val="00ED4B28"/>
    <w:rsid w:val="00EE35E4"/>
    <w:rsid w:val="00F005C9"/>
    <w:rsid w:val="00F009E2"/>
    <w:rsid w:val="00F1404D"/>
    <w:rsid w:val="00F16B2B"/>
    <w:rsid w:val="00F16EDB"/>
    <w:rsid w:val="00F208DC"/>
    <w:rsid w:val="00F22CB3"/>
    <w:rsid w:val="00F234F5"/>
    <w:rsid w:val="00F3166C"/>
    <w:rsid w:val="00F33259"/>
    <w:rsid w:val="00F34C41"/>
    <w:rsid w:val="00F44FB8"/>
    <w:rsid w:val="00F502CA"/>
    <w:rsid w:val="00F519B9"/>
    <w:rsid w:val="00F53EA5"/>
    <w:rsid w:val="00F55E8B"/>
    <w:rsid w:val="00F564F9"/>
    <w:rsid w:val="00F669BA"/>
    <w:rsid w:val="00F7766C"/>
    <w:rsid w:val="00F82076"/>
    <w:rsid w:val="00F94FCC"/>
    <w:rsid w:val="00FA269F"/>
    <w:rsid w:val="00FB22AF"/>
    <w:rsid w:val="00FB2AAE"/>
    <w:rsid w:val="00FB7F9C"/>
    <w:rsid w:val="00FC25E1"/>
    <w:rsid w:val="00FC3FA5"/>
    <w:rsid w:val="00FC6260"/>
    <w:rsid w:val="00FD1E81"/>
    <w:rsid w:val="00FD2C03"/>
    <w:rsid w:val="00FD5FED"/>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0BC4AA1F"/>
  <w15:docId w15:val="{02349A33-571D-4417-B497-B408FC37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VSNU"/>
    <w:next w:val="BasistekstVSNU"/>
    <w:rsid w:val="002D63F7"/>
    <w:pPr>
      <w:spacing w:line="280" w:lineRule="atLeast"/>
    </w:pPr>
    <w:rPr>
      <w:rFonts w:ascii="Verdana" w:hAnsi="Verdana" w:cs="Maiandra GD"/>
      <w:color w:val="000000" w:themeColor="text1"/>
      <w:sz w:val="18"/>
      <w:szCs w:val="18"/>
    </w:rPr>
  </w:style>
  <w:style w:type="paragraph" w:styleId="Kop1">
    <w:name w:val="heading 1"/>
    <w:aliases w:val="Kop 1 VSNU"/>
    <w:basedOn w:val="ZsysbasisVSNU"/>
    <w:next w:val="BasistekstVSNU"/>
    <w:link w:val="Kop1Char"/>
    <w:qFormat/>
    <w:rsid w:val="002D63F7"/>
    <w:pPr>
      <w:keepNext/>
      <w:keepLines/>
      <w:numPr>
        <w:numId w:val="30"/>
      </w:numPr>
      <w:outlineLvl w:val="0"/>
    </w:pPr>
    <w:rPr>
      <w:b/>
      <w:bCs/>
      <w:sz w:val="28"/>
      <w:szCs w:val="32"/>
    </w:rPr>
  </w:style>
  <w:style w:type="paragraph" w:styleId="Kop2">
    <w:name w:val="heading 2"/>
    <w:aliases w:val="Kop 2 VSNU"/>
    <w:basedOn w:val="ZsysbasisVSNU"/>
    <w:next w:val="BasistekstVSNU"/>
    <w:link w:val="Kop2Char"/>
    <w:qFormat/>
    <w:rsid w:val="002D63F7"/>
    <w:pPr>
      <w:keepNext/>
      <w:keepLines/>
      <w:numPr>
        <w:ilvl w:val="1"/>
        <w:numId w:val="30"/>
      </w:numPr>
      <w:outlineLvl w:val="1"/>
    </w:pPr>
    <w:rPr>
      <w:b/>
      <w:bCs/>
      <w:iCs/>
      <w:szCs w:val="28"/>
    </w:rPr>
  </w:style>
  <w:style w:type="paragraph" w:styleId="Kop3">
    <w:name w:val="heading 3"/>
    <w:aliases w:val="Kop 3 VSNU"/>
    <w:basedOn w:val="ZsysbasisVSNU"/>
    <w:next w:val="BasistekstVSNU"/>
    <w:link w:val="Kop3Char"/>
    <w:qFormat/>
    <w:rsid w:val="002D63F7"/>
    <w:pPr>
      <w:keepNext/>
      <w:keepLines/>
      <w:numPr>
        <w:ilvl w:val="2"/>
        <w:numId w:val="30"/>
      </w:numPr>
      <w:outlineLvl w:val="2"/>
    </w:pPr>
    <w:rPr>
      <w:i/>
      <w:iCs/>
    </w:rPr>
  </w:style>
  <w:style w:type="paragraph" w:styleId="Kop4">
    <w:name w:val="heading 4"/>
    <w:aliases w:val="Kop 4 VSNU"/>
    <w:basedOn w:val="ZsysbasisVSNU"/>
    <w:next w:val="BasistekstVSNU"/>
    <w:link w:val="Kop4Char"/>
    <w:rsid w:val="002D63F7"/>
    <w:pPr>
      <w:keepNext/>
      <w:keepLines/>
      <w:numPr>
        <w:ilvl w:val="3"/>
        <w:numId w:val="30"/>
      </w:numPr>
      <w:outlineLvl w:val="3"/>
    </w:pPr>
    <w:rPr>
      <w:bCs/>
      <w:szCs w:val="24"/>
    </w:rPr>
  </w:style>
  <w:style w:type="paragraph" w:styleId="Kop5">
    <w:name w:val="heading 5"/>
    <w:aliases w:val="Kop 5 VSNU"/>
    <w:basedOn w:val="ZsysbasisVSNU"/>
    <w:next w:val="BasistekstVSNU"/>
    <w:link w:val="Kop5Char"/>
    <w:rsid w:val="002D63F7"/>
    <w:pPr>
      <w:keepNext/>
      <w:keepLines/>
      <w:numPr>
        <w:ilvl w:val="4"/>
        <w:numId w:val="30"/>
      </w:numPr>
      <w:outlineLvl w:val="4"/>
    </w:pPr>
    <w:rPr>
      <w:bCs/>
      <w:iCs/>
      <w:szCs w:val="22"/>
    </w:rPr>
  </w:style>
  <w:style w:type="paragraph" w:styleId="Kop6">
    <w:name w:val="heading 6"/>
    <w:aliases w:val="Kop 6 VSNU"/>
    <w:basedOn w:val="ZsysbasisVSNU"/>
    <w:next w:val="BasistekstVSNU"/>
    <w:link w:val="Kop6Char"/>
    <w:rsid w:val="002D63F7"/>
    <w:pPr>
      <w:keepNext/>
      <w:keepLines/>
      <w:numPr>
        <w:ilvl w:val="5"/>
        <w:numId w:val="30"/>
      </w:numPr>
      <w:outlineLvl w:val="5"/>
    </w:pPr>
  </w:style>
  <w:style w:type="paragraph" w:styleId="Kop7">
    <w:name w:val="heading 7"/>
    <w:aliases w:val="Kop 7 VSNU"/>
    <w:basedOn w:val="ZsysbasisVSNU"/>
    <w:next w:val="BasistekstVSNU"/>
    <w:link w:val="Kop7Char"/>
    <w:rsid w:val="002D63F7"/>
    <w:pPr>
      <w:keepNext/>
      <w:keepLines/>
      <w:numPr>
        <w:ilvl w:val="6"/>
        <w:numId w:val="30"/>
      </w:numPr>
      <w:outlineLvl w:val="6"/>
    </w:pPr>
    <w:rPr>
      <w:bCs/>
      <w:szCs w:val="20"/>
    </w:rPr>
  </w:style>
  <w:style w:type="paragraph" w:styleId="Kop8">
    <w:name w:val="heading 8"/>
    <w:aliases w:val="Kop 8 VSNU"/>
    <w:basedOn w:val="ZsysbasisVSNU"/>
    <w:next w:val="BasistekstVSNU"/>
    <w:link w:val="Kop8Char"/>
    <w:rsid w:val="002D63F7"/>
    <w:pPr>
      <w:keepNext/>
      <w:keepLines/>
      <w:numPr>
        <w:ilvl w:val="7"/>
        <w:numId w:val="30"/>
      </w:numPr>
      <w:outlineLvl w:val="7"/>
    </w:pPr>
    <w:rPr>
      <w:iCs/>
      <w:szCs w:val="20"/>
    </w:rPr>
  </w:style>
  <w:style w:type="paragraph" w:styleId="Kop9">
    <w:name w:val="heading 9"/>
    <w:aliases w:val="Kop 9 VSNU"/>
    <w:basedOn w:val="ZsysbasisVSNU"/>
    <w:next w:val="BasistekstVSNU"/>
    <w:link w:val="Kop9Char"/>
    <w:rsid w:val="002D63F7"/>
    <w:pPr>
      <w:keepNext/>
      <w:keepLines/>
      <w:numPr>
        <w:ilvl w:val="8"/>
        <w:numId w:val="30"/>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VSNU">
    <w:name w:val="Basistekst VSNU"/>
    <w:basedOn w:val="ZsysbasisVSNU"/>
    <w:qFormat/>
    <w:rsid w:val="002D63F7"/>
  </w:style>
  <w:style w:type="paragraph" w:customStyle="1" w:styleId="ZsysbasisVSNU">
    <w:name w:val="Zsysbasis VSNU"/>
    <w:next w:val="BasistekstVSNU"/>
    <w:link w:val="ZsysbasisVSNUChar"/>
    <w:semiHidden/>
    <w:rsid w:val="002D63F7"/>
    <w:pPr>
      <w:spacing w:line="280" w:lineRule="atLeast"/>
    </w:pPr>
    <w:rPr>
      <w:rFonts w:ascii="Verdana" w:hAnsi="Verdana" w:cs="Maiandra GD"/>
      <w:color w:val="000000" w:themeColor="text1"/>
      <w:sz w:val="18"/>
      <w:szCs w:val="18"/>
    </w:rPr>
  </w:style>
  <w:style w:type="paragraph" w:customStyle="1" w:styleId="BasistekstvetVSNU">
    <w:name w:val="Basistekst vet VSNU"/>
    <w:basedOn w:val="ZsysbasisVSNU"/>
    <w:next w:val="BasistekstVSNU"/>
    <w:qFormat/>
    <w:rsid w:val="002D63F7"/>
    <w:rPr>
      <w:b/>
      <w:bCs/>
    </w:rPr>
  </w:style>
  <w:style w:type="character" w:styleId="GevolgdeHyperlink">
    <w:name w:val="FollowedHyperlink"/>
    <w:aliases w:val="GevolgdeHyperlink VSNU"/>
    <w:basedOn w:val="Standaardalinea-lettertype"/>
    <w:rsid w:val="002D63F7"/>
    <w:rPr>
      <w:color w:val="auto"/>
      <w:u w:val="single" w:color="000000" w:themeColor="text1"/>
    </w:rPr>
  </w:style>
  <w:style w:type="character" w:styleId="Hyperlink">
    <w:name w:val="Hyperlink"/>
    <w:aliases w:val="Hyperlink VSNU"/>
    <w:basedOn w:val="Standaardalinea-lettertype"/>
    <w:uiPriority w:val="99"/>
    <w:rsid w:val="002D63F7"/>
    <w:rPr>
      <w:color w:val="auto"/>
      <w:u w:val="single" w:color="000000" w:themeColor="text1"/>
    </w:rPr>
  </w:style>
  <w:style w:type="paragraph" w:customStyle="1" w:styleId="AdresvakVSNU">
    <w:name w:val="Adresvak VSNU"/>
    <w:basedOn w:val="ZsysbasisVSNU"/>
    <w:rsid w:val="002D63F7"/>
    <w:rPr>
      <w:noProof/>
    </w:rPr>
  </w:style>
  <w:style w:type="paragraph" w:styleId="Koptekst">
    <w:name w:val="header"/>
    <w:basedOn w:val="ZsysbasisVSNU"/>
    <w:next w:val="BasistekstVSNU"/>
    <w:link w:val="KoptekstChar"/>
    <w:semiHidden/>
    <w:rsid w:val="002D63F7"/>
  </w:style>
  <w:style w:type="paragraph" w:styleId="Voettekst">
    <w:name w:val="footer"/>
    <w:basedOn w:val="ZsysbasisVSNU"/>
    <w:next w:val="BasistekstVSNU"/>
    <w:link w:val="VoettekstChar"/>
    <w:semiHidden/>
    <w:rsid w:val="002D63F7"/>
    <w:pPr>
      <w:jc w:val="right"/>
    </w:pPr>
  </w:style>
  <w:style w:type="paragraph" w:customStyle="1" w:styleId="KoptekstVSNU">
    <w:name w:val="Koptekst VSNU"/>
    <w:basedOn w:val="ZsysbasisdocumentgegevensVSNU"/>
    <w:rsid w:val="002D63F7"/>
  </w:style>
  <w:style w:type="paragraph" w:customStyle="1" w:styleId="VoettekstVSNU">
    <w:name w:val="Voettekst VSNU"/>
    <w:basedOn w:val="ZsysbasisdocumentgegevensVSNU"/>
    <w:rsid w:val="002D63F7"/>
    <w:pPr>
      <w:jc w:val="center"/>
    </w:pPr>
    <w:rPr>
      <w:color w:val="C41E3A"/>
      <w:sz w:val="16"/>
    </w:rPr>
  </w:style>
  <w:style w:type="numbering" w:styleId="111111">
    <w:name w:val="Outline List 2"/>
    <w:basedOn w:val="Geenlijst"/>
    <w:semiHidden/>
    <w:rsid w:val="002D63F7"/>
    <w:pPr>
      <w:numPr>
        <w:numId w:val="5"/>
      </w:numPr>
    </w:pPr>
  </w:style>
  <w:style w:type="numbering" w:styleId="1ai">
    <w:name w:val="Outline List 1"/>
    <w:basedOn w:val="Geenlijst"/>
    <w:semiHidden/>
    <w:rsid w:val="002D63F7"/>
    <w:pPr>
      <w:numPr>
        <w:numId w:val="6"/>
      </w:numPr>
    </w:pPr>
  </w:style>
  <w:style w:type="paragraph" w:customStyle="1" w:styleId="BasistekstcursiefVSNU">
    <w:name w:val="Basistekst cursief VSNU"/>
    <w:basedOn w:val="ZsysbasisVSNU"/>
    <w:next w:val="BasistekstVSNU"/>
    <w:qFormat/>
    <w:rsid w:val="002D63F7"/>
    <w:rPr>
      <w:i/>
      <w:iCs/>
    </w:rPr>
  </w:style>
  <w:style w:type="table" w:styleId="3D-effectenvoortabel1">
    <w:name w:val="Table 3D effects 1"/>
    <w:basedOn w:val="Standaardtabel"/>
    <w:semiHidden/>
    <w:rsid w:val="002D63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2D63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2D63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VSNU"/>
    <w:next w:val="BasistekstVSNU"/>
    <w:link w:val="AanhefChar"/>
    <w:semiHidden/>
    <w:rsid w:val="002D63F7"/>
  </w:style>
  <w:style w:type="paragraph" w:styleId="Adresenvelop">
    <w:name w:val="envelope address"/>
    <w:basedOn w:val="ZsysbasisVSNU"/>
    <w:next w:val="BasistekstVSNU"/>
    <w:semiHidden/>
    <w:rsid w:val="002D63F7"/>
  </w:style>
  <w:style w:type="paragraph" w:styleId="Afsluiting">
    <w:name w:val="Closing"/>
    <w:basedOn w:val="ZsysbasisVSNU"/>
    <w:next w:val="BasistekstVSNU"/>
    <w:link w:val="AfsluitingChar"/>
    <w:semiHidden/>
    <w:rsid w:val="002D63F7"/>
  </w:style>
  <w:style w:type="paragraph" w:customStyle="1" w:styleId="Inspring1eniveauVSNU">
    <w:name w:val="Inspring 1e niveau VSNU"/>
    <w:basedOn w:val="ZsysbasisVSNU"/>
    <w:qFormat/>
    <w:rsid w:val="002D63F7"/>
    <w:pPr>
      <w:tabs>
        <w:tab w:val="left" w:pos="284"/>
      </w:tabs>
      <w:ind w:left="284" w:hanging="284"/>
    </w:pPr>
  </w:style>
  <w:style w:type="paragraph" w:customStyle="1" w:styleId="Inspring2eniveauVSNU">
    <w:name w:val="Inspring 2e niveau VSNU"/>
    <w:basedOn w:val="ZsysbasisVSNU"/>
    <w:qFormat/>
    <w:rsid w:val="002D63F7"/>
    <w:pPr>
      <w:tabs>
        <w:tab w:val="left" w:pos="567"/>
      </w:tabs>
      <w:ind w:left="568" w:hanging="284"/>
    </w:pPr>
  </w:style>
  <w:style w:type="paragraph" w:customStyle="1" w:styleId="Inspring3eniveauVSNU">
    <w:name w:val="Inspring 3e niveau VSNU"/>
    <w:basedOn w:val="ZsysbasisVSNU"/>
    <w:qFormat/>
    <w:rsid w:val="002D63F7"/>
    <w:pPr>
      <w:tabs>
        <w:tab w:val="left" w:pos="851"/>
      </w:tabs>
      <w:ind w:left="851" w:hanging="284"/>
    </w:pPr>
  </w:style>
  <w:style w:type="paragraph" w:customStyle="1" w:styleId="Zwevend1eniveauVSNU">
    <w:name w:val="Zwevend 1e niveau VSNU"/>
    <w:basedOn w:val="ZsysbasisVSNU"/>
    <w:qFormat/>
    <w:rsid w:val="002D63F7"/>
    <w:pPr>
      <w:ind w:left="284"/>
    </w:pPr>
  </w:style>
  <w:style w:type="paragraph" w:customStyle="1" w:styleId="Zwevend2eniveauVSNU">
    <w:name w:val="Zwevend 2e niveau VSNU"/>
    <w:basedOn w:val="ZsysbasisVSNU"/>
    <w:qFormat/>
    <w:rsid w:val="002D63F7"/>
    <w:pPr>
      <w:ind w:left="567"/>
    </w:pPr>
  </w:style>
  <w:style w:type="paragraph" w:customStyle="1" w:styleId="Zwevend3eniveauVSNU">
    <w:name w:val="Zwevend 3e niveau VSNU"/>
    <w:basedOn w:val="ZsysbasisVSNU"/>
    <w:qFormat/>
    <w:rsid w:val="002D63F7"/>
    <w:pPr>
      <w:ind w:left="851"/>
    </w:pPr>
  </w:style>
  <w:style w:type="paragraph" w:styleId="Inhopg1">
    <w:name w:val="toc 1"/>
    <w:aliases w:val="Inhopg 1 VSNU"/>
    <w:basedOn w:val="ZsysbasistocVSNU"/>
    <w:next w:val="BasistekstVSNU"/>
    <w:uiPriority w:val="39"/>
    <w:rsid w:val="002D63F7"/>
    <w:rPr>
      <w:b/>
    </w:rPr>
  </w:style>
  <w:style w:type="paragraph" w:styleId="Inhopg2">
    <w:name w:val="toc 2"/>
    <w:aliases w:val="Inhopg 2 VSNU"/>
    <w:basedOn w:val="ZsysbasistocVSNU"/>
    <w:next w:val="BasistekstVSNU"/>
    <w:uiPriority w:val="39"/>
    <w:rsid w:val="002D63F7"/>
  </w:style>
  <w:style w:type="paragraph" w:styleId="Inhopg3">
    <w:name w:val="toc 3"/>
    <w:aliases w:val="Inhopg 3 VSNU"/>
    <w:basedOn w:val="ZsysbasistocVSNU"/>
    <w:next w:val="BasistekstVSNU"/>
    <w:uiPriority w:val="39"/>
    <w:rsid w:val="002D63F7"/>
  </w:style>
  <w:style w:type="paragraph" w:styleId="Inhopg4">
    <w:name w:val="toc 4"/>
    <w:aliases w:val="Inhopg 4 VSNU"/>
    <w:basedOn w:val="ZsysbasistocVSNU"/>
    <w:next w:val="BasistekstVSNU"/>
    <w:rsid w:val="002D63F7"/>
  </w:style>
  <w:style w:type="paragraph" w:styleId="Bronvermelding">
    <w:name w:val="table of authorities"/>
    <w:basedOn w:val="ZsysbasisVSNU"/>
    <w:next w:val="BasistekstVSNU"/>
    <w:semiHidden/>
    <w:rsid w:val="002D63F7"/>
    <w:pPr>
      <w:ind w:left="180" w:hanging="180"/>
    </w:pPr>
  </w:style>
  <w:style w:type="paragraph" w:styleId="Index2">
    <w:name w:val="index 2"/>
    <w:basedOn w:val="ZsysbasisVSNU"/>
    <w:next w:val="BasistekstVSNU"/>
    <w:semiHidden/>
    <w:rsid w:val="002D63F7"/>
  </w:style>
  <w:style w:type="paragraph" w:styleId="Index3">
    <w:name w:val="index 3"/>
    <w:basedOn w:val="ZsysbasisVSNU"/>
    <w:next w:val="BasistekstVSNU"/>
    <w:semiHidden/>
    <w:rsid w:val="002D63F7"/>
  </w:style>
  <w:style w:type="paragraph" w:styleId="Ondertitel">
    <w:name w:val="Subtitle"/>
    <w:basedOn w:val="ZsysbasisVSNU"/>
    <w:next w:val="BasistekstVSNU"/>
    <w:link w:val="OndertitelChar"/>
    <w:rsid w:val="002D63F7"/>
  </w:style>
  <w:style w:type="paragraph" w:styleId="Titel">
    <w:name w:val="Title"/>
    <w:basedOn w:val="ZsysbasisVSNU"/>
    <w:next w:val="BasistekstVSNU"/>
    <w:link w:val="TitelChar"/>
    <w:rsid w:val="002D63F7"/>
  </w:style>
  <w:style w:type="paragraph" w:customStyle="1" w:styleId="Kop2zondernummerVSNU">
    <w:name w:val="Kop 2 zonder nummer VSNU"/>
    <w:basedOn w:val="ZsysbasisVSNU"/>
    <w:next w:val="BasistekstVSNU"/>
    <w:link w:val="Kop2zondernummerVSNUChar"/>
    <w:qFormat/>
    <w:rsid w:val="002D63F7"/>
    <w:pPr>
      <w:keepNext/>
      <w:keepLines/>
    </w:pPr>
    <w:rPr>
      <w:b/>
      <w:szCs w:val="28"/>
    </w:rPr>
  </w:style>
  <w:style w:type="character" w:styleId="Paginanummer">
    <w:name w:val="page number"/>
    <w:basedOn w:val="Standaardalinea-lettertype"/>
    <w:semiHidden/>
    <w:rsid w:val="002D63F7"/>
  </w:style>
  <w:style w:type="character" w:customStyle="1" w:styleId="zsysVeldMarkering">
    <w:name w:val="zsysVeldMarkering"/>
    <w:basedOn w:val="Standaardalinea-lettertype"/>
    <w:semiHidden/>
    <w:rsid w:val="002D63F7"/>
    <w:rPr>
      <w:color w:val="000000"/>
      <w:bdr w:val="none" w:sz="0" w:space="0" w:color="auto"/>
      <w:shd w:val="clear" w:color="auto" w:fill="FFFF00"/>
    </w:rPr>
  </w:style>
  <w:style w:type="paragraph" w:customStyle="1" w:styleId="Kop1zondernummerVSNU">
    <w:name w:val="Kop 1 zonder nummer VSNU"/>
    <w:basedOn w:val="ZsysbasisVSNU"/>
    <w:next w:val="BasistekstVSNU"/>
    <w:link w:val="Kop1zondernummerVSNUChar"/>
    <w:qFormat/>
    <w:rsid w:val="002D63F7"/>
    <w:pPr>
      <w:keepNext/>
      <w:keepLines/>
    </w:pPr>
    <w:rPr>
      <w:b/>
      <w:color w:val="C41E3A"/>
      <w:sz w:val="24"/>
      <w:szCs w:val="32"/>
    </w:rPr>
  </w:style>
  <w:style w:type="paragraph" w:customStyle="1" w:styleId="Kop3zondernummerVSNU">
    <w:name w:val="Kop 3 zonder nummer VSNU"/>
    <w:basedOn w:val="ZsysbasisVSNU"/>
    <w:next w:val="BasistekstVSNU"/>
    <w:qFormat/>
    <w:rsid w:val="002D63F7"/>
    <w:pPr>
      <w:keepNext/>
      <w:keepLines/>
    </w:pPr>
    <w:rPr>
      <w:i/>
    </w:rPr>
  </w:style>
  <w:style w:type="paragraph" w:styleId="Index4">
    <w:name w:val="index 4"/>
    <w:basedOn w:val="Standaard"/>
    <w:next w:val="Standaard"/>
    <w:semiHidden/>
    <w:rsid w:val="002D63F7"/>
    <w:pPr>
      <w:ind w:left="720" w:hanging="180"/>
    </w:pPr>
  </w:style>
  <w:style w:type="paragraph" w:styleId="Index5">
    <w:name w:val="index 5"/>
    <w:basedOn w:val="Standaard"/>
    <w:next w:val="Standaard"/>
    <w:semiHidden/>
    <w:rsid w:val="002D63F7"/>
    <w:pPr>
      <w:ind w:left="900" w:hanging="180"/>
    </w:pPr>
  </w:style>
  <w:style w:type="paragraph" w:styleId="Index6">
    <w:name w:val="index 6"/>
    <w:basedOn w:val="Standaard"/>
    <w:next w:val="Standaard"/>
    <w:semiHidden/>
    <w:rsid w:val="002D63F7"/>
    <w:pPr>
      <w:ind w:left="1080" w:hanging="180"/>
    </w:pPr>
  </w:style>
  <w:style w:type="paragraph" w:styleId="Index7">
    <w:name w:val="index 7"/>
    <w:basedOn w:val="Standaard"/>
    <w:next w:val="Standaard"/>
    <w:semiHidden/>
    <w:rsid w:val="002D63F7"/>
    <w:pPr>
      <w:ind w:left="1260" w:hanging="180"/>
    </w:pPr>
  </w:style>
  <w:style w:type="paragraph" w:styleId="Index8">
    <w:name w:val="index 8"/>
    <w:basedOn w:val="Standaard"/>
    <w:next w:val="Standaard"/>
    <w:semiHidden/>
    <w:rsid w:val="002D63F7"/>
    <w:pPr>
      <w:ind w:left="1440" w:hanging="180"/>
    </w:pPr>
  </w:style>
  <w:style w:type="paragraph" w:styleId="Index9">
    <w:name w:val="index 9"/>
    <w:basedOn w:val="Standaard"/>
    <w:next w:val="Standaard"/>
    <w:semiHidden/>
    <w:rsid w:val="002D63F7"/>
    <w:pPr>
      <w:ind w:left="1620" w:hanging="180"/>
    </w:pPr>
  </w:style>
  <w:style w:type="paragraph" w:styleId="Inhopg5">
    <w:name w:val="toc 5"/>
    <w:aliases w:val="Inhopg 5 VSNU"/>
    <w:basedOn w:val="ZsysbasistocVSNU"/>
    <w:next w:val="BasistekstVSNU"/>
    <w:rsid w:val="002D63F7"/>
  </w:style>
  <w:style w:type="paragraph" w:styleId="Inhopg6">
    <w:name w:val="toc 6"/>
    <w:aliases w:val="Inhopg 6 VSNU"/>
    <w:basedOn w:val="ZsysbasistocVSNU"/>
    <w:next w:val="BasistekstVSNU"/>
    <w:rsid w:val="002D63F7"/>
  </w:style>
  <w:style w:type="paragraph" w:styleId="Inhopg7">
    <w:name w:val="toc 7"/>
    <w:aliases w:val="Inhopg 7 VSNU"/>
    <w:basedOn w:val="ZsysbasistocVSNU"/>
    <w:next w:val="BasistekstVSNU"/>
    <w:rsid w:val="002D63F7"/>
  </w:style>
  <w:style w:type="paragraph" w:styleId="Inhopg8">
    <w:name w:val="toc 8"/>
    <w:aliases w:val="Inhopg 8 VSNU"/>
    <w:basedOn w:val="ZsysbasistocVSNU"/>
    <w:next w:val="BasistekstVSNU"/>
    <w:rsid w:val="002D63F7"/>
  </w:style>
  <w:style w:type="paragraph" w:styleId="Inhopg9">
    <w:name w:val="toc 9"/>
    <w:aliases w:val="Inhopg 9 VSNU"/>
    <w:basedOn w:val="ZsysbasistocVSNU"/>
    <w:next w:val="BasistekstVSNU"/>
    <w:rsid w:val="002D63F7"/>
  </w:style>
  <w:style w:type="paragraph" w:styleId="Afzender">
    <w:name w:val="envelope return"/>
    <w:basedOn w:val="ZsysbasisVSNU"/>
    <w:next w:val="BasistekstVSNU"/>
    <w:semiHidden/>
    <w:rsid w:val="002D63F7"/>
  </w:style>
  <w:style w:type="numbering" w:styleId="Artikelsectie">
    <w:name w:val="Outline List 3"/>
    <w:basedOn w:val="Geenlijst"/>
    <w:semiHidden/>
    <w:rsid w:val="002D63F7"/>
    <w:pPr>
      <w:numPr>
        <w:numId w:val="7"/>
      </w:numPr>
    </w:pPr>
  </w:style>
  <w:style w:type="paragraph" w:styleId="Berichtkop">
    <w:name w:val="Message Header"/>
    <w:basedOn w:val="ZsysbasisVSNU"/>
    <w:next w:val="BasistekstVSNU"/>
    <w:link w:val="BerichtkopChar"/>
    <w:semiHidden/>
    <w:rsid w:val="002D63F7"/>
  </w:style>
  <w:style w:type="paragraph" w:styleId="Bloktekst">
    <w:name w:val="Block Text"/>
    <w:basedOn w:val="ZsysbasisVSNU"/>
    <w:next w:val="BasistekstVSNU"/>
    <w:semiHidden/>
    <w:rsid w:val="002D63F7"/>
  </w:style>
  <w:style w:type="table" w:styleId="Eenvoudigetabel1">
    <w:name w:val="Table Simple 1"/>
    <w:basedOn w:val="Standaardtabel"/>
    <w:semiHidden/>
    <w:rsid w:val="002D63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2D63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2D63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2D63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2D63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VSNU"/>
    <w:next w:val="BasistekstVSNU"/>
    <w:link w:val="E-mailhandtekeningChar"/>
    <w:semiHidden/>
    <w:rsid w:val="002D63F7"/>
  </w:style>
  <w:style w:type="paragraph" w:styleId="Handtekening">
    <w:name w:val="Signature"/>
    <w:basedOn w:val="ZsysbasisVSNU"/>
    <w:next w:val="BasistekstVSNU"/>
    <w:link w:val="HandtekeningChar"/>
    <w:semiHidden/>
    <w:rsid w:val="002D63F7"/>
  </w:style>
  <w:style w:type="paragraph" w:styleId="HTML-voorafopgemaakt">
    <w:name w:val="HTML Preformatted"/>
    <w:basedOn w:val="ZsysbasisVSNU"/>
    <w:next w:val="BasistekstVSNU"/>
    <w:link w:val="HTML-voorafopgemaaktChar"/>
    <w:semiHidden/>
    <w:rsid w:val="002D63F7"/>
  </w:style>
  <w:style w:type="table" w:styleId="Lichtelijst-accent6">
    <w:name w:val="Light List Accent 6"/>
    <w:basedOn w:val="Standaardtabel"/>
    <w:uiPriority w:val="61"/>
    <w:rsid w:val="002D63F7"/>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chtelijst-accent5">
    <w:name w:val="Light List Accent 5"/>
    <w:basedOn w:val="Standaardtabel"/>
    <w:uiPriority w:val="61"/>
    <w:rsid w:val="002D63F7"/>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chtelijst-accent4">
    <w:name w:val="Light List Accent 4"/>
    <w:basedOn w:val="Standaardtabel"/>
    <w:uiPriority w:val="61"/>
    <w:rsid w:val="002D63F7"/>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chtelijst-accent3">
    <w:name w:val="Light List Accent 3"/>
    <w:basedOn w:val="Standaardtabel"/>
    <w:uiPriority w:val="61"/>
    <w:rsid w:val="002D63F7"/>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paragraph" w:styleId="HTML-adres">
    <w:name w:val="HTML Address"/>
    <w:basedOn w:val="ZsysbasisVSNU"/>
    <w:next w:val="BasistekstVSNU"/>
    <w:link w:val="HTML-adresChar"/>
    <w:semiHidden/>
    <w:rsid w:val="002D63F7"/>
  </w:style>
  <w:style w:type="table" w:styleId="Lichtelijst-accent2">
    <w:name w:val="Light List Accent 2"/>
    <w:basedOn w:val="Standaardtabel"/>
    <w:uiPriority w:val="61"/>
    <w:rsid w:val="002D63F7"/>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pPr>
        <w:spacing w:before="0" w:after="0" w:line="240" w:lineRule="auto"/>
      </w:pPr>
      <w:rPr>
        <w:b/>
        <w:bCs/>
        <w:color w:val="FFFFFF" w:themeColor="background1"/>
      </w:rPr>
      <w:tblPr/>
      <w:tcPr>
        <w:shd w:val="clear" w:color="auto" w:fill="0070C0" w:themeFill="accent2"/>
      </w:tcPr>
    </w:tblStylePr>
    <w:tblStylePr w:type="lastRow">
      <w:pPr>
        <w:spacing w:before="0" w:after="0" w:line="240" w:lineRule="auto"/>
      </w:pPr>
      <w:rPr>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tcBorders>
      </w:tcPr>
    </w:tblStylePr>
    <w:tblStylePr w:type="firstCol">
      <w:rPr>
        <w:b/>
        <w:bCs/>
      </w:rPr>
    </w:tblStylePr>
    <w:tblStylePr w:type="lastCol">
      <w:rPr>
        <w:b/>
        <w:bCs/>
      </w:r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style>
  <w:style w:type="table" w:styleId="Lichtearcering-accent6">
    <w:name w:val="Light Shading Accent 6"/>
    <w:basedOn w:val="Standaardtabel"/>
    <w:uiPriority w:val="60"/>
    <w:rsid w:val="002D63F7"/>
    <w:pPr>
      <w:spacing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table" w:styleId="Klassieketabel1">
    <w:name w:val="Table Classic 1"/>
    <w:basedOn w:val="Standaardtabel"/>
    <w:semiHidden/>
    <w:rsid w:val="002D63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2D63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2D63F7"/>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2D63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2D63F7"/>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2D63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2D63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VSNU"/>
    <w:next w:val="BasistekstVSNU"/>
    <w:semiHidden/>
    <w:rsid w:val="002D63F7"/>
    <w:pPr>
      <w:ind w:left="284" w:hanging="284"/>
    </w:pPr>
  </w:style>
  <w:style w:type="paragraph" w:styleId="Lijst2">
    <w:name w:val="List 2"/>
    <w:basedOn w:val="ZsysbasisVSNU"/>
    <w:next w:val="BasistekstVSNU"/>
    <w:semiHidden/>
    <w:rsid w:val="002D63F7"/>
    <w:pPr>
      <w:ind w:left="568" w:hanging="284"/>
    </w:pPr>
  </w:style>
  <w:style w:type="paragraph" w:styleId="Lijst3">
    <w:name w:val="List 3"/>
    <w:basedOn w:val="ZsysbasisVSNU"/>
    <w:next w:val="BasistekstVSNU"/>
    <w:semiHidden/>
    <w:rsid w:val="002D63F7"/>
    <w:pPr>
      <w:ind w:left="851" w:hanging="284"/>
    </w:pPr>
  </w:style>
  <w:style w:type="paragraph" w:styleId="Lijst4">
    <w:name w:val="List 4"/>
    <w:basedOn w:val="ZsysbasisVSNU"/>
    <w:next w:val="BasistekstVSNU"/>
    <w:semiHidden/>
    <w:rsid w:val="002D63F7"/>
    <w:pPr>
      <w:ind w:left="1135" w:hanging="284"/>
    </w:pPr>
  </w:style>
  <w:style w:type="paragraph" w:styleId="Lijst5">
    <w:name w:val="List 5"/>
    <w:basedOn w:val="ZsysbasisVSNU"/>
    <w:next w:val="BasistekstVSNU"/>
    <w:semiHidden/>
    <w:rsid w:val="002D63F7"/>
    <w:pPr>
      <w:ind w:left="1418" w:hanging="284"/>
    </w:pPr>
  </w:style>
  <w:style w:type="paragraph" w:styleId="Index1">
    <w:name w:val="index 1"/>
    <w:basedOn w:val="ZsysbasisVSNU"/>
    <w:next w:val="BasistekstVSNU"/>
    <w:semiHidden/>
    <w:rsid w:val="002D63F7"/>
  </w:style>
  <w:style w:type="paragraph" w:styleId="Lijstopsomteken">
    <w:name w:val="List Bullet"/>
    <w:basedOn w:val="ZsysbasisVSNU"/>
    <w:next w:val="BasistekstVSNU"/>
    <w:semiHidden/>
    <w:rsid w:val="002D63F7"/>
    <w:pPr>
      <w:numPr>
        <w:numId w:val="13"/>
      </w:numPr>
      <w:ind w:left="357" w:hanging="357"/>
    </w:pPr>
  </w:style>
  <w:style w:type="paragraph" w:styleId="Lijstopsomteken2">
    <w:name w:val="List Bullet 2"/>
    <w:basedOn w:val="ZsysbasisVSNU"/>
    <w:next w:val="BasistekstVSNU"/>
    <w:semiHidden/>
    <w:rsid w:val="002D63F7"/>
    <w:pPr>
      <w:numPr>
        <w:numId w:val="14"/>
      </w:numPr>
      <w:ind w:left="641" w:hanging="357"/>
    </w:pPr>
  </w:style>
  <w:style w:type="paragraph" w:styleId="Lijstopsomteken3">
    <w:name w:val="List Bullet 3"/>
    <w:basedOn w:val="ZsysbasisVSNU"/>
    <w:next w:val="BasistekstVSNU"/>
    <w:semiHidden/>
    <w:rsid w:val="002D63F7"/>
    <w:pPr>
      <w:numPr>
        <w:numId w:val="15"/>
      </w:numPr>
      <w:ind w:left="924" w:hanging="357"/>
    </w:pPr>
  </w:style>
  <w:style w:type="paragraph" w:styleId="Lijstopsomteken4">
    <w:name w:val="List Bullet 4"/>
    <w:basedOn w:val="ZsysbasisVSNU"/>
    <w:next w:val="BasistekstVSNU"/>
    <w:semiHidden/>
    <w:rsid w:val="002D63F7"/>
    <w:pPr>
      <w:numPr>
        <w:numId w:val="16"/>
      </w:numPr>
      <w:ind w:left="1208" w:hanging="357"/>
    </w:pPr>
  </w:style>
  <w:style w:type="paragraph" w:styleId="Lijstnummering">
    <w:name w:val="List Number"/>
    <w:basedOn w:val="ZsysbasisVSNU"/>
    <w:next w:val="BasistekstVSNU"/>
    <w:semiHidden/>
    <w:rsid w:val="002D63F7"/>
    <w:pPr>
      <w:numPr>
        <w:numId w:val="18"/>
      </w:numPr>
      <w:ind w:left="357" w:hanging="357"/>
    </w:pPr>
  </w:style>
  <w:style w:type="paragraph" w:styleId="Lijstnummering2">
    <w:name w:val="List Number 2"/>
    <w:basedOn w:val="ZsysbasisVSNU"/>
    <w:next w:val="BasistekstVSNU"/>
    <w:semiHidden/>
    <w:rsid w:val="002D63F7"/>
    <w:pPr>
      <w:numPr>
        <w:numId w:val="19"/>
      </w:numPr>
      <w:ind w:left="641" w:hanging="357"/>
    </w:pPr>
  </w:style>
  <w:style w:type="paragraph" w:styleId="Lijstnummering3">
    <w:name w:val="List Number 3"/>
    <w:basedOn w:val="ZsysbasisVSNU"/>
    <w:next w:val="BasistekstVSNU"/>
    <w:semiHidden/>
    <w:rsid w:val="002D63F7"/>
    <w:pPr>
      <w:numPr>
        <w:numId w:val="20"/>
      </w:numPr>
      <w:ind w:left="924" w:hanging="357"/>
    </w:pPr>
  </w:style>
  <w:style w:type="paragraph" w:styleId="Lijstnummering4">
    <w:name w:val="List Number 4"/>
    <w:basedOn w:val="ZsysbasisVSNU"/>
    <w:next w:val="BasistekstVSNU"/>
    <w:semiHidden/>
    <w:rsid w:val="002D63F7"/>
    <w:pPr>
      <w:numPr>
        <w:numId w:val="21"/>
      </w:numPr>
      <w:ind w:left="1208" w:hanging="357"/>
    </w:pPr>
  </w:style>
  <w:style w:type="paragraph" w:styleId="Lijstnummering5">
    <w:name w:val="List Number 5"/>
    <w:basedOn w:val="ZsysbasisVSNU"/>
    <w:next w:val="BasistekstVSNU"/>
    <w:semiHidden/>
    <w:rsid w:val="002D63F7"/>
    <w:pPr>
      <w:numPr>
        <w:numId w:val="22"/>
      </w:numPr>
      <w:ind w:left="1491" w:hanging="357"/>
    </w:pPr>
  </w:style>
  <w:style w:type="paragraph" w:styleId="Lijstvoortzetting">
    <w:name w:val="List Continue"/>
    <w:basedOn w:val="ZsysbasisVSNU"/>
    <w:next w:val="BasistekstVSNU"/>
    <w:semiHidden/>
    <w:rsid w:val="002D63F7"/>
    <w:pPr>
      <w:ind w:left="284"/>
    </w:pPr>
  </w:style>
  <w:style w:type="paragraph" w:styleId="Lijstvoortzetting2">
    <w:name w:val="List Continue 2"/>
    <w:basedOn w:val="ZsysbasisVSNU"/>
    <w:next w:val="BasistekstVSNU"/>
    <w:semiHidden/>
    <w:rsid w:val="002D63F7"/>
    <w:pPr>
      <w:ind w:left="567"/>
    </w:pPr>
  </w:style>
  <w:style w:type="paragraph" w:styleId="Lijstvoortzetting3">
    <w:name w:val="List Continue 3"/>
    <w:basedOn w:val="ZsysbasisVSNU"/>
    <w:next w:val="BasistekstVSNU"/>
    <w:semiHidden/>
    <w:rsid w:val="002D63F7"/>
    <w:pPr>
      <w:ind w:left="851"/>
    </w:pPr>
  </w:style>
  <w:style w:type="paragraph" w:styleId="Lijstvoortzetting4">
    <w:name w:val="List Continue 4"/>
    <w:basedOn w:val="ZsysbasisVSNU"/>
    <w:next w:val="BasistekstVSNU"/>
    <w:semiHidden/>
    <w:rsid w:val="002D63F7"/>
    <w:pPr>
      <w:ind w:left="1134"/>
    </w:pPr>
  </w:style>
  <w:style w:type="paragraph" w:styleId="Lijstvoortzetting5">
    <w:name w:val="List Continue 5"/>
    <w:basedOn w:val="ZsysbasisVSNU"/>
    <w:next w:val="BasistekstVSNU"/>
    <w:semiHidden/>
    <w:rsid w:val="002D63F7"/>
    <w:pPr>
      <w:ind w:left="1418"/>
    </w:pPr>
  </w:style>
  <w:style w:type="character" w:styleId="Intensievebenadrukking">
    <w:name w:val="Intense Emphasis"/>
    <w:basedOn w:val="Standaardalinea-lettertype"/>
    <w:uiPriority w:val="21"/>
    <w:rsid w:val="002D63F7"/>
    <w:rPr>
      <w:b/>
      <w:bCs/>
      <w:i/>
      <w:iCs/>
      <w:color w:val="auto"/>
    </w:rPr>
  </w:style>
  <w:style w:type="paragraph" w:styleId="Normaalweb">
    <w:name w:val="Normal (Web)"/>
    <w:basedOn w:val="ZsysbasisVSNU"/>
    <w:next w:val="BasistekstVSNU"/>
    <w:semiHidden/>
    <w:rsid w:val="002D63F7"/>
  </w:style>
  <w:style w:type="paragraph" w:styleId="Notitiekop">
    <w:name w:val="Note Heading"/>
    <w:basedOn w:val="ZsysbasisVSNU"/>
    <w:next w:val="BasistekstVSNU"/>
    <w:link w:val="NotitiekopChar"/>
    <w:semiHidden/>
    <w:rsid w:val="002D63F7"/>
  </w:style>
  <w:style w:type="paragraph" w:styleId="Plattetekst">
    <w:name w:val="Body Text"/>
    <w:basedOn w:val="ZsysbasisVSNU"/>
    <w:next w:val="BasistekstVSNU"/>
    <w:link w:val="PlattetekstChar"/>
    <w:rsid w:val="002D63F7"/>
  </w:style>
  <w:style w:type="paragraph" w:styleId="Plattetekst2">
    <w:name w:val="Body Text 2"/>
    <w:basedOn w:val="ZsysbasisVSNU"/>
    <w:next w:val="BasistekstVSNU"/>
    <w:link w:val="Plattetekst2Char"/>
    <w:semiHidden/>
    <w:rsid w:val="002D63F7"/>
  </w:style>
  <w:style w:type="paragraph" w:styleId="Plattetekst3">
    <w:name w:val="Body Text 3"/>
    <w:basedOn w:val="ZsysbasisVSNU"/>
    <w:next w:val="BasistekstVSNU"/>
    <w:link w:val="Plattetekst3Char"/>
    <w:semiHidden/>
    <w:rsid w:val="002D63F7"/>
  </w:style>
  <w:style w:type="paragraph" w:styleId="Platteteksteersteinspringing">
    <w:name w:val="Body Text First Indent"/>
    <w:basedOn w:val="ZsysbasisVSNU"/>
    <w:next w:val="BasistekstVSNU"/>
    <w:link w:val="PlatteteksteersteinspringingChar"/>
    <w:semiHidden/>
    <w:rsid w:val="002D63F7"/>
    <w:pPr>
      <w:ind w:firstLine="360"/>
    </w:pPr>
  </w:style>
  <w:style w:type="character" w:customStyle="1" w:styleId="PlatteteksteersteinspringingChar">
    <w:name w:val="Platte tekst eerste inspringing Char"/>
    <w:basedOn w:val="PlattetekstChar"/>
    <w:link w:val="Platteteksteersteinspringing"/>
    <w:semiHidden/>
    <w:rsid w:val="002D63F7"/>
    <w:rPr>
      <w:rFonts w:ascii="Verdana" w:hAnsi="Verdana" w:cs="Maiandra GD"/>
      <w:color w:val="000000" w:themeColor="text1"/>
      <w:sz w:val="18"/>
      <w:szCs w:val="18"/>
    </w:rPr>
  </w:style>
  <w:style w:type="paragraph" w:styleId="Plattetekstinspringen">
    <w:name w:val="Body Text Indent"/>
    <w:basedOn w:val="ZsysbasisVSNU"/>
    <w:next w:val="BasistekstVSNU"/>
    <w:link w:val="PlattetekstinspringenChar"/>
    <w:semiHidden/>
    <w:rsid w:val="002D63F7"/>
    <w:pPr>
      <w:ind w:left="284"/>
    </w:pPr>
  </w:style>
  <w:style w:type="character" w:customStyle="1" w:styleId="PlattetekstinspringenChar">
    <w:name w:val="Platte tekst inspringen Char"/>
    <w:basedOn w:val="Standaardalinea-lettertype"/>
    <w:link w:val="Plattetekstinspringen"/>
    <w:semiHidden/>
    <w:rsid w:val="002D63F7"/>
    <w:rPr>
      <w:rFonts w:ascii="Verdana" w:hAnsi="Verdana" w:cs="Maiandra GD"/>
      <w:color w:val="000000" w:themeColor="text1"/>
      <w:sz w:val="18"/>
      <w:szCs w:val="18"/>
    </w:rPr>
  </w:style>
  <w:style w:type="paragraph" w:styleId="Platteteksteersteinspringing2">
    <w:name w:val="Body Text First Indent 2"/>
    <w:basedOn w:val="ZsysbasisVSNU"/>
    <w:next w:val="BasistekstVSNU"/>
    <w:link w:val="Platteteksteersteinspringing2Char"/>
    <w:semiHidden/>
    <w:rsid w:val="002D63F7"/>
    <w:pPr>
      <w:ind w:left="360" w:firstLine="360"/>
    </w:pPr>
  </w:style>
  <w:style w:type="table" w:styleId="Professioneletabel">
    <w:name w:val="Table Professional"/>
    <w:basedOn w:val="Standaardtabel"/>
    <w:semiHidden/>
    <w:rsid w:val="002D63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VSNUChar">
    <w:name w:val="Zsysbasis VSNU Char"/>
    <w:basedOn w:val="Standaardalinea-lettertype"/>
    <w:link w:val="ZsysbasisVSNU"/>
    <w:semiHidden/>
    <w:rsid w:val="002D63F7"/>
    <w:rPr>
      <w:rFonts w:ascii="Verdana" w:hAnsi="Verdana" w:cs="Maiandra GD"/>
      <w:color w:val="000000" w:themeColor="text1"/>
      <w:sz w:val="18"/>
      <w:szCs w:val="18"/>
    </w:rPr>
  </w:style>
  <w:style w:type="paragraph" w:styleId="Standaardinspringing">
    <w:name w:val="Normal Indent"/>
    <w:basedOn w:val="ZsysbasisVSNU"/>
    <w:next w:val="BasistekstVSNU"/>
    <w:semiHidden/>
    <w:rsid w:val="002D63F7"/>
  </w:style>
  <w:style w:type="table" w:styleId="Tabelkolommen1">
    <w:name w:val="Table Columns 1"/>
    <w:basedOn w:val="Standaardtabel"/>
    <w:semiHidden/>
    <w:rsid w:val="002D63F7"/>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2D63F7"/>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2D63F7"/>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2D63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2D63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2D63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2D63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2D63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2D63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2D63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2D63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2D63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2D63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2D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2D63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2D63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2D63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2D63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2D63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2D63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2D63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2D63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2D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2D63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2D63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VSNU"/>
    <w:basedOn w:val="Standaardalinea-lettertype"/>
    <w:rsid w:val="002D63F7"/>
    <w:rPr>
      <w:vertAlign w:val="superscript"/>
    </w:rPr>
  </w:style>
  <w:style w:type="paragraph" w:styleId="Voetnoottekst">
    <w:name w:val="footnote text"/>
    <w:aliases w:val="Voetnoottekst VSNU"/>
    <w:basedOn w:val="ZsysbasisVSNU"/>
    <w:link w:val="VoetnoottekstChar"/>
    <w:rsid w:val="002D63F7"/>
    <w:pPr>
      <w:spacing w:line="240" w:lineRule="auto"/>
    </w:pPr>
    <w:rPr>
      <w:sz w:val="15"/>
    </w:rPr>
  </w:style>
  <w:style w:type="table" w:styleId="Webtabel1">
    <w:name w:val="Table Web 1"/>
    <w:basedOn w:val="Standaardtabel"/>
    <w:semiHidden/>
    <w:rsid w:val="002D63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2D63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2D63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2D63F7"/>
    <w:rPr>
      <w:b w:val="0"/>
      <w:bCs w:val="0"/>
    </w:rPr>
  </w:style>
  <w:style w:type="paragraph" w:styleId="Datum">
    <w:name w:val="Date"/>
    <w:basedOn w:val="ZsysbasisVSNU"/>
    <w:next w:val="BasistekstVSNU"/>
    <w:link w:val="DatumChar"/>
    <w:semiHidden/>
    <w:rsid w:val="002D63F7"/>
  </w:style>
  <w:style w:type="paragraph" w:styleId="Tekstzonderopmaak">
    <w:name w:val="Plain Text"/>
    <w:basedOn w:val="ZsysbasisVSNU"/>
    <w:next w:val="BasistekstVSNU"/>
    <w:link w:val="TekstzonderopmaakChar"/>
    <w:rsid w:val="002D63F7"/>
  </w:style>
  <w:style w:type="paragraph" w:styleId="Ballontekst">
    <w:name w:val="Balloon Text"/>
    <w:basedOn w:val="ZsysbasisVSNU"/>
    <w:next w:val="BasistekstVSNU"/>
    <w:link w:val="BallontekstChar"/>
    <w:semiHidden/>
    <w:rsid w:val="002D63F7"/>
  </w:style>
  <w:style w:type="paragraph" w:styleId="Bijschrift">
    <w:name w:val="caption"/>
    <w:aliases w:val="Bijschrift VSNU"/>
    <w:basedOn w:val="ZsysbasisVSNU"/>
    <w:next w:val="BasistekstVSNU"/>
    <w:qFormat/>
    <w:rsid w:val="002D63F7"/>
  </w:style>
  <w:style w:type="character" w:customStyle="1" w:styleId="TekstopmerkingChar">
    <w:name w:val="Tekst opmerking Char"/>
    <w:basedOn w:val="ZsysbasisVSNUChar"/>
    <w:link w:val="Tekstopmerking"/>
    <w:semiHidden/>
    <w:rsid w:val="002D63F7"/>
    <w:rPr>
      <w:rFonts w:asciiTheme="minorHAnsi" w:hAnsiTheme="minorHAnsi" w:cs="Maiandra GD"/>
      <w:color w:val="000000" w:themeColor="text1"/>
      <w:sz w:val="18"/>
      <w:szCs w:val="18"/>
    </w:rPr>
  </w:style>
  <w:style w:type="paragraph" w:styleId="Documentstructuur">
    <w:name w:val="Document Map"/>
    <w:basedOn w:val="ZsysbasisVSNU"/>
    <w:next w:val="BasistekstVSNU"/>
    <w:link w:val="DocumentstructuurChar"/>
    <w:semiHidden/>
    <w:rsid w:val="002D63F7"/>
  </w:style>
  <w:style w:type="table" w:styleId="Lichtearcering-accent5">
    <w:name w:val="Light Shading Accent 5"/>
    <w:basedOn w:val="Standaardtabel"/>
    <w:uiPriority w:val="60"/>
    <w:rsid w:val="002D63F7"/>
    <w:pPr>
      <w:spacing w:line="240" w:lineRule="auto"/>
    </w:pPr>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paragraph" w:styleId="Eindnoottekst">
    <w:name w:val="endnote text"/>
    <w:aliases w:val="Eindnoottekst VSNU"/>
    <w:basedOn w:val="ZsysbasisVSNU"/>
    <w:next w:val="BasistekstVSNU"/>
    <w:link w:val="EindnoottekstChar"/>
    <w:rsid w:val="002D63F7"/>
  </w:style>
  <w:style w:type="paragraph" w:styleId="Indexkop">
    <w:name w:val="index heading"/>
    <w:basedOn w:val="ZsysbasisVSNU"/>
    <w:next w:val="BasistekstVSNU"/>
    <w:semiHidden/>
    <w:rsid w:val="002D63F7"/>
  </w:style>
  <w:style w:type="paragraph" w:styleId="Kopbronvermelding">
    <w:name w:val="toa heading"/>
    <w:basedOn w:val="ZsysbasisVSNU"/>
    <w:next w:val="BasistekstVSNU"/>
    <w:semiHidden/>
    <w:rsid w:val="002D63F7"/>
  </w:style>
  <w:style w:type="paragraph" w:styleId="Lijstopsomteken5">
    <w:name w:val="List Bullet 5"/>
    <w:basedOn w:val="ZsysbasisVSNU"/>
    <w:next w:val="BasistekstVSNU"/>
    <w:semiHidden/>
    <w:rsid w:val="002D63F7"/>
    <w:pPr>
      <w:numPr>
        <w:numId w:val="17"/>
      </w:numPr>
      <w:ind w:left="1491" w:hanging="357"/>
    </w:pPr>
  </w:style>
  <w:style w:type="paragraph" w:styleId="Macrotekst">
    <w:name w:val="macro"/>
    <w:basedOn w:val="ZsysbasisVSNU"/>
    <w:next w:val="BasistekstVSNU"/>
    <w:link w:val="MacrotekstChar"/>
    <w:semiHidden/>
    <w:rsid w:val="002D63F7"/>
  </w:style>
  <w:style w:type="paragraph" w:styleId="Tekstopmerking">
    <w:name w:val="annotation text"/>
    <w:basedOn w:val="ZsysbasisVSNU"/>
    <w:next w:val="BasistekstVSNU"/>
    <w:link w:val="TekstopmerkingChar"/>
    <w:semiHidden/>
    <w:rsid w:val="002D63F7"/>
    <w:rPr>
      <w:rFonts w:asciiTheme="minorHAnsi" w:hAnsiTheme="minorHAnsi"/>
    </w:rPr>
  </w:style>
  <w:style w:type="character" w:styleId="Intensieveverwijzing">
    <w:name w:val="Intense Reference"/>
    <w:basedOn w:val="Standaardalinea-lettertype"/>
    <w:uiPriority w:val="32"/>
    <w:rsid w:val="002D63F7"/>
    <w:rPr>
      <w:b/>
      <w:bCs/>
      <w:smallCaps/>
      <w:color w:val="auto"/>
      <w:spacing w:val="5"/>
      <w:u w:val="single"/>
    </w:rPr>
  </w:style>
  <w:style w:type="character" w:styleId="Verwijzingopmerking">
    <w:name w:val="annotation reference"/>
    <w:basedOn w:val="Standaardalinea-lettertype"/>
    <w:semiHidden/>
    <w:rsid w:val="002D63F7"/>
    <w:rPr>
      <w:sz w:val="18"/>
      <w:szCs w:val="18"/>
    </w:rPr>
  </w:style>
  <w:style w:type="paragraph" w:customStyle="1" w:styleId="Opsommingteken1eniveauVSNU">
    <w:name w:val="Opsomming teken 1e niveau VSNU"/>
    <w:basedOn w:val="ZsysbasisVSNU"/>
    <w:rsid w:val="002D63F7"/>
    <w:pPr>
      <w:numPr>
        <w:numId w:val="32"/>
      </w:numPr>
    </w:pPr>
  </w:style>
  <w:style w:type="paragraph" w:customStyle="1" w:styleId="Opsommingteken2eniveauVSNU">
    <w:name w:val="Opsomming teken 2e niveau VSNU"/>
    <w:basedOn w:val="ZsysbasisVSNU"/>
    <w:rsid w:val="002D63F7"/>
    <w:pPr>
      <w:numPr>
        <w:ilvl w:val="1"/>
        <w:numId w:val="32"/>
      </w:numPr>
    </w:pPr>
  </w:style>
  <w:style w:type="paragraph" w:customStyle="1" w:styleId="Opsommingteken3eniveauVSNU">
    <w:name w:val="Opsomming teken 3e niveau VSNU"/>
    <w:basedOn w:val="ZsysbasisVSNU"/>
    <w:rsid w:val="002D63F7"/>
    <w:pPr>
      <w:numPr>
        <w:ilvl w:val="2"/>
        <w:numId w:val="32"/>
      </w:numPr>
    </w:pPr>
  </w:style>
  <w:style w:type="paragraph" w:customStyle="1" w:styleId="Opsommingbolletje1eniveauVSNU">
    <w:name w:val="Opsomming bolletje 1e niveau VSNU"/>
    <w:basedOn w:val="ZsysbasisVSNU"/>
    <w:qFormat/>
    <w:rsid w:val="002D63F7"/>
    <w:pPr>
      <w:numPr>
        <w:numId w:val="31"/>
      </w:numPr>
    </w:pPr>
  </w:style>
  <w:style w:type="paragraph" w:customStyle="1" w:styleId="Opsommingbolletje2eniveauVSNU">
    <w:name w:val="Opsomming bolletje 2e niveau VSNU"/>
    <w:basedOn w:val="ZsysbasisVSNU"/>
    <w:qFormat/>
    <w:rsid w:val="002D63F7"/>
    <w:pPr>
      <w:numPr>
        <w:ilvl w:val="1"/>
        <w:numId w:val="31"/>
      </w:numPr>
    </w:pPr>
  </w:style>
  <w:style w:type="paragraph" w:customStyle="1" w:styleId="Opsommingbolletje3eniveauVSNU">
    <w:name w:val="Opsomming bolletje 3e niveau VSNU"/>
    <w:basedOn w:val="ZsysbasisVSNU"/>
    <w:qFormat/>
    <w:rsid w:val="002D63F7"/>
    <w:pPr>
      <w:numPr>
        <w:ilvl w:val="2"/>
        <w:numId w:val="31"/>
      </w:numPr>
    </w:pPr>
  </w:style>
  <w:style w:type="numbering" w:customStyle="1" w:styleId="OpsommingbolletjeVSNU">
    <w:name w:val="Opsomming bolletje VSNU"/>
    <w:uiPriority w:val="99"/>
    <w:semiHidden/>
    <w:rsid w:val="002D63F7"/>
    <w:pPr>
      <w:numPr>
        <w:numId w:val="1"/>
      </w:numPr>
    </w:pPr>
  </w:style>
  <w:style w:type="paragraph" w:customStyle="1" w:styleId="Opsommingkleineletter1eniveauVSNU">
    <w:name w:val="Opsomming kleine letter 1e niveau VSNU"/>
    <w:basedOn w:val="ZsysbasisVSNU"/>
    <w:qFormat/>
    <w:rsid w:val="002D63F7"/>
    <w:pPr>
      <w:numPr>
        <w:numId w:val="23"/>
      </w:numPr>
    </w:pPr>
  </w:style>
  <w:style w:type="paragraph" w:customStyle="1" w:styleId="Opsommingkleineletter2eniveauVSNU">
    <w:name w:val="Opsomming kleine letter 2e niveau VSNU"/>
    <w:basedOn w:val="ZsysbasisVSNU"/>
    <w:qFormat/>
    <w:rsid w:val="002D63F7"/>
    <w:pPr>
      <w:numPr>
        <w:ilvl w:val="1"/>
        <w:numId w:val="23"/>
      </w:numPr>
    </w:pPr>
  </w:style>
  <w:style w:type="paragraph" w:customStyle="1" w:styleId="Opsommingkleineletter3eniveauVSNU">
    <w:name w:val="Opsomming kleine letter 3e niveau VSNU"/>
    <w:basedOn w:val="ZsysbasisVSNU"/>
    <w:qFormat/>
    <w:rsid w:val="002D63F7"/>
    <w:pPr>
      <w:numPr>
        <w:ilvl w:val="2"/>
        <w:numId w:val="23"/>
      </w:numPr>
    </w:pPr>
  </w:style>
  <w:style w:type="numbering" w:customStyle="1" w:styleId="OpsommingkleineletterVSNU">
    <w:name w:val="Opsomming kleine letter VSNU"/>
    <w:uiPriority w:val="99"/>
    <w:semiHidden/>
    <w:rsid w:val="002D63F7"/>
    <w:pPr>
      <w:numPr>
        <w:numId w:val="8"/>
      </w:numPr>
    </w:pPr>
  </w:style>
  <w:style w:type="paragraph" w:customStyle="1" w:styleId="Opsommingnummer1eniveauVSNU">
    <w:name w:val="Opsomming nummer 1e niveau VSNU"/>
    <w:basedOn w:val="ZsysbasisVSNU"/>
    <w:qFormat/>
    <w:rsid w:val="002D63F7"/>
    <w:pPr>
      <w:numPr>
        <w:numId w:val="42"/>
      </w:numPr>
    </w:pPr>
  </w:style>
  <w:style w:type="paragraph" w:customStyle="1" w:styleId="Opsommingnummer2eniveauVSNU">
    <w:name w:val="Opsomming nummer 2e niveau VSNU"/>
    <w:basedOn w:val="ZsysbasisVSNU"/>
    <w:qFormat/>
    <w:rsid w:val="002D63F7"/>
    <w:pPr>
      <w:numPr>
        <w:ilvl w:val="1"/>
        <w:numId w:val="42"/>
      </w:numPr>
    </w:pPr>
  </w:style>
  <w:style w:type="paragraph" w:customStyle="1" w:styleId="Opsommingnummer3eniveauVSNU">
    <w:name w:val="Opsomming nummer 3e niveau VSNU"/>
    <w:basedOn w:val="ZsysbasisVSNU"/>
    <w:qFormat/>
    <w:rsid w:val="002D63F7"/>
    <w:pPr>
      <w:numPr>
        <w:ilvl w:val="2"/>
        <w:numId w:val="42"/>
      </w:numPr>
    </w:pPr>
  </w:style>
  <w:style w:type="numbering" w:customStyle="1" w:styleId="OpsommingnummerVSNU">
    <w:name w:val="Opsomming nummer VSNU"/>
    <w:uiPriority w:val="99"/>
    <w:semiHidden/>
    <w:rsid w:val="002D63F7"/>
    <w:pPr>
      <w:numPr>
        <w:numId w:val="2"/>
      </w:numPr>
    </w:pPr>
  </w:style>
  <w:style w:type="paragraph" w:customStyle="1" w:styleId="Opsommingopenrondje1eniveauVSNU">
    <w:name w:val="Opsomming open rondje 1e niveau VSNU"/>
    <w:basedOn w:val="ZsysbasisVSNU"/>
    <w:rsid w:val="002D63F7"/>
    <w:pPr>
      <w:numPr>
        <w:numId w:val="33"/>
      </w:numPr>
    </w:pPr>
  </w:style>
  <w:style w:type="paragraph" w:customStyle="1" w:styleId="Opsommingopenrondje2eniveauVSNU">
    <w:name w:val="Opsomming open rondje 2e niveau VSNU"/>
    <w:basedOn w:val="ZsysbasisVSNU"/>
    <w:rsid w:val="002D63F7"/>
    <w:pPr>
      <w:numPr>
        <w:ilvl w:val="1"/>
        <w:numId w:val="33"/>
      </w:numPr>
    </w:pPr>
  </w:style>
  <w:style w:type="paragraph" w:customStyle="1" w:styleId="Opsommingopenrondje3eniveauVSNU">
    <w:name w:val="Opsomming open rondje 3e niveau VSNU"/>
    <w:basedOn w:val="ZsysbasisVSNU"/>
    <w:rsid w:val="002D63F7"/>
    <w:pPr>
      <w:numPr>
        <w:ilvl w:val="2"/>
        <w:numId w:val="33"/>
      </w:numPr>
    </w:pPr>
  </w:style>
  <w:style w:type="numbering" w:customStyle="1" w:styleId="OpsommingopenrondjeVSNU">
    <w:name w:val="Opsomming open rondje VSNU"/>
    <w:uiPriority w:val="99"/>
    <w:semiHidden/>
    <w:rsid w:val="002D63F7"/>
    <w:pPr>
      <w:numPr>
        <w:numId w:val="3"/>
      </w:numPr>
    </w:pPr>
  </w:style>
  <w:style w:type="paragraph" w:customStyle="1" w:styleId="Opsommingstreepje1eniveauVSNU">
    <w:name w:val="Opsomming streepje 1e niveau VSNU"/>
    <w:basedOn w:val="ZsysbasisVSNU"/>
    <w:qFormat/>
    <w:rsid w:val="002D63F7"/>
    <w:pPr>
      <w:numPr>
        <w:numId w:val="25"/>
      </w:numPr>
    </w:pPr>
  </w:style>
  <w:style w:type="paragraph" w:customStyle="1" w:styleId="Opsommingstreepje2eniveauVSNU">
    <w:name w:val="Opsomming streepje 2e niveau VSNU"/>
    <w:basedOn w:val="ZsysbasisVSNU"/>
    <w:qFormat/>
    <w:rsid w:val="002D63F7"/>
    <w:pPr>
      <w:numPr>
        <w:ilvl w:val="1"/>
        <w:numId w:val="25"/>
      </w:numPr>
    </w:pPr>
  </w:style>
  <w:style w:type="paragraph" w:customStyle="1" w:styleId="Opsommingstreepje3eniveauVSNU">
    <w:name w:val="Opsomming streepje 3e niveau VSNU"/>
    <w:basedOn w:val="ZsysbasisVSNU"/>
    <w:qFormat/>
    <w:rsid w:val="002D63F7"/>
    <w:pPr>
      <w:numPr>
        <w:ilvl w:val="2"/>
        <w:numId w:val="25"/>
      </w:numPr>
    </w:pPr>
  </w:style>
  <w:style w:type="numbering" w:customStyle="1" w:styleId="OpsommingstreepjeVSNU">
    <w:name w:val="Opsomming streepje VSNU"/>
    <w:uiPriority w:val="99"/>
    <w:semiHidden/>
    <w:rsid w:val="002D63F7"/>
    <w:pPr>
      <w:numPr>
        <w:numId w:val="4"/>
      </w:numPr>
    </w:pPr>
  </w:style>
  <w:style w:type="character" w:styleId="Titelvanboek">
    <w:name w:val="Book Title"/>
    <w:basedOn w:val="Standaardalinea-lettertype"/>
    <w:uiPriority w:val="33"/>
    <w:rsid w:val="002D63F7"/>
    <w:rPr>
      <w:b/>
      <w:bCs/>
      <w:smallCaps/>
      <w:spacing w:val="5"/>
    </w:rPr>
  </w:style>
  <w:style w:type="character" w:styleId="Tekstvantijdelijkeaanduiding">
    <w:name w:val="Placeholder Text"/>
    <w:basedOn w:val="zsysVeldMarkering"/>
    <w:uiPriority w:val="99"/>
    <w:semiHidden/>
    <w:rsid w:val="002D63F7"/>
    <w:rPr>
      <w:color w:val="000000"/>
      <w:bdr w:val="none" w:sz="0" w:space="0" w:color="auto"/>
      <w:shd w:val="clear" w:color="auto" w:fill="FFFF00"/>
    </w:rPr>
  </w:style>
  <w:style w:type="character" w:styleId="Subtieleverwijzing">
    <w:name w:val="Subtle Reference"/>
    <w:basedOn w:val="Standaardalinea-lettertype"/>
    <w:uiPriority w:val="31"/>
    <w:rsid w:val="002D63F7"/>
    <w:rPr>
      <w:smallCaps/>
      <w:color w:val="auto"/>
      <w:u w:val="single"/>
    </w:rPr>
  </w:style>
  <w:style w:type="character" w:styleId="Subtielebenadrukking">
    <w:name w:val="Subtle Emphasis"/>
    <w:basedOn w:val="Standaardalinea-lettertype"/>
    <w:uiPriority w:val="19"/>
    <w:rsid w:val="002D63F7"/>
    <w:rPr>
      <w:i/>
      <w:iCs/>
      <w:color w:val="auto"/>
    </w:rPr>
  </w:style>
  <w:style w:type="table" w:styleId="Lichtearcering-accent4">
    <w:name w:val="Light Shading Accent 4"/>
    <w:basedOn w:val="Standaardtabel"/>
    <w:uiPriority w:val="60"/>
    <w:rsid w:val="002D63F7"/>
    <w:pPr>
      <w:spacing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chtearcering-accent3">
    <w:name w:val="Light Shading Accent 3"/>
    <w:basedOn w:val="Standaardtabel"/>
    <w:uiPriority w:val="60"/>
    <w:rsid w:val="002D63F7"/>
    <w:pPr>
      <w:spacing w:line="240" w:lineRule="auto"/>
    </w:pPr>
    <w:rPr>
      <w:color w:val="00833B" w:themeColor="accent3" w:themeShade="BF"/>
    </w:rPr>
    <w:tblPr>
      <w:tblStyleRowBandSize w:val="1"/>
      <w:tblStyleColBandSize w:val="1"/>
      <w:tblBorders>
        <w:top w:val="single" w:sz="8" w:space="0" w:color="00B050" w:themeColor="accent3"/>
        <w:bottom w:val="single" w:sz="8" w:space="0" w:color="00B050" w:themeColor="accent3"/>
      </w:tblBorders>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Lichtearcering-accent2">
    <w:name w:val="Light Shading Accent 2"/>
    <w:basedOn w:val="Standaardtabel"/>
    <w:uiPriority w:val="60"/>
    <w:rsid w:val="002D63F7"/>
    <w:pPr>
      <w:spacing w:line="240" w:lineRule="auto"/>
    </w:pPr>
    <w:rPr>
      <w:color w:val="00538F" w:themeColor="accent2" w:themeShade="BF"/>
    </w:rPr>
    <w:tblPr>
      <w:tblStyleRowBandSize w:val="1"/>
      <w:tblStyleColBandSize w:val="1"/>
      <w:tblBorders>
        <w:top w:val="single" w:sz="8" w:space="0" w:color="0070C0" w:themeColor="accent2"/>
        <w:bottom w:val="single" w:sz="8" w:space="0" w:color="0070C0" w:themeColor="accent2"/>
      </w:tblBorders>
    </w:tblPr>
    <w:tblStylePr w:type="fir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la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left w:val="nil"/>
          <w:right w:val="nil"/>
          <w:insideH w:val="nil"/>
          <w:insideV w:val="nil"/>
        </w:tcBorders>
        <w:shd w:val="clear" w:color="auto" w:fill="B0DDFF" w:themeFill="accent2" w:themeFillTint="3F"/>
      </w:tcPr>
    </w:tblStylePr>
  </w:style>
  <w:style w:type="table" w:styleId="Lichtraster-accent6">
    <w:name w:val="Light Grid Accent 6"/>
    <w:basedOn w:val="Standaardtabel"/>
    <w:uiPriority w:val="62"/>
    <w:rsid w:val="002D63F7"/>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chtraster-accent5">
    <w:name w:val="Light Grid Accent 5"/>
    <w:basedOn w:val="Standaardtabel"/>
    <w:uiPriority w:val="62"/>
    <w:rsid w:val="002D63F7"/>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chtraster-accent4">
    <w:name w:val="Light Grid Accent 4"/>
    <w:basedOn w:val="Standaardtabel"/>
    <w:uiPriority w:val="62"/>
    <w:rsid w:val="002D63F7"/>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chtraster-accent3">
    <w:name w:val="Light Grid Accent 3"/>
    <w:basedOn w:val="Standaardtabel"/>
    <w:uiPriority w:val="62"/>
    <w:rsid w:val="002D63F7"/>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18" w:space="0" w:color="00B050" w:themeColor="accent3"/>
          <w:right w:val="single" w:sz="8" w:space="0" w:color="00B050" w:themeColor="accent3"/>
          <w:insideH w:val="nil"/>
          <w:insideV w:val="single" w:sz="8" w:space="0" w:color="00B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insideH w:val="nil"/>
          <w:insideV w:val="single" w:sz="8" w:space="0" w:color="00B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shd w:val="clear" w:color="auto" w:fill="ACFFD1" w:themeFill="accent3" w:themeFillTint="3F"/>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shd w:val="clear" w:color="auto" w:fill="ACFFD1" w:themeFill="accent3" w:themeFillTint="3F"/>
      </w:tcPr>
    </w:tblStylePr>
    <w:tblStylePr w:type="band2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tcPr>
    </w:tblStylePr>
  </w:style>
  <w:style w:type="table" w:styleId="Lichtraster-accent2">
    <w:name w:val="Light Grid Accent 2"/>
    <w:basedOn w:val="Standaardtabel"/>
    <w:uiPriority w:val="62"/>
    <w:rsid w:val="002D63F7"/>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18" w:space="0" w:color="0070C0" w:themeColor="accent2"/>
          <w:right w:val="single" w:sz="8" w:space="0" w:color="0070C0" w:themeColor="accent2"/>
          <w:insideH w:val="nil"/>
          <w:insideV w:val="single" w:sz="8" w:space="0" w:color="0070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insideH w:val="nil"/>
          <w:insideV w:val="single" w:sz="8" w:space="0" w:color="0070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shd w:val="clear" w:color="auto" w:fill="B0DDFF" w:themeFill="accent2" w:themeFillTint="3F"/>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shd w:val="clear" w:color="auto" w:fill="B0DDFF" w:themeFill="accent2" w:themeFillTint="3F"/>
      </w:tcPr>
    </w:tblStylePr>
    <w:tblStylePr w:type="band2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tcPr>
    </w:tblStylePr>
  </w:style>
  <w:style w:type="table" w:styleId="Kleurrijkelijst-accent6">
    <w:name w:val="Colorful List Accent 6"/>
    <w:basedOn w:val="Standaardtabel"/>
    <w:uiPriority w:val="72"/>
    <w:rsid w:val="002D63F7"/>
    <w:pPr>
      <w:spacing w:line="240" w:lineRule="auto"/>
    </w:pPr>
    <w:rPr>
      <w:color w:val="000000" w:themeColor="text1"/>
    </w:r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Kleurrijkelijst-accent5">
    <w:name w:val="Colorful List Accent 5"/>
    <w:basedOn w:val="Standaardtabel"/>
    <w:uiPriority w:val="72"/>
    <w:rsid w:val="002D63F7"/>
    <w:pPr>
      <w:spacing w:line="240" w:lineRule="auto"/>
    </w:pPr>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Kleurrijkelijst-accent4">
    <w:name w:val="Colorful List Accent 4"/>
    <w:basedOn w:val="Standaardtabel"/>
    <w:uiPriority w:val="72"/>
    <w:rsid w:val="002D63F7"/>
    <w:pPr>
      <w:spacing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008C3F" w:themeFill="accent3" w:themeFillShade="CC"/>
      </w:tcPr>
    </w:tblStylePr>
    <w:tblStylePr w:type="lastRow">
      <w:rPr>
        <w:b/>
        <w:bCs/>
        <w:color w:val="008C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Kleurrijkelijst-accent3">
    <w:name w:val="Colorful List Accent 3"/>
    <w:basedOn w:val="Standaardtabel"/>
    <w:uiPriority w:val="72"/>
    <w:rsid w:val="002D63F7"/>
    <w:pPr>
      <w:spacing w:line="240" w:lineRule="auto"/>
    </w:pPr>
    <w:rPr>
      <w:color w:val="000000" w:themeColor="text1"/>
    </w:rPr>
    <w:tblPr>
      <w:tblStyleRowBandSize w:val="1"/>
      <w:tblStyleColBandSize w:val="1"/>
    </w:tblPr>
    <w:tcPr>
      <w:shd w:val="clear" w:color="auto" w:fill="DEFFEC"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3" w:themeFillTint="3F"/>
      </w:tcPr>
    </w:tblStylePr>
    <w:tblStylePr w:type="band1Horz">
      <w:tblPr/>
      <w:tcPr>
        <w:shd w:val="clear" w:color="auto" w:fill="BCFFDA" w:themeFill="accent3" w:themeFillTint="33"/>
      </w:tcPr>
    </w:tblStylePr>
  </w:style>
  <w:style w:type="table" w:styleId="Kleurrijkelijst-accent2">
    <w:name w:val="Colorful List Accent 2"/>
    <w:basedOn w:val="Standaardtabel"/>
    <w:uiPriority w:val="72"/>
    <w:rsid w:val="002D63F7"/>
    <w:pPr>
      <w:spacing w:line="240" w:lineRule="auto"/>
    </w:pPr>
    <w:rPr>
      <w:color w:val="000000" w:themeColor="text1"/>
    </w:rPr>
    <w:tblPr>
      <w:tblStyleRowBandSize w:val="1"/>
      <w:tblStyleColBandSize w:val="1"/>
    </w:tblPr>
    <w:tcPr>
      <w:shd w:val="clear" w:color="auto" w:fill="DFF1FF" w:themeFill="accent2"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2" w:themeFillTint="3F"/>
      </w:tcPr>
    </w:tblStylePr>
    <w:tblStylePr w:type="band1Horz">
      <w:tblPr/>
      <w:tcPr>
        <w:shd w:val="clear" w:color="auto" w:fill="BFE4FF" w:themeFill="accent2" w:themeFillTint="33"/>
      </w:tcPr>
    </w:tblStylePr>
  </w:style>
  <w:style w:type="table" w:styleId="Kleurrijkelijst-accent1">
    <w:name w:val="Colorful List Accent 1"/>
    <w:basedOn w:val="Standaardtabel"/>
    <w:uiPriority w:val="72"/>
    <w:rsid w:val="002D63F7"/>
    <w:pPr>
      <w:spacing w:line="240" w:lineRule="auto"/>
    </w:pPr>
    <w:rPr>
      <w:color w:val="000000" w:themeColor="text1"/>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Kleurrijkearcering-accent6">
    <w:name w:val="Colorful Shading Accent 6"/>
    <w:basedOn w:val="Standaardtabel"/>
    <w:uiPriority w:val="71"/>
    <w:rsid w:val="002D63F7"/>
    <w:pPr>
      <w:spacing w:line="240" w:lineRule="auto"/>
    </w:pPr>
    <w:rPr>
      <w:color w:val="000000" w:themeColor="text1"/>
    </w:rPr>
    <w:tblPr>
      <w:tblStyleRowBandSize w:val="1"/>
      <w:tblStyleColBandSize w:val="1"/>
      <w:tblBorders>
        <w:top w:val="single" w:sz="24" w:space="0" w:color="FFC00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2D63F7"/>
    <w:pPr>
      <w:spacing w:line="240" w:lineRule="auto"/>
    </w:pPr>
    <w:rPr>
      <w:color w:val="000000" w:themeColor="text1"/>
    </w:rPr>
    <w:tblPr>
      <w:tblStyleRowBandSize w:val="1"/>
      <w:tblStyleColBandSize w:val="1"/>
      <w:tblBorders>
        <w:top w:val="single" w:sz="24" w:space="0" w:color="FFFF00"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2D63F7"/>
    <w:pPr>
      <w:spacing w:line="240" w:lineRule="auto"/>
    </w:pPr>
    <w:rPr>
      <w:color w:val="000000" w:themeColor="text1"/>
    </w:rPr>
    <w:tblPr>
      <w:tblStyleRowBandSize w:val="1"/>
      <w:tblStyleColBandSize w:val="1"/>
      <w:tblBorders>
        <w:top w:val="single" w:sz="24" w:space="0" w:color="00B050"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2D63F7"/>
    <w:pPr>
      <w:spacing w:line="240" w:lineRule="auto"/>
    </w:pPr>
    <w:rPr>
      <w:color w:val="000000" w:themeColor="text1"/>
    </w:rPr>
    <w:tblPr>
      <w:tblStyleRowBandSize w:val="1"/>
      <w:tblStyleColBandSize w:val="1"/>
      <w:tblBorders>
        <w:top w:val="single" w:sz="24" w:space="0" w:color="7030A0" w:themeColor="accent4"/>
        <w:left w:val="single" w:sz="4" w:space="0" w:color="00B050" w:themeColor="accent3"/>
        <w:bottom w:val="single" w:sz="4" w:space="0" w:color="00B050" w:themeColor="accent3"/>
        <w:right w:val="single" w:sz="4" w:space="0" w:color="00B050" w:themeColor="accent3"/>
        <w:insideH w:val="single" w:sz="4" w:space="0" w:color="FFFFFF" w:themeColor="background1"/>
        <w:insideV w:val="single" w:sz="4" w:space="0" w:color="FFFFFF" w:themeColor="background1"/>
      </w:tblBorders>
    </w:tblPr>
    <w:tcPr>
      <w:shd w:val="clear" w:color="auto" w:fill="DEFFEC"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3" w:themeFillShade="99"/>
      </w:tcPr>
    </w:tblStylePr>
    <w:tblStylePr w:type="firstCol">
      <w:rPr>
        <w:color w:val="FFFFFF" w:themeColor="background1"/>
      </w:rPr>
      <w:tblPr/>
      <w:tcPr>
        <w:tcBorders>
          <w:top w:val="nil"/>
          <w:left w:val="nil"/>
          <w:bottom w:val="nil"/>
          <w:right w:val="nil"/>
          <w:insideH w:val="single" w:sz="4" w:space="0" w:color="00692F" w:themeColor="accent3" w:themeShade="99"/>
          <w:insideV w:val="nil"/>
        </w:tcBorders>
        <w:shd w:val="clear" w:color="auto" w:fill="0069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3" w:themeFillShade="99"/>
      </w:tcPr>
    </w:tblStylePr>
    <w:tblStylePr w:type="band1Vert">
      <w:tblPr/>
      <w:tcPr>
        <w:shd w:val="clear" w:color="auto" w:fill="79FFB5" w:themeFill="accent3" w:themeFillTint="66"/>
      </w:tcPr>
    </w:tblStylePr>
    <w:tblStylePr w:type="band1Horz">
      <w:tblPr/>
      <w:tcPr>
        <w:shd w:val="clear" w:color="auto" w:fill="58FFA3" w:themeFill="accent3" w:themeFillTint="7F"/>
      </w:tcPr>
    </w:tblStylePr>
  </w:style>
  <w:style w:type="table" w:styleId="Kleurrijkearcering-accent2">
    <w:name w:val="Colorful Shading Accent 2"/>
    <w:basedOn w:val="Standaardtabel"/>
    <w:uiPriority w:val="71"/>
    <w:rsid w:val="002D63F7"/>
    <w:pPr>
      <w:spacing w:line="240" w:lineRule="auto"/>
    </w:pPr>
    <w:rPr>
      <w:color w:val="000000" w:themeColor="text1"/>
    </w:rPr>
    <w:tblPr>
      <w:tblStyleRowBandSize w:val="1"/>
      <w:tblStyleColBandSize w:val="1"/>
      <w:tblBorders>
        <w:top w:val="single" w:sz="24" w:space="0" w:color="0070C0" w:themeColor="accent2"/>
        <w:left w:val="single" w:sz="4" w:space="0" w:color="0070C0" w:themeColor="accent2"/>
        <w:bottom w:val="single" w:sz="4" w:space="0" w:color="0070C0" w:themeColor="accent2"/>
        <w:right w:val="single" w:sz="4" w:space="0" w:color="0070C0" w:themeColor="accent2"/>
        <w:insideH w:val="single" w:sz="4" w:space="0" w:color="FFFFFF" w:themeColor="background1"/>
        <w:insideV w:val="single" w:sz="4" w:space="0" w:color="FFFFFF" w:themeColor="background1"/>
      </w:tblBorders>
    </w:tblPr>
    <w:tcPr>
      <w:shd w:val="clear" w:color="auto" w:fill="DFF1FF" w:themeFill="accent2"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2" w:themeFillShade="99"/>
      </w:tcPr>
    </w:tblStylePr>
    <w:tblStylePr w:type="firstCol">
      <w:rPr>
        <w:color w:val="FFFFFF" w:themeColor="background1"/>
      </w:rPr>
      <w:tblPr/>
      <w:tcPr>
        <w:tcBorders>
          <w:top w:val="nil"/>
          <w:left w:val="nil"/>
          <w:bottom w:val="nil"/>
          <w:right w:val="nil"/>
          <w:insideH w:val="single" w:sz="4" w:space="0" w:color="004273" w:themeColor="accent2" w:themeShade="99"/>
          <w:insideV w:val="nil"/>
        </w:tcBorders>
        <w:shd w:val="clear" w:color="auto" w:fill="0042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2" w:themeFillShade="99"/>
      </w:tcPr>
    </w:tblStylePr>
    <w:tblStylePr w:type="band1Vert">
      <w:tblPr/>
      <w:tcPr>
        <w:shd w:val="clear" w:color="auto" w:fill="7FC9FF" w:themeFill="accent2" w:themeFillTint="66"/>
      </w:tcPr>
    </w:tblStylePr>
    <w:tblStylePr w:type="band1Horz">
      <w:tblPr/>
      <w:tcPr>
        <w:shd w:val="clear" w:color="auto" w:fill="60BC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2D63F7"/>
    <w:pPr>
      <w:spacing w:line="240" w:lineRule="auto"/>
    </w:pPr>
    <w:rPr>
      <w:color w:val="000000" w:themeColor="text1"/>
    </w:rPr>
    <w:tblPr>
      <w:tblStyleRowBandSize w:val="1"/>
      <w:tblStyleColBandSize w:val="1"/>
      <w:tblBorders>
        <w:top w:val="single" w:sz="24" w:space="0" w:color="0070C0"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2D63F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Kleurrijkraster-accent5">
    <w:name w:val="Colorful Grid Accent 5"/>
    <w:basedOn w:val="Standaardtabel"/>
    <w:uiPriority w:val="73"/>
    <w:rsid w:val="002D63F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Kleurrijkraster-accent4">
    <w:name w:val="Colorful Grid Accent 4"/>
    <w:basedOn w:val="Standaardtabel"/>
    <w:uiPriority w:val="73"/>
    <w:rsid w:val="002D63F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Kleurrijkraster-accent3">
    <w:name w:val="Colorful Grid Accent 3"/>
    <w:basedOn w:val="Standaardtabel"/>
    <w:uiPriority w:val="73"/>
    <w:rsid w:val="002D63F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3" w:themeFillTint="33"/>
    </w:tcPr>
    <w:tblStylePr w:type="firstRow">
      <w:rPr>
        <w:b/>
        <w:bCs/>
      </w:rPr>
      <w:tblPr/>
      <w:tcPr>
        <w:shd w:val="clear" w:color="auto" w:fill="79FFB5" w:themeFill="accent3" w:themeFillTint="66"/>
      </w:tcPr>
    </w:tblStylePr>
    <w:tblStylePr w:type="lastRow">
      <w:rPr>
        <w:b/>
        <w:bCs/>
        <w:color w:val="000000" w:themeColor="text1"/>
      </w:rPr>
      <w:tblPr/>
      <w:tcPr>
        <w:shd w:val="clear" w:color="auto" w:fill="79FFB5" w:themeFill="accent3" w:themeFillTint="66"/>
      </w:tcPr>
    </w:tblStylePr>
    <w:tblStylePr w:type="firstCol">
      <w:rPr>
        <w:color w:val="FFFFFF" w:themeColor="background1"/>
      </w:rPr>
      <w:tblPr/>
      <w:tcPr>
        <w:shd w:val="clear" w:color="auto" w:fill="00833B" w:themeFill="accent3" w:themeFillShade="BF"/>
      </w:tcPr>
    </w:tblStylePr>
    <w:tblStylePr w:type="lastCol">
      <w:rPr>
        <w:color w:val="FFFFFF" w:themeColor="background1"/>
      </w:rPr>
      <w:tblPr/>
      <w:tcPr>
        <w:shd w:val="clear" w:color="auto" w:fill="00833B" w:themeFill="accent3" w:themeFillShade="BF"/>
      </w:tc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Kleurrijkraster-accent2">
    <w:name w:val="Colorful Grid Accent 2"/>
    <w:basedOn w:val="Standaardtabel"/>
    <w:uiPriority w:val="73"/>
    <w:rsid w:val="002D63F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2" w:themeFillTint="33"/>
    </w:tcPr>
    <w:tblStylePr w:type="firstRow">
      <w:rPr>
        <w:b/>
        <w:bCs/>
      </w:rPr>
      <w:tblPr/>
      <w:tcPr>
        <w:shd w:val="clear" w:color="auto" w:fill="7FC9FF" w:themeFill="accent2" w:themeFillTint="66"/>
      </w:tcPr>
    </w:tblStylePr>
    <w:tblStylePr w:type="lastRow">
      <w:rPr>
        <w:b/>
        <w:bCs/>
        <w:color w:val="000000" w:themeColor="text1"/>
      </w:rPr>
      <w:tblPr/>
      <w:tcPr>
        <w:shd w:val="clear" w:color="auto" w:fill="7FC9FF" w:themeFill="accent2" w:themeFillTint="66"/>
      </w:tcPr>
    </w:tblStylePr>
    <w:tblStylePr w:type="firstCol">
      <w:rPr>
        <w:color w:val="FFFFFF" w:themeColor="background1"/>
      </w:rPr>
      <w:tblPr/>
      <w:tcPr>
        <w:shd w:val="clear" w:color="auto" w:fill="00538F" w:themeFill="accent2" w:themeFillShade="BF"/>
      </w:tcPr>
    </w:tblStylePr>
    <w:tblStylePr w:type="lastCol">
      <w:rPr>
        <w:color w:val="FFFFFF" w:themeColor="background1"/>
      </w:rPr>
      <w:tblPr/>
      <w:tcPr>
        <w:shd w:val="clear" w:color="auto" w:fill="00538F" w:themeFill="accent2" w:themeFillShade="BF"/>
      </w:tc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Kleurrijkraster-accent1">
    <w:name w:val="Colorful Grid Accent 1"/>
    <w:basedOn w:val="Standaardtabel"/>
    <w:uiPriority w:val="73"/>
    <w:rsid w:val="002D63F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Gemiddeldelijst2-accent6">
    <w:name w:val="Medium List 2 Accent 6"/>
    <w:basedOn w:val="Standaardtabel"/>
    <w:uiPriority w:val="66"/>
    <w:rsid w:val="002D63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2D63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single" w:sz="8" w:space="0" w:color="FFC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2D63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2D63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2D63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rPr>
        <w:sz w:val="24"/>
        <w:szCs w:val="24"/>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tblPr/>
      <w:tcPr>
        <w:tcBorders>
          <w:top w:val="single" w:sz="8" w:space="0" w:color="0070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2"/>
          <w:insideH w:val="nil"/>
          <w:insideV w:val="nil"/>
        </w:tcBorders>
        <w:shd w:val="clear" w:color="auto" w:fill="FFFFFF" w:themeFill="background1"/>
      </w:tcPr>
    </w:tblStylePr>
    <w:tblStylePr w:type="lastCol">
      <w:tblPr/>
      <w:tcPr>
        <w:tcBorders>
          <w:top w:val="nil"/>
          <w:left w:val="single" w:sz="8" w:space="0" w:color="0070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top w:val="nil"/>
          <w:bottom w:val="nil"/>
          <w:insideH w:val="nil"/>
          <w:insideV w:val="nil"/>
        </w:tcBorders>
        <w:shd w:val="clear" w:color="auto" w:fill="B0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2D63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2D63F7"/>
    <w:pPr>
      <w:spacing w:line="240" w:lineRule="auto"/>
    </w:pPr>
    <w:rPr>
      <w:color w:val="000000" w:themeColor="text1"/>
    </w:r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00000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Gemiddeldelijst1-accent5">
    <w:name w:val="Medium List 1 Accent 5"/>
    <w:basedOn w:val="Standaardtabel"/>
    <w:uiPriority w:val="65"/>
    <w:rsid w:val="002D63F7"/>
    <w:pPr>
      <w:spacing w:line="240" w:lineRule="auto"/>
    </w:pPr>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000000"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Gemiddeldelijst1-accent4">
    <w:name w:val="Medium List 1 Accent 4"/>
    <w:basedOn w:val="Standaardtabel"/>
    <w:uiPriority w:val="65"/>
    <w:rsid w:val="002D63F7"/>
    <w:pPr>
      <w:spacing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000000"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Gemiddeldelijst1-accent3">
    <w:name w:val="Medium List 1 Accent 3"/>
    <w:basedOn w:val="Standaardtabel"/>
    <w:uiPriority w:val="65"/>
    <w:rsid w:val="002D63F7"/>
    <w:pPr>
      <w:spacing w:line="240" w:lineRule="auto"/>
    </w:pPr>
    <w:rPr>
      <w:color w:val="000000" w:themeColor="text1"/>
    </w:rPr>
    <w:tblPr>
      <w:tblStyleRowBandSize w:val="1"/>
      <w:tblStyleColBandSize w:val="1"/>
      <w:tblBorders>
        <w:top w:val="single" w:sz="8" w:space="0" w:color="00B050" w:themeColor="accent3"/>
        <w:bottom w:val="single" w:sz="8" w:space="0" w:color="00B050" w:themeColor="accent3"/>
      </w:tblBorders>
    </w:tblPr>
    <w:tblStylePr w:type="firstRow">
      <w:rPr>
        <w:rFonts w:asciiTheme="majorHAnsi" w:eastAsiaTheme="majorEastAsia" w:hAnsiTheme="majorHAnsi" w:cstheme="majorBidi"/>
      </w:rPr>
      <w:tblPr/>
      <w:tcPr>
        <w:tcBorders>
          <w:top w:val="nil"/>
          <w:bottom w:val="single" w:sz="8" w:space="0" w:color="00B050" w:themeColor="accent3"/>
        </w:tcBorders>
      </w:tcPr>
    </w:tblStylePr>
    <w:tblStylePr w:type="lastRow">
      <w:rPr>
        <w:b/>
        <w:bCs/>
        <w:color w:val="000000" w:themeColor="text2"/>
      </w:rPr>
      <w:tblPr/>
      <w:tcPr>
        <w:tcBorders>
          <w:top w:val="single" w:sz="8" w:space="0" w:color="00B050" w:themeColor="accent3"/>
          <w:bottom w:val="single" w:sz="8" w:space="0" w:color="00B050" w:themeColor="accent3"/>
        </w:tcBorders>
      </w:tcPr>
    </w:tblStylePr>
    <w:tblStylePr w:type="firstCol">
      <w:rPr>
        <w:b/>
        <w:bCs/>
      </w:rPr>
    </w:tblStylePr>
    <w:tblStylePr w:type="lastCol">
      <w:rPr>
        <w:b/>
        <w:bCs/>
      </w:rPr>
      <w:tblPr/>
      <w:tcPr>
        <w:tcBorders>
          <w:top w:val="single" w:sz="8" w:space="0" w:color="00B050" w:themeColor="accent3"/>
          <w:bottom w:val="single" w:sz="8" w:space="0" w:color="00B050" w:themeColor="accent3"/>
        </w:tcBorders>
      </w:tcPr>
    </w:tblStylePr>
    <w:tblStylePr w:type="band1Vert">
      <w:tblPr/>
      <w:tcPr>
        <w:shd w:val="clear" w:color="auto" w:fill="ACFFD1" w:themeFill="accent3" w:themeFillTint="3F"/>
      </w:tcPr>
    </w:tblStylePr>
    <w:tblStylePr w:type="band1Horz">
      <w:tblPr/>
      <w:tcPr>
        <w:shd w:val="clear" w:color="auto" w:fill="ACFFD1" w:themeFill="accent3" w:themeFillTint="3F"/>
      </w:tcPr>
    </w:tblStylePr>
  </w:style>
  <w:style w:type="table" w:styleId="Gemiddeldelijst1-accent2">
    <w:name w:val="Medium List 1 Accent 2"/>
    <w:basedOn w:val="Standaardtabel"/>
    <w:uiPriority w:val="65"/>
    <w:rsid w:val="002D63F7"/>
    <w:pPr>
      <w:spacing w:line="240" w:lineRule="auto"/>
    </w:pPr>
    <w:rPr>
      <w:color w:val="000000" w:themeColor="text1"/>
    </w:rPr>
    <w:tblPr>
      <w:tblStyleRowBandSize w:val="1"/>
      <w:tblStyleColBandSize w:val="1"/>
      <w:tblBorders>
        <w:top w:val="single" w:sz="8" w:space="0" w:color="0070C0" w:themeColor="accent2"/>
        <w:bottom w:val="single" w:sz="8" w:space="0" w:color="0070C0" w:themeColor="accent2"/>
      </w:tblBorders>
    </w:tblPr>
    <w:tblStylePr w:type="firstRow">
      <w:rPr>
        <w:rFonts w:asciiTheme="majorHAnsi" w:eastAsiaTheme="majorEastAsia" w:hAnsiTheme="majorHAnsi" w:cstheme="majorBidi"/>
      </w:rPr>
      <w:tblPr/>
      <w:tcPr>
        <w:tcBorders>
          <w:top w:val="nil"/>
          <w:bottom w:val="single" w:sz="8" w:space="0" w:color="0070C0" w:themeColor="accent2"/>
        </w:tcBorders>
      </w:tcPr>
    </w:tblStylePr>
    <w:tblStylePr w:type="lastRow">
      <w:rPr>
        <w:b/>
        <w:bCs/>
        <w:color w:val="000000" w:themeColor="text2"/>
      </w:rPr>
      <w:tblPr/>
      <w:tcPr>
        <w:tcBorders>
          <w:top w:val="single" w:sz="8" w:space="0" w:color="0070C0" w:themeColor="accent2"/>
          <w:bottom w:val="single" w:sz="8" w:space="0" w:color="0070C0" w:themeColor="accent2"/>
        </w:tcBorders>
      </w:tcPr>
    </w:tblStylePr>
    <w:tblStylePr w:type="firstCol">
      <w:rPr>
        <w:b/>
        <w:bCs/>
      </w:rPr>
    </w:tblStylePr>
    <w:tblStylePr w:type="lastCol">
      <w:rPr>
        <w:b/>
        <w:bCs/>
      </w:rPr>
      <w:tblPr/>
      <w:tcPr>
        <w:tcBorders>
          <w:top w:val="single" w:sz="8" w:space="0" w:color="0070C0" w:themeColor="accent2"/>
          <w:bottom w:val="single" w:sz="8" w:space="0" w:color="0070C0" w:themeColor="accent2"/>
        </w:tcBorders>
      </w:tcPr>
    </w:tblStylePr>
    <w:tblStylePr w:type="band1Vert">
      <w:tblPr/>
      <w:tcPr>
        <w:shd w:val="clear" w:color="auto" w:fill="B0DDFF" w:themeFill="accent2" w:themeFillTint="3F"/>
      </w:tcPr>
    </w:tblStylePr>
    <w:tblStylePr w:type="band1Horz">
      <w:tblPr/>
      <w:tcPr>
        <w:shd w:val="clear" w:color="auto" w:fill="B0DDFF" w:themeFill="accent2" w:themeFillTint="3F"/>
      </w:tcPr>
    </w:tblStylePr>
  </w:style>
  <w:style w:type="table" w:styleId="Gemiddeldearcering2-accent6">
    <w:name w:val="Medium Shading 2 Accent 6"/>
    <w:basedOn w:val="Standaardtabel"/>
    <w:uiPriority w:val="64"/>
    <w:rsid w:val="002D63F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D63F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2D63F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2D63F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3"/>
      </w:tcPr>
    </w:tblStylePr>
    <w:tblStylePr w:type="lastCol">
      <w:rPr>
        <w:b/>
        <w:bCs/>
        <w:color w:val="FFFFFF" w:themeColor="background1"/>
      </w:rPr>
      <w:tblPr/>
      <w:tcPr>
        <w:tcBorders>
          <w:left w:val="nil"/>
          <w:right w:val="nil"/>
          <w:insideH w:val="nil"/>
          <w:insideV w:val="nil"/>
        </w:tcBorders>
        <w:shd w:val="clear" w:color="auto" w:fill="00B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2D63F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2"/>
      </w:tcPr>
    </w:tblStylePr>
    <w:tblStylePr w:type="lastCol">
      <w:rPr>
        <w:b/>
        <w:bCs/>
        <w:color w:val="FFFFFF" w:themeColor="background1"/>
      </w:rPr>
      <w:tblPr/>
      <w:tcPr>
        <w:tcBorders>
          <w:left w:val="nil"/>
          <w:right w:val="nil"/>
          <w:insideH w:val="nil"/>
          <w:insideV w:val="nil"/>
        </w:tcBorders>
        <w:shd w:val="clear" w:color="auto" w:fill="0070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2D63F7"/>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2D63F7"/>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2D63F7"/>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2D63F7"/>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tblBorders>
    </w:tblPr>
    <w:tblStylePr w:type="firstRow">
      <w:pPr>
        <w:spacing w:before="0" w:after="0" w:line="240" w:lineRule="auto"/>
      </w:pPr>
      <w:rPr>
        <w:b/>
        <w:bCs/>
        <w:color w:val="FFFFFF" w:themeColor="background1"/>
      </w:rPr>
      <w:tblPr/>
      <w:tcPr>
        <w:tc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shd w:val="clear" w:color="auto" w:fill="00B050" w:themeFill="accent3"/>
      </w:tcPr>
    </w:tblStylePr>
    <w:tblStylePr w:type="lastRow">
      <w:pPr>
        <w:spacing w:before="0" w:after="0" w:line="240" w:lineRule="auto"/>
      </w:pPr>
      <w:rPr>
        <w:b/>
        <w:bCs/>
      </w:rPr>
      <w:tblPr/>
      <w:tcPr>
        <w:tcBorders>
          <w:top w:val="double" w:sz="6"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3" w:themeFillTint="3F"/>
      </w:tcPr>
    </w:tblStylePr>
    <w:tblStylePr w:type="band1Horz">
      <w:tblPr/>
      <w:tcPr>
        <w:tcBorders>
          <w:insideH w:val="nil"/>
          <w:insideV w:val="nil"/>
        </w:tcBorders>
        <w:shd w:val="clear" w:color="auto" w:fill="ACFFD1"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2D63F7"/>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tblBorders>
    </w:tblPr>
    <w:tblStylePr w:type="firstRow">
      <w:pPr>
        <w:spacing w:before="0" w:after="0" w:line="240" w:lineRule="auto"/>
      </w:pPr>
      <w:rPr>
        <w:b/>
        <w:bCs/>
        <w:color w:val="FFFFFF" w:themeColor="background1"/>
      </w:rPr>
      <w:tblPr/>
      <w:tcPr>
        <w:tc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shd w:val="clear" w:color="auto" w:fill="0070C0" w:themeFill="accent2"/>
      </w:tcPr>
    </w:tblStylePr>
    <w:tblStylePr w:type="lastRow">
      <w:pPr>
        <w:spacing w:before="0" w:after="0" w:line="240" w:lineRule="auto"/>
      </w:pPr>
      <w:rPr>
        <w:b/>
        <w:bCs/>
      </w:rPr>
      <w:tblPr/>
      <w:tcPr>
        <w:tcBorders>
          <w:top w:val="double" w:sz="6"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2" w:themeFillTint="3F"/>
      </w:tcPr>
    </w:tblStylePr>
    <w:tblStylePr w:type="band1Horz">
      <w:tblPr/>
      <w:tcPr>
        <w:tcBorders>
          <w:insideH w:val="nil"/>
          <w:insideV w:val="nil"/>
        </w:tcBorders>
        <w:shd w:val="clear" w:color="auto" w:fill="B0DD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2D63F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Gemiddeldraster3-accent5">
    <w:name w:val="Medium Grid 3 Accent 5"/>
    <w:basedOn w:val="Standaardtabel"/>
    <w:uiPriority w:val="69"/>
    <w:rsid w:val="002D63F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Gemiddeldraster3-accent4">
    <w:name w:val="Medium Grid 3 Accent 4"/>
    <w:basedOn w:val="Standaardtabel"/>
    <w:uiPriority w:val="69"/>
    <w:rsid w:val="002D63F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Gemiddeldraster3-accent3">
    <w:name w:val="Medium Grid 3 Accent 3"/>
    <w:basedOn w:val="Standaardtabel"/>
    <w:uiPriority w:val="69"/>
    <w:rsid w:val="002D63F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3" w:themeFillTint="7F"/>
      </w:tcPr>
    </w:tblStylePr>
  </w:style>
  <w:style w:type="table" w:styleId="Gemiddeldraster3-accent2">
    <w:name w:val="Medium Grid 3 Accent 2"/>
    <w:basedOn w:val="Standaardtabel"/>
    <w:uiPriority w:val="69"/>
    <w:rsid w:val="002D63F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2" w:themeFillTint="7F"/>
      </w:tcPr>
    </w:tblStylePr>
  </w:style>
  <w:style w:type="table" w:styleId="Gemiddeldraster3-accent1">
    <w:name w:val="Medium Grid 3 Accent 1"/>
    <w:basedOn w:val="Standaardtabel"/>
    <w:uiPriority w:val="69"/>
    <w:rsid w:val="002D63F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Gemiddeldraster2-accent6">
    <w:name w:val="Medium Grid 2 Accent 6"/>
    <w:basedOn w:val="Standaardtabel"/>
    <w:uiPriority w:val="68"/>
    <w:rsid w:val="002D63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2D63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2D63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2D63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2D63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cPr>
      <w:shd w:val="clear" w:color="auto" w:fill="B0DDFF" w:themeFill="accent2" w:themeFillTint="3F"/>
    </w:tcPr>
    <w:tblStylePr w:type="firstRow">
      <w:rPr>
        <w:b/>
        <w:bCs/>
        <w:color w:val="000000" w:themeColor="text1"/>
      </w:rPr>
      <w:tblPr/>
      <w:tcPr>
        <w:shd w:val="clear" w:color="auto" w:fill="DF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2" w:themeFillTint="33"/>
      </w:tcPr>
    </w:tblStylePr>
    <w:tblStylePr w:type="band1Vert">
      <w:tblPr/>
      <w:tcPr>
        <w:shd w:val="clear" w:color="auto" w:fill="60BCFF" w:themeFill="accent2" w:themeFillTint="7F"/>
      </w:tcPr>
    </w:tblStylePr>
    <w:tblStylePr w:type="band1Horz">
      <w:tblPr/>
      <w:tcPr>
        <w:tcBorders>
          <w:insideH w:val="single" w:sz="6" w:space="0" w:color="0070C0" w:themeColor="accent2"/>
          <w:insideV w:val="single" w:sz="6" w:space="0" w:color="0070C0" w:themeColor="accent2"/>
        </w:tcBorders>
        <w:shd w:val="clear" w:color="auto" w:fill="60BC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2D63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2D63F7"/>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Gemiddeldraster1-accent5">
    <w:name w:val="Medium Grid 1 Accent 5"/>
    <w:basedOn w:val="Standaardtabel"/>
    <w:uiPriority w:val="67"/>
    <w:rsid w:val="002D63F7"/>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Gemiddeldraster1-accent4">
    <w:name w:val="Medium Grid 1 Accent 4"/>
    <w:basedOn w:val="Standaardtabel"/>
    <w:uiPriority w:val="67"/>
    <w:rsid w:val="002D63F7"/>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Gemiddeldraster1-accent3">
    <w:name w:val="Medium Grid 1 Accent 3"/>
    <w:basedOn w:val="Standaardtabel"/>
    <w:uiPriority w:val="67"/>
    <w:rsid w:val="002D63F7"/>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insideV w:val="single" w:sz="8" w:space="0" w:color="04FF75" w:themeColor="accent3" w:themeTint="BF"/>
      </w:tblBorders>
    </w:tblPr>
    <w:tcPr>
      <w:shd w:val="clear" w:color="auto" w:fill="ACFFD1" w:themeFill="accent3" w:themeFillTint="3F"/>
    </w:tcPr>
    <w:tblStylePr w:type="firstRow">
      <w:rPr>
        <w:b/>
        <w:bCs/>
      </w:rPr>
    </w:tblStylePr>
    <w:tblStylePr w:type="lastRow">
      <w:rPr>
        <w:b/>
        <w:bCs/>
      </w:rPr>
      <w:tblPr/>
      <w:tcPr>
        <w:tcBorders>
          <w:top w:val="single" w:sz="18" w:space="0" w:color="04FF75" w:themeColor="accent3" w:themeTint="BF"/>
        </w:tcBorders>
      </w:tcPr>
    </w:tblStylePr>
    <w:tblStylePr w:type="firstCol">
      <w:rPr>
        <w:b/>
        <w:bCs/>
      </w:rPr>
    </w:tblStylePr>
    <w:tblStylePr w:type="lastCol">
      <w:rPr>
        <w:b/>
        <w:bCs/>
      </w:r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Gemiddeldraster1-accent2">
    <w:name w:val="Medium Grid 1 Accent 2"/>
    <w:basedOn w:val="Standaardtabel"/>
    <w:uiPriority w:val="67"/>
    <w:rsid w:val="002D63F7"/>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insideV w:val="single" w:sz="8" w:space="0" w:color="109AFF" w:themeColor="accent2" w:themeTint="BF"/>
      </w:tblBorders>
    </w:tblPr>
    <w:tcPr>
      <w:shd w:val="clear" w:color="auto" w:fill="B0DDFF" w:themeFill="accent2" w:themeFillTint="3F"/>
    </w:tcPr>
    <w:tblStylePr w:type="firstRow">
      <w:rPr>
        <w:b/>
        <w:bCs/>
      </w:rPr>
    </w:tblStylePr>
    <w:tblStylePr w:type="lastRow">
      <w:rPr>
        <w:b/>
        <w:bCs/>
      </w:rPr>
      <w:tblPr/>
      <w:tcPr>
        <w:tcBorders>
          <w:top w:val="single" w:sz="18" w:space="0" w:color="109AFF" w:themeColor="accent2" w:themeTint="BF"/>
        </w:tcBorders>
      </w:tcPr>
    </w:tblStylePr>
    <w:tblStylePr w:type="firstCol">
      <w:rPr>
        <w:b/>
        <w:bCs/>
      </w:rPr>
    </w:tblStylePr>
    <w:tblStylePr w:type="lastCol">
      <w:rPr>
        <w:b/>
        <w:bCs/>
      </w:r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Gemiddeldraster1-accent1">
    <w:name w:val="Medium Grid 1 Accent 1"/>
    <w:basedOn w:val="Standaardtabel"/>
    <w:uiPriority w:val="67"/>
    <w:rsid w:val="002D63F7"/>
    <w:pPr>
      <w:spacing w:line="240" w:lineRule="auto"/>
    </w:p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Donkerelijst-accent6">
    <w:name w:val="Dark List Accent 6"/>
    <w:basedOn w:val="Standaardtabel"/>
    <w:uiPriority w:val="70"/>
    <w:rsid w:val="002D63F7"/>
    <w:pPr>
      <w:spacing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table" w:styleId="Donkerelijst-accent5">
    <w:name w:val="Dark List Accent 5"/>
    <w:basedOn w:val="Standaardtabel"/>
    <w:uiPriority w:val="70"/>
    <w:rsid w:val="002D63F7"/>
    <w:pPr>
      <w:spacing w:line="240" w:lineRule="auto"/>
    </w:pPr>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onkerelijst-accent4">
    <w:name w:val="Dark List Accent 4"/>
    <w:basedOn w:val="Standaardtabel"/>
    <w:uiPriority w:val="70"/>
    <w:rsid w:val="002D63F7"/>
    <w:pPr>
      <w:spacing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onkerelijst-accent3">
    <w:name w:val="Dark List Accent 3"/>
    <w:basedOn w:val="Standaardtabel"/>
    <w:uiPriority w:val="70"/>
    <w:rsid w:val="002D63F7"/>
    <w:pPr>
      <w:spacing w:line="240" w:lineRule="auto"/>
    </w:pPr>
    <w:rPr>
      <w:color w:val="FFFFFF" w:themeColor="background1"/>
    </w:rPr>
    <w:tblPr>
      <w:tblStyleRowBandSize w:val="1"/>
      <w:tblStyleColBandSize w:val="1"/>
    </w:tblPr>
    <w:tcPr>
      <w:shd w:val="clear" w:color="auto" w:fill="00B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3" w:themeFillShade="BF"/>
      </w:tcPr>
    </w:tblStylePr>
    <w:tblStylePr w:type="band1Vert">
      <w:tblPr/>
      <w:tcPr>
        <w:tcBorders>
          <w:top w:val="nil"/>
          <w:left w:val="nil"/>
          <w:bottom w:val="nil"/>
          <w:right w:val="nil"/>
          <w:insideH w:val="nil"/>
          <w:insideV w:val="nil"/>
        </w:tcBorders>
        <w:shd w:val="clear" w:color="auto" w:fill="00833B" w:themeFill="accent3" w:themeFillShade="BF"/>
      </w:tcPr>
    </w:tblStylePr>
    <w:tblStylePr w:type="band1Horz">
      <w:tblPr/>
      <w:tcPr>
        <w:tcBorders>
          <w:top w:val="nil"/>
          <w:left w:val="nil"/>
          <w:bottom w:val="nil"/>
          <w:right w:val="nil"/>
          <w:insideH w:val="nil"/>
          <w:insideV w:val="nil"/>
        </w:tcBorders>
        <w:shd w:val="clear" w:color="auto" w:fill="00833B" w:themeFill="accent3" w:themeFillShade="BF"/>
      </w:tcPr>
    </w:tblStylePr>
  </w:style>
  <w:style w:type="table" w:styleId="Donkerelijst-accent2">
    <w:name w:val="Dark List Accent 2"/>
    <w:basedOn w:val="Standaardtabel"/>
    <w:uiPriority w:val="70"/>
    <w:rsid w:val="002D63F7"/>
    <w:pPr>
      <w:spacing w:line="240" w:lineRule="auto"/>
    </w:pPr>
    <w:rPr>
      <w:color w:val="FFFFFF" w:themeColor="background1"/>
    </w:rPr>
    <w:tblPr>
      <w:tblStyleRowBandSize w:val="1"/>
      <w:tblStyleColBandSize w:val="1"/>
    </w:tblPr>
    <w:tcPr>
      <w:shd w:val="clear" w:color="auto" w:fill="0070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2" w:themeFillShade="BF"/>
      </w:tcPr>
    </w:tblStylePr>
    <w:tblStylePr w:type="band1Vert">
      <w:tblPr/>
      <w:tcPr>
        <w:tcBorders>
          <w:top w:val="nil"/>
          <w:left w:val="nil"/>
          <w:bottom w:val="nil"/>
          <w:right w:val="nil"/>
          <w:insideH w:val="nil"/>
          <w:insideV w:val="nil"/>
        </w:tcBorders>
        <w:shd w:val="clear" w:color="auto" w:fill="00538F" w:themeFill="accent2" w:themeFillShade="BF"/>
      </w:tcPr>
    </w:tblStylePr>
    <w:tblStylePr w:type="band1Horz">
      <w:tblPr/>
      <w:tcPr>
        <w:tcBorders>
          <w:top w:val="nil"/>
          <w:left w:val="nil"/>
          <w:bottom w:val="nil"/>
          <w:right w:val="nil"/>
          <w:insideH w:val="nil"/>
          <w:insideV w:val="nil"/>
        </w:tcBorders>
        <w:shd w:val="clear" w:color="auto" w:fill="00538F" w:themeFill="accent2" w:themeFillShade="BF"/>
      </w:tcPr>
    </w:tblStylePr>
  </w:style>
  <w:style w:type="table" w:styleId="Donkerelijst-accent1">
    <w:name w:val="Dark List Accent 1"/>
    <w:basedOn w:val="Standaardtabel"/>
    <w:uiPriority w:val="70"/>
    <w:rsid w:val="002D63F7"/>
    <w:pPr>
      <w:spacing w:line="240" w:lineRule="auto"/>
    </w:pPr>
    <w:rPr>
      <w:color w:val="FFFFFF" w:themeColor="background1"/>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paragraph" w:styleId="Bibliografie">
    <w:name w:val="Bibliography"/>
    <w:basedOn w:val="ZsysbasisVSNU"/>
    <w:next w:val="BasistekstVSNU"/>
    <w:uiPriority w:val="37"/>
    <w:semiHidden/>
    <w:rsid w:val="002D63F7"/>
  </w:style>
  <w:style w:type="paragraph" w:styleId="Citaat">
    <w:name w:val="Quote"/>
    <w:basedOn w:val="ZsysbasisVSNU"/>
    <w:next w:val="BasistekstVSNU"/>
    <w:link w:val="CitaatChar"/>
    <w:uiPriority w:val="29"/>
    <w:rsid w:val="002D63F7"/>
    <w:rPr>
      <w:i/>
      <w:iCs/>
    </w:rPr>
  </w:style>
  <w:style w:type="character" w:customStyle="1" w:styleId="CitaatChar">
    <w:name w:val="Citaat Char"/>
    <w:basedOn w:val="Standaardalinea-lettertype"/>
    <w:link w:val="Citaat"/>
    <w:uiPriority w:val="29"/>
    <w:rsid w:val="002D63F7"/>
    <w:rPr>
      <w:rFonts w:ascii="Verdana" w:hAnsi="Verdana" w:cs="Maiandra GD"/>
      <w:i/>
      <w:iCs/>
      <w:color w:val="000000" w:themeColor="text1"/>
      <w:sz w:val="18"/>
      <w:szCs w:val="18"/>
    </w:rPr>
  </w:style>
  <w:style w:type="paragraph" w:styleId="Duidelijkcitaat">
    <w:name w:val="Intense Quote"/>
    <w:basedOn w:val="ZsysbasisVSNU"/>
    <w:next w:val="BasistekstVSNU"/>
    <w:link w:val="DuidelijkcitaatChar"/>
    <w:uiPriority w:val="30"/>
    <w:rsid w:val="002D63F7"/>
    <w:pP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2D63F7"/>
    <w:rPr>
      <w:rFonts w:ascii="Verdana" w:hAnsi="Verdana" w:cs="Maiandra GD"/>
      <w:b/>
      <w:bCs/>
      <w:i/>
      <w:iCs/>
      <w:color w:val="000000" w:themeColor="text1"/>
      <w:sz w:val="18"/>
      <w:szCs w:val="18"/>
    </w:rPr>
  </w:style>
  <w:style w:type="character" w:styleId="Eindnootmarkering">
    <w:name w:val="endnote reference"/>
    <w:aliases w:val="Eindnootmarkering VSNU"/>
    <w:basedOn w:val="Standaardalinea-lettertype"/>
    <w:rsid w:val="002D63F7"/>
    <w:rPr>
      <w:vertAlign w:val="superscript"/>
    </w:rPr>
  </w:style>
  <w:style w:type="paragraph" w:styleId="Geenafstand">
    <w:name w:val="No Spacing"/>
    <w:basedOn w:val="ZsysbasisVSNU"/>
    <w:next w:val="BasistekstVSNU"/>
    <w:uiPriority w:val="1"/>
    <w:rsid w:val="002D63F7"/>
  </w:style>
  <w:style w:type="character" w:styleId="HTMLCode">
    <w:name w:val="HTML Code"/>
    <w:basedOn w:val="Standaardalinea-lettertype"/>
    <w:semiHidden/>
    <w:rsid w:val="002D63F7"/>
    <w:rPr>
      <w:rFonts w:ascii="Consolas" w:hAnsi="Consolas"/>
      <w:sz w:val="20"/>
      <w:szCs w:val="20"/>
    </w:rPr>
  </w:style>
  <w:style w:type="character" w:styleId="HTMLDefinition">
    <w:name w:val="HTML Definition"/>
    <w:basedOn w:val="Standaardalinea-lettertype"/>
    <w:semiHidden/>
    <w:rsid w:val="002D63F7"/>
    <w:rPr>
      <w:i/>
      <w:iCs/>
    </w:rPr>
  </w:style>
  <w:style w:type="character" w:styleId="HTMLVariable">
    <w:name w:val="HTML Variable"/>
    <w:basedOn w:val="Standaardalinea-lettertype"/>
    <w:semiHidden/>
    <w:rsid w:val="002D63F7"/>
    <w:rPr>
      <w:i/>
      <w:iCs/>
    </w:rPr>
  </w:style>
  <w:style w:type="character" w:styleId="HTML-acroniem">
    <w:name w:val="HTML Acronym"/>
    <w:basedOn w:val="Standaardalinea-lettertype"/>
    <w:semiHidden/>
    <w:rsid w:val="002D63F7"/>
  </w:style>
  <w:style w:type="character" w:styleId="HTML-citaat">
    <w:name w:val="HTML Cite"/>
    <w:basedOn w:val="Standaardalinea-lettertype"/>
    <w:semiHidden/>
    <w:rsid w:val="002D63F7"/>
    <w:rPr>
      <w:i/>
      <w:iCs/>
    </w:rPr>
  </w:style>
  <w:style w:type="character" w:styleId="HTML-schrijfmachine">
    <w:name w:val="HTML Typewriter"/>
    <w:basedOn w:val="Standaardalinea-lettertype"/>
    <w:semiHidden/>
    <w:rsid w:val="002D63F7"/>
    <w:rPr>
      <w:rFonts w:ascii="Consolas" w:hAnsi="Consolas"/>
      <w:sz w:val="20"/>
      <w:szCs w:val="20"/>
    </w:rPr>
  </w:style>
  <w:style w:type="character" w:styleId="HTML-toetsenbord">
    <w:name w:val="HTML Keyboard"/>
    <w:basedOn w:val="Standaardalinea-lettertype"/>
    <w:semiHidden/>
    <w:rsid w:val="002D63F7"/>
    <w:rPr>
      <w:rFonts w:ascii="Consolas" w:hAnsi="Consolas"/>
      <w:sz w:val="20"/>
      <w:szCs w:val="20"/>
    </w:rPr>
  </w:style>
  <w:style w:type="character" w:styleId="HTML-voorbeeld">
    <w:name w:val="HTML Sample"/>
    <w:basedOn w:val="Standaardalinea-lettertype"/>
    <w:semiHidden/>
    <w:rsid w:val="002D63F7"/>
    <w:rPr>
      <w:rFonts w:ascii="Consolas" w:hAnsi="Consolas"/>
      <w:sz w:val="24"/>
      <w:szCs w:val="24"/>
    </w:rPr>
  </w:style>
  <w:style w:type="paragraph" w:styleId="Kopvaninhoudsopgave">
    <w:name w:val="TOC Heading"/>
    <w:basedOn w:val="ZsysbasisVSNU"/>
    <w:next w:val="BasistekstVSNU"/>
    <w:uiPriority w:val="39"/>
    <w:unhideWhenUsed/>
    <w:qFormat/>
    <w:rsid w:val="002D63F7"/>
    <w:pPr>
      <w:keepLines/>
      <w:spacing w:before="480"/>
    </w:pPr>
    <w:rPr>
      <w:rFonts w:asciiTheme="majorHAnsi" w:eastAsiaTheme="majorEastAsia" w:hAnsiTheme="majorHAnsi" w:cstheme="majorBidi"/>
      <w:sz w:val="28"/>
      <w:szCs w:val="28"/>
    </w:rPr>
  </w:style>
  <w:style w:type="paragraph" w:styleId="Lijstalinea">
    <w:name w:val="List Paragraph"/>
    <w:basedOn w:val="ZsysbasisVSNU"/>
    <w:next w:val="BasistekstVSNU"/>
    <w:uiPriority w:val="34"/>
    <w:rsid w:val="002D63F7"/>
    <w:pPr>
      <w:ind w:left="720"/>
    </w:pPr>
  </w:style>
  <w:style w:type="character" w:styleId="Nadruk">
    <w:name w:val="Emphasis"/>
    <w:basedOn w:val="Standaardalinea-lettertype"/>
    <w:rsid w:val="002D63F7"/>
    <w:rPr>
      <w:i/>
      <w:iCs/>
    </w:rPr>
  </w:style>
  <w:style w:type="character" w:styleId="Regelnummer">
    <w:name w:val="line number"/>
    <w:basedOn w:val="Standaardalinea-lettertype"/>
    <w:semiHidden/>
    <w:rsid w:val="002D63F7"/>
  </w:style>
  <w:style w:type="numbering" w:customStyle="1" w:styleId="KopnummeringVSNU">
    <w:name w:val="Kopnummering VSNU"/>
    <w:uiPriority w:val="99"/>
    <w:semiHidden/>
    <w:rsid w:val="002D63F7"/>
    <w:pPr>
      <w:numPr>
        <w:numId w:val="9"/>
      </w:numPr>
    </w:pPr>
  </w:style>
  <w:style w:type="paragraph" w:customStyle="1" w:styleId="ZsyseenpuntVSNU">
    <w:name w:val="Zsyseenpunt VSNU"/>
    <w:basedOn w:val="ZsysbasisVSNU"/>
    <w:semiHidden/>
    <w:rsid w:val="002D63F7"/>
    <w:pPr>
      <w:spacing w:line="20" w:lineRule="exact"/>
    </w:pPr>
    <w:rPr>
      <w:sz w:val="2"/>
    </w:rPr>
  </w:style>
  <w:style w:type="paragraph" w:customStyle="1" w:styleId="ZsysbasisdocumentgegevensVSNU">
    <w:name w:val="Zsysbasisdocumentgegevens VSNU"/>
    <w:basedOn w:val="ZsysbasisVSNU"/>
    <w:next w:val="BasistekstVSNU"/>
    <w:semiHidden/>
    <w:rsid w:val="002D63F7"/>
    <w:rPr>
      <w:noProof/>
    </w:rPr>
  </w:style>
  <w:style w:type="paragraph" w:customStyle="1" w:styleId="DocumentgegevenskopjeVSNU">
    <w:name w:val="Documentgegevens kopje VSNU"/>
    <w:basedOn w:val="ZsysbasisdocumentgegevensVSNU"/>
    <w:rsid w:val="002D63F7"/>
  </w:style>
  <w:style w:type="paragraph" w:customStyle="1" w:styleId="DocumentgegevensVSNU">
    <w:name w:val="Documentgegevens VSNU"/>
    <w:basedOn w:val="ZsysbasisdocumentgegevensVSNU"/>
    <w:rsid w:val="002D63F7"/>
  </w:style>
  <w:style w:type="paragraph" w:customStyle="1" w:styleId="DocumentgegevensdatumVSNU">
    <w:name w:val="Documentgegevens datum VSNU"/>
    <w:basedOn w:val="ZsysbasisdocumentgegevensVSNU"/>
    <w:rsid w:val="002D63F7"/>
  </w:style>
  <w:style w:type="paragraph" w:customStyle="1" w:styleId="DocumentgegevensonderwerpVSNU">
    <w:name w:val="Documentgegevens onderwerp VSNU"/>
    <w:basedOn w:val="ZsysbasisdocumentgegevensVSNU"/>
    <w:rsid w:val="002D63F7"/>
    <w:pPr>
      <w:spacing w:before="560"/>
    </w:pPr>
    <w:rPr>
      <w:noProof w:val="0"/>
    </w:rPr>
  </w:style>
  <w:style w:type="paragraph" w:customStyle="1" w:styleId="DocumentgegevensextraVSNU">
    <w:name w:val="Documentgegevens extra VSNU"/>
    <w:basedOn w:val="ZsysbasisdocumentgegevensVSNU"/>
    <w:rsid w:val="002D63F7"/>
    <w:pPr>
      <w:jc w:val="right"/>
    </w:pPr>
    <w:rPr>
      <w:color w:val="C41E3A"/>
    </w:rPr>
  </w:style>
  <w:style w:type="paragraph" w:customStyle="1" w:styleId="PaginanummerVSNU">
    <w:name w:val="Paginanummer VSNU"/>
    <w:basedOn w:val="ZsysbasisdocumentgegevensVSNU"/>
    <w:rsid w:val="002D63F7"/>
    <w:pPr>
      <w:jc w:val="right"/>
    </w:pPr>
  </w:style>
  <w:style w:type="paragraph" w:customStyle="1" w:styleId="AfzendergegevensVSNU">
    <w:name w:val="Afzendergegevens VSNU"/>
    <w:basedOn w:val="ZsysbasisdocumentgegevensVSNU"/>
    <w:rsid w:val="002D63F7"/>
  </w:style>
  <w:style w:type="paragraph" w:customStyle="1" w:styleId="AfzendergegevenskopjeVSNU">
    <w:name w:val="Afzendergegevens kopje VSNU"/>
    <w:basedOn w:val="ZsysbasisdocumentgegevensVSNU"/>
    <w:rsid w:val="002D63F7"/>
  </w:style>
  <w:style w:type="numbering" w:customStyle="1" w:styleId="OpsommingtekenVSNU">
    <w:name w:val="Opsomming teken VSNU"/>
    <w:uiPriority w:val="99"/>
    <w:semiHidden/>
    <w:rsid w:val="002D63F7"/>
    <w:pPr>
      <w:numPr>
        <w:numId w:val="10"/>
      </w:numPr>
    </w:pPr>
  </w:style>
  <w:style w:type="paragraph" w:customStyle="1" w:styleId="AlineavoorafbeeldingVSNU">
    <w:name w:val="Alinea voor afbeelding VSNU"/>
    <w:basedOn w:val="ZsysbasisVSNU"/>
    <w:next w:val="BasistekstVSNU"/>
    <w:qFormat/>
    <w:rsid w:val="002D63F7"/>
  </w:style>
  <w:style w:type="paragraph" w:customStyle="1" w:styleId="TitelVSNU">
    <w:name w:val="Titel VSNU"/>
    <w:basedOn w:val="ZsysbasisVSNU"/>
    <w:next w:val="BasistekstVSNU"/>
    <w:qFormat/>
    <w:rsid w:val="002D63F7"/>
    <w:pPr>
      <w:keepNext/>
      <w:keepLines/>
      <w:spacing w:before="60" w:line="280" w:lineRule="exact"/>
    </w:pPr>
    <w:rPr>
      <w:b/>
      <w:caps/>
      <w:sz w:val="22"/>
      <w:szCs w:val="32"/>
    </w:rPr>
  </w:style>
  <w:style w:type="paragraph" w:customStyle="1" w:styleId="SubtitelVSNU">
    <w:name w:val="Subtitel VSNU"/>
    <w:basedOn w:val="ZsysbasisVSNU"/>
    <w:next w:val="BasistekstVSNU"/>
    <w:qFormat/>
    <w:rsid w:val="002D63F7"/>
    <w:pPr>
      <w:keepLines/>
    </w:pPr>
  </w:style>
  <w:style w:type="numbering" w:customStyle="1" w:styleId="BijlagenummeringVSNU">
    <w:name w:val="Bijlagenummering VSNU"/>
    <w:uiPriority w:val="99"/>
    <w:semiHidden/>
    <w:rsid w:val="002D63F7"/>
    <w:pPr>
      <w:numPr>
        <w:numId w:val="12"/>
      </w:numPr>
    </w:pPr>
  </w:style>
  <w:style w:type="paragraph" w:customStyle="1" w:styleId="Bijlagekop1VSNU">
    <w:name w:val="Bijlage kop 1 VSNU"/>
    <w:basedOn w:val="ZsysbasisVSNU"/>
    <w:next w:val="BasistekstVSNU"/>
    <w:qFormat/>
    <w:rsid w:val="002D63F7"/>
    <w:pPr>
      <w:keepNext/>
      <w:keepLines/>
      <w:numPr>
        <w:numId w:val="27"/>
      </w:numPr>
      <w:tabs>
        <w:tab w:val="left" w:pos="709"/>
      </w:tabs>
      <w:outlineLvl w:val="0"/>
    </w:pPr>
    <w:rPr>
      <w:b/>
      <w:sz w:val="24"/>
    </w:rPr>
  </w:style>
  <w:style w:type="paragraph" w:customStyle="1" w:styleId="Bijlagekop2VSNU">
    <w:name w:val="Bijlage kop 2 VSNU"/>
    <w:basedOn w:val="ZsysbasisVSNU"/>
    <w:next w:val="BasistekstVSNU"/>
    <w:qFormat/>
    <w:rsid w:val="002D63F7"/>
    <w:pPr>
      <w:keepNext/>
      <w:keepLines/>
      <w:numPr>
        <w:ilvl w:val="1"/>
        <w:numId w:val="27"/>
      </w:numPr>
      <w:outlineLvl w:val="1"/>
    </w:pPr>
    <w:rPr>
      <w:b/>
    </w:rPr>
  </w:style>
  <w:style w:type="paragraph" w:styleId="Onderwerpvanopmerking">
    <w:name w:val="annotation subject"/>
    <w:basedOn w:val="ZsysbasisVSNU"/>
    <w:next w:val="BasistekstVSNU"/>
    <w:link w:val="OnderwerpvanopmerkingChar"/>
    <w:semiHidden/>
    <w:rsid w:val="002D63F7"/>
    <w:rPr>
      <w:b/>
      <w:bCs/>
    </w:rPr>
  </w:style>
  <w:style w:type="character" w:customStyle="1" w:styleId="OnderwerpvanopmerkingChar">
    <w:name w:val="Onderwerp van opmerking Char"/>
    <w:basedOn w:val="TekstopmerkingChar"/>
    <w:link w:val="Onderwerpvanopmerking"/>
    <w:semiHidden/>
    <w:rsid w:val="002D63F7"/>
    <w:rPr>
      <w:rFonts w:ascii="Verdana" w:hAnsi="Verdana" w:cs="Maiandra GD"/>
      <w:b/>
      <w:bCs/>
      <w:color w:val="000000" w:themeColor="text1"/>
      <w:sz w:val="18"/>
      <w:szCs w:val="18"/>
    </w:rPr>
  </w:style>
  <w:style w:type="character" w:customStyle="1" w:styleId="Plattetekst2Char">
    <w:name w:val="Platte tekst 2 Char"/>
    <w:basedOn w:val="Standaardalinea-lettertype"/>
    <w:link w:val="Plattetekst2"/>
    <w:semiHidden/>
    <w:rsid w:val="002D63F7"/>
    <w:rPr>
      <w:rFonts w:ascii="Verdana" w:hAnsi="Verdana" w:cs="Maiandra GD"/>
      <w:color w:val="000000" w:themeColor="text1"/>
      <w:sz w:val="18"/>
      <w:szCs w:val="18"/>
    </w:rPr>
  </w:style>
  <w:style w:type="character" w:customStyle="1" w:styleId="PlattetekstChar">
    <w:name w:val="Platte tekst Char"/>
    <w:basedOn w:val="ZsysbasisVSNUChar"/>
    <w:link w:val="Plattetekst"/>
    <w:rsid w:val="002D63F7"/>
    <w:rPr>
      <w:rFonts w:ascii="Verdana" w:hAnsi="Verdana"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semiHidden/>
    <w:rsid w:val="002D63F7"/>
    <w:rPr>
      <w:rFonts w:ascii="Verdana" w:hAnsi="Verdana" w:cs="Maiandra GD"/>
      <w:color w:val="000000" w:themeColor="text1"/>
      <w:sz w:val="18"/>
      <w:szCs w:val="18"/>
    </w:rPr>
  </w:style>
  <w:style w:type="paragraph" w:styleId="Plattetekstinspringen2">
    <w:name w:val="Body Text Indent 2"/>
    <w:basedOn w:val="ZsysbasisVSNU"/>
    <w:next w:val="BasistekstVSNU"/>
    <w:link w:val="Plattetekstinspringen2Char"/>
    <w:semiHidden/>
    <w:rsid w:val="002D63F7"/>
    <w:pPr>
      <w:ind w:left="284"/>
    </w:pPr>
  </w:style>
  <w:style w:type="character" w:customStyle="1" w:styleId="Plattetekstinspringen2Char">
    <w:name w:val="Platte tekst inspringen 2 Char"/>
    <w:basedOn w:val="Standaardalinea-lettertype"/>
    <w:link w:val="Plattetekstinspringen2"/>
    <w:semiHidden/>
    <w:rsid w:val="002D63F7"/>
    <w:rPr>
      <w:rFonts w:ascii="Verdana" w:hAnsi="Verdana" w:cs="Maiandra GD"/>
      <w:color w:val="000000" w:themeColor="text1"/>
      <w:sz w:val="18"/>
      <w:szCs w:val="18"/>
    </w:rPr>
  </w:style>
  <w:style w:type="paragraph" w:styleId="Plattetekstinspringen3">
    <w:name w:val="Body Text Indent 3"/>
    <w:basedOn w:val="ZsysbasisVSNU"/>
    <w:next w:val="BasistekstVSNU"/>
    <w:link w:val="Plattetekstinspringen3Char"/>
    <w:semiHidden/>
    <w:rsid w:val="002D63F7"/>
    <w:pPr>
      <w:ind w:left="284"/>
    </w:pPr>
    <w:rPr>
      <w:szCs w:val="16"/>
    </w:rPr>
  </w:style>
  <w:style w:type="character" w:customStyle="1" w:styleId="Plattetekstinspringen3Char">
    <w:name w:val="Platte tekst inspringen 3 Char"/>
    <w:basedOn w:val="Standaardalinea-lettertype"/>
    <w:link w:val="Plattetekstinspringen3"/>
    <w:semiHidden/>
    <w:rsid w:val="002D63F7"/>
    <w:rPr>
      <w:rFonts w:ascii="Verdana" w:hAnsi="Verdana" w:cs="Maiandra GD"/>
      <w:color w:val="000000" w:themeColor="text1"/>
      <w:sz w:val="18"/>
      <w:szCs w:val="16"/>
    </w:rPr>
  </w:style>
  <w:style w:type="paragraph" w:styleId="Lijstmetafbeeldingen">
    <w:name w:val="table of figures"/>
    <w:basedOn w:val="Standaard"/>
    <w:next w:val="Standaard"/>
    <w:semiHidden/>
    <w:rsid w:val="002D63F7"/>
  </w:style>
  <w:style w:type="table" w:customStyle="1" w:styleId="TabelzonderopmaakVSNU">
    <w:name w:val="Tabel zonder opmaak VSNU"/>
    <w:basedOn w:val="Standaardtabel"/>
    <w:uiPriority w:val="99"/>
    <w:qFormat/>
    <w:rsid w:val="002D63F7"/>
    <w:pPr>
      <w:spacing w:line="240" w:lineRule="auto"/>
    </w:pPr>
    <w:tblPr>
      <w:tblCellMar>
        <w:left w:w="0" w:type="dxa"/>
        <w:right w:w="0" w:type="dxa"/>
      </w:tblCellMar>
    </w:tblPr>
  </w:style>
  <w:style w:type="paragraph" w:customStyle="1" w:styleId="ZsysbasistocVSNU">
    <w:name w:val="Zsysbasistoc VSNU"/>
    <w:basedOn w:val="ZsysbasisVSNU"/>
    <w:next w:val="BasistekstVSNU"/>
    <w:semiHidden/>
    <w:rsid w:val="002D63F7"/>
    <w:pPr>
      <w:ind w:left="709" w:right="567" w:hanging="709"/>
    </w:pPr>
  </w:style>
  <w:style w:type="numbering" w:customStyle="1" w:styleId="AgendapuntlijstVSNU">
    <w:name w:val="Agendapunt (lijst) VSNU"/>
    <w:uiPriority w:val="99"/>
    <w:semiHidden/>
    <w:rsid w:val="002D63F7"/>
    <w:pPr>
      <w:numPr>
        <w:numId w:val="28"/>
      </w:numPr>
    </w:pPr>
  </w:style>
  <w:style w:type="paragraph" w:customStyle="1" w:styleId="AgendapuntVSNU">
    <w:name w:val="Agendapunt VSNU"/>
    <w:basedOn w:val="ZsysbasisVSNU"/>
    <w:rsid w:val="002D63F7"/>
    <w:pPr>
      <w:numPr>
        <w:numId w:val="29"/>
      </w:numPr>
    </w:pPr>
  </w:style>
  <w:style w:type="paragraph" w:customStyle="1" w:styleId="ZsysbasistabeltekstVSNU">
    <w:name w:val="Zsysbasistabeltekst VSNU"/>
    <w:basedOn w:val="ZsysbasisVSNU"/>
    <w:next w:val="TabeltekstVSNU"/>
    <w:semiHidden/>
    <w:rsid w:val="002D63F7"/>
  </w:style>
  <w:style w:type="paragraph" w:customStyle="1" w:styleId="TabeltekstVSNU">
    <w:name w:val="Tabeltekst VSNU"/>
    <w:basedOn w:val="ZsysbasistabeltekstVSNU"/>
    <w:rsid w:val="002D63F7"/>
    <w:pPr>
      <w:spacing w:line="240" w:lineRule="atLeast"/>
    </w:pPr>
  </w:style>
  <w:style w:type="paragraph" w:customStyle="1" w:styleId="TabelkopjeVSNU">
    <w:name w:val="Tabelkopje VSNU"/>
    <w:basedOn w:val="ZsysbasistabeltekstVSNU"/>
    <w:next w:val="TabeltekstVSNU"/>
    <w:rsid w:val="002D63F7"/>
  </w:style>
  <w:style w:type="character" w:customStyle="1" w:styleId="Kop1zondernummerVSNUChar">
    <w:name w:val="Kop 1 zonder nummer VSNU Char"/>
    <w:basedOn w:val="ZsysbasisVSNUChar"/>
    <w:link w:val="Kop1zondernummerVSNU"/>
    <w:rsid w:val="002D63F7"/>
    <w:rPr>
      <w:rFonts w:ascii="Verdana" w:hAnsi="Verdana" w:cs="Maiandra GD"/>
      <w:b/>
      <w:color w:val="C41E3A"/>
      <w:sz w:val="24"/>
      <w:szCs w:val="32"/>
    </w:rPr>
  </w:style>
  <w:style w:type="character" w:customStyle="1" w:styleId="Kop2zondernummerVSNUChar">
    <w:name w:val="Kop 2 zonder nummer VSNU Char"/>
    <w:basedOn w:val="ZsysbasisVSNUChar"/>
    <w:link w:val="Kop2zondernummerVSNU"/>
    <w:rsid w:val="002D63F7"/>
    <w:rPr>
      <w:rFonts w:ascii="Verdana" w:hAnsi="Verdana" w:cs="Maiandra GD"/>
      <w:b/>
      <w:color w:val="000000" w:themeColor="text1"/>
      <w:sz w:val="18"/>
      <w:szCs w:val="28"/>
    </w:rPr>
  </w:style>
  <w:style w:type="character" w:customStyle="1" w:styleId="Kop1Char">
    <w:name w:val="Kop 1 Char"/>
    <w:aliases w:val="Kop 1 VSNU Char"/>
    <w:basedOn w:val="Standaardalinea-lettertype"/>
    <w:link w:val="Kop1"/>
    <w:rsid w:val="00FD1E81"/>
    <w:rPr>
      <w:rFonts w:ascii="Verdana" w:hAnsi="Verdana" w:cs="Maiandra GD"/>
      <w:b/>
      <w:bCs/>
      <w:color w:val="000000" w:themeColor="text1"/>
      <w:sz w:val="28"/>
      <w:szCs w:val="32"/>
    </w:rPr>
  </w:style>
  <w:style w:type="character" w:customStyle="1" w:styleId="Kop2Char">
    <w:name w:val="Kop 2 Char"/>
    <w:aliases w:val="Kop 2 VSNU Char"/>
    <w:basedOn w:val="Standaardalinea-lettertype"/>
    <w:link w:val="Kop2"/>
    <w:rsid w:val="00FD1E81"/>
    <w:rPr>
      <w:rFonts w:ascii="Verdana" w:hAnsi="Verdana" w:cs="Maiandra GD"/>
      <w:b/>
      <w:bCs/>
      <w:iCs/>
      <w:color w:val="000000" w:themeColor="text1"/>
      <w:sz w:val="18"/>
      <w:szCs w:val="28"/>
    </w:rPr>
  </w:style>
  <w:style w:type="character" w:customStyle="1" w:styleId="Kop3Char">
    <w:name w:val="Kop 3 Char"/>
    <w:aliases w:val="Kop 3 VSNU Char"/>
    <w:basedOn w:val="Standaardalinea-lettertype"/>
    <w:link w:val="Kop3"/>
    <w:rsid w:val="00FD1E81"/>
    <w:rPr>
      <w:rFonts w:ascii="Verdana" w:hAnsi="Verdana" w:cs="Maiandra GD"/>
      <w:i/>
      <w:iCs/>
      <w:color w:val="000000" w:themeColor="text1"/>
      <w:sz w:val="18"/>
      <w:szCs w:val="18"/>
    </w:rPr>
  </w:style>
  <w:style w:type="character" w:customStyle="1" w:styleId="Kop4Char">
    <w:name w:val="Kop 4 Char"/>
    <w:aliases w:val="Kop 4 VSNU Char"/>
    <w:basedOn w:val="Standaardalinea-lettertype"/>
    <w:link w:val="Kop4"/>
    <w:rsid w:val="00FD1E81"/>
    <w:rPr>
      <w:rFonts w:ascii="Verdana" w:hAnsi="Verdana" w:cs="Maiandra GD"/>
      <w:bCs/>
      <w:color w:val="000000" w:themeColor="text1"/>
      <w:sz w:val="18"/>
      <w:szCs w:val="24"/>
    </w:rPr>
  </w:style>
  <w:style w:type="character" w:customStyle="1" w:styleId="Kop5Char">
    <w:name w:val="Kop 5 Char"/>
    <w:aliases w:val="Kop 5 VSNU Char"/>
    <w:basedOn w:val="Standaardalinea-lettertype"/>
    <w:link w:val="Kop5"/>
    <w:rsid w:val="00FD1E81"/>
    <w:rPr>
      <w:rFonts w:ascii="Verdana" w:hAnsi="Verdana" w:cs="Maiandra GD"/>
      <w:bCs/>
      <w:iCs/>
      <w:color w:val="000000" w:themeColor="text1"/>
      <w:sz w:val="18"/>
      <w:szCs w:val="22"/>
    </w:rPr>
  </w:style>
  <w:style w:type="character" w:customStyle="1" w:styleId="Kop6Char">
    <w:name w:val="Kop 6 Char"/>
    <w:aliases w:val="Kop 6 VSNU Char"/>
    <w:basedOn w:val="Standaardalinea-lettertype"/>
    <w:link w:val="Kop6"/>
    <w:rsid w:val="00FD1E81"/>
    <w:rPr>
      <w:rFonts w:ascii="Verdana" w:hAnsi="Verdana" w:cs="Maiandra GD"/>
      <w:color w:val="000000" w:themeColor="text1"/>
      <w:sz w:val="18"/>
      <w:szCs w:val="18"/>
    </w:rPr>
  </w:style>
  <w:style w:type="character" w:customStyle="1" w:styleId="Kop7Char">
    <w:name w:val="Kop 7 Char"/>
    <w:aliases w:val="Kop 7 VSNU Char"/>
    <w:basedOn w:val="Standaardalinea-lettertype"/>
    <w:link w:val="Kop7"/>
    <w:rsid w:val="00FD1E81"/>
    <w:rPr>
      <w:rFonts w:ascii="Verdana" w:hAnsi="Verdana" w:cs="Maiandra GD"/>
      <w:bCs/>
      <w:color w:val="000000" w:themeColor="text1"/>
      <w:sz w:val="18"/>
    </w:rPr>
  </w:style>
  <w:style w:type="character" w:customStyle="1" w:styleId="Kop8Char">
    <w:name w:val="Kop 8 Char"/>
    <w:aliases w:val="Kop 8 VSNU Char"/>
    <w:basedOn w:val="Standaardalinea-lettertype"/>
    <w:link w:val="Kop8"/>
    <w:rsid w:val="00FD1E81"/>
    <w:rPr>
      <w:rFonts w:ascii="Verdana" w:hAnsi="Verdana" w:cs="Maiandra GD"/>
      <w:iCs/>
      <w:color w:val="000000" w:themeColor="text1"/>
      <w:sz w:val="18"/>
    </w:rPr>
  </w:style>
  <w:style w:type="character" w:customStyle="1" w:styleId="Kop9Char">
    <w:name w:val="Kop 9 Char"/>
    <w:aliases w:val="Kop 9 VSNU Char"/>
    <w:basedOn w:val="Standaardalinea-lettertype"/>
    <w:link w:val="Kop9"/>
    <w:rsid w:val="00FD1E81"/>
    <w:rPr>
      <w:rFonts w:ascii="Verdana" w:hAnsi="Verdana" w:cs="Maiandra GD"/>
      <w:bCs/>
      <w:color w:val="000000" w:themeColor="text1"/>
      <w:sz w:val="18"/>
      <w:szCs w:val="18"/>
    </w:rPr>
  </w:style>
  <w:style w:type="character" w:customStyle="1" w:styleId="KoptekstChar">
    <w:name w:val="Koptekst Char"/>
    <w:basedOn w:val="Standaardalinea-lettertype"/>
    <w:link w:val="Koptekst"/>
    <w:semiHidden/>
    <w:rsid w:val="00FD1E81"/>
    <w:rPr>
      <w:rFonts w:ascii="Verdana" w:hAnsi="Verdana" w:cs="Maiandra GD"/>
      <w:color w:val="000000" w:themeColor="text1"/>
      <w:sz w:val="18"/>
      <w:szCs w:val="18"/>
    </w:rPr>
  </w:style>
  <w:style w:type="character" w:customStyle="1" w:styleId="VoettekstChar">
    <w:name w:val="Voettekst Char"/>
    <w:basedOn w:val="Standaardalinea-lettertype"/>
    <w:link w:val="Voettekst"/>
    <w:semiHidden/>
    <w:rsid w:val="00FD1E81"/>
    <w:rPr>
      <w:rFonts w:ascii="Verdana" w:hAnsi="Verdana" w:cs="Maiandra GD"/>
      <w:color w:val="000000" w:themeColor="text1"/>
      <w:sz w:val="18"/>
      <w:szCs w:val="18"/>
    </w:rPr>
  </w:style>
  <w:style w:type="numbering" w:customStyle="1" w:styleId="1111111">
    <w:name w:val="1 / 1.1 / 1.1.11"/>
    <w:basedOn w:val="Geenlijst"/>
    <w:next w:val="111111"/>
    <w:semiHidden/>
    <w:rsid w:val="00FD1E81"/>
  </w:style>
  <w:style w:type="numbering" w:customStyle="1" w:styleId="1ai1">
    <w:name w:val="1 / a / i1"/>
    <w:basedOn w:val="Geenlijst"/>
    <w:next w:val="1ai"/>
    <w:semiHidden/>
    <w:rsid w:val="00FD1E81"/>
  </w:style>
  <w:style w:type="character" w:customStyle="1" w:styleId="AanhefChar">
    <w:name w:val="Aanhef Char"/>
    <w:basedOn w:val="Standaardalinea-lettertype"/>
    <w:link w:val="Aanhef"/>
    <w:semiHidden/>
    <w:rsid w:val="00FD1E81"/>
    <w:rPr>
      <w:rFonts w:ascii="Verdana" w:hAnsi="Verdana" w:cs="Maiandra GD"/>
      <w:color w:val="000000" w:themeColor="text1"/>
      <w:sz w:val="18"/>
      <w:szCs w:val="18"/>
    </w:rPr>
  </w:style>
  <w:style w:type="character" w:customStyle="1" w:styleId="AfsluitingChar">
    <w:name w:val="Afsluiting Char"/>
    <w:basedOn w:val="Standaardalinea-lettertype"/>
    <w:link w:val="Afsluiting"/>
    <w:semiHidden/>
    <w:rsid w:val="00FD1E81"/>
    <w:rPr>
      <w:rFonts w:ascii="Verdana" w:hAnsi="Verdana" w:cs="Maiandra GD"/>
      <w:color w:val="000000" w:themeColor="text1"/>
      <w:sz w:val="18"/>
      <w:szCs w:val="18"/>
    </w:rPr>
  </w:style>
  <w:style w:type="character" w:customStyle="1" w:styleId="OndertitelChar">
    <w:name w:val="Ondertitel Char"/>
    <w:basedOn w:val="Standaardalinea-lettertype"/>
    <w:link w:val="Ondertitel"/>
    <w:rsid w:val="00FD1E81"/>
    <w:rPr>
      <w:rFonts w:ascii="Verdana" w:hAnsi="Verdana" w:cs="Maiandra GD"/>
      <w:color w:val="000000" w:themeColor="text1"/>
      <w:sz w:val="18"/>
      <w:szCs w:val="18"/>
    </w:rPr>
  </w:style>
  <w:style w:type="character" w:customStyle="1" w:styleId="TitelChar">
    <w:name w:val="Titel Char"/>
    <w:basedOn w:val="Standaardalinea-lettertype"/>
    <w:link w:val="Titel"/>
    <w:rsid w:val="00FD1E81"/>
    <w:rPr>
      <w:rFonts w:ascii="Verdana" w:hAnsi="Verdana" w:cs="Maiandra GD"/>
      <w:color w:val="000000" w:themeColor="text1"/>
      <w:sz w:val="18"/>
      <w:szCs w:val="18"/>
    </w:rPr>
  </w:style>
  <w:style w:type="numbering" w:customStyle="1" w:styleId="Artikelsectie1">
    <w:name w:val="Artikel/sectie1"/>
    <w:basedOn w:val="Geenlijst"/>
    <w:next w:val="Artikelsectie"/>
    <w:semiHidden/>
    <w:rsid w:val="00FD1E81"/>
  </w:style>
  <w:style w:type="character" w:customStyle="1" w:styleId="BerichtkopChar">
    <w:name w:val="Berichtkop Char"/>
    <w:basedOn w:val="Standaardalinea-lettertype"/>
    <w:link w:val="Berichtkop"/>
    <w:semiHidden/>
    <w:rsid w:val="00FD1E81"/>
    <w:rPr>
      <w:rFonts w:ascii="Verdana" w:hAnsi="Verdana" w:cs="Maiandra GD"/>
      <w:color w:val="000000" w:themeColor="text1"/>
      <w:sz w:val="18"/>
      <w:szCs w:val="18"/>
    </w:rPr>
  </w:style>
  <w:style w:type="character" w:customStyle="1" w:styleId="E-mailhandtekeningChar">
    <w:name w:val="E-mailhandtekening Char"/>
    <w:basedOn w:val="Standaardalinea-lettertype"/>
    <w:link w:val="E-mailhandtekening"/>
    <w:semiHidden/>
    <w:rsid w:val="00FD1E81"/>
    <w:rPr>
      <w:rFonts w:ascii="Verdana" w:hAnsi="Verdana" w:cs="Maiandra GD"/>
      <w:color w:val="000000" w:themeColor="text1"/>
      <w:sz w:val="18"/>
      <w:szCs w:val="18"/>
    </w:rPr>
  </w:style>
  <w:style w:type="character" w:customStyle="1" w:styleId="HandtekeningChar">
    <w:name w:val="Handtekening Char"/>
    <w:basedOn w:val="Standaardalinea-lettertype"/>
    <w:link w:val="Handtekening"/>
    <w:semiHidden/>
    <w:rsid w:val="00FD1E81"/>
    <w:rPr>
      <w:rFonts w:ascii="Verdana" w:hAnsi="Verdana" w:cs="Maiandra GD"/>
      <w:color w:val="000000" w:themeColor="text1"/>
      <w:sz w:val="18"/>
      <w:szCs w:val="18"/>
    </w:rPr>
  </w:style>
  <w:style w:type="character" w:customStyle="1" w:styleId="HTML-voorafopgemaaktChar">
    <w:name w:val="HTML - vooraf opgemaakt Char"/>
    <w:basedOn w:val="Standaardalinea-lettertype"/>
    <w:link w:val="HTML-voorafopgemaakt"/>
    <w:semiHidden/>
    <w:rsid w:val="00FD1E81"/>
    <w:rPr>
      <w:rFonts w:ascii="Verdana" w:hAnsi="Verdana" w:cs="Maiandra GD"/>
      <w:color w:val="000000" w:themeColor="text1"/>
      <w:sz w:val="18"/>
      <w:szCs w:val="18"/>
    </w:rPr>
  </w:style>
  <w:style w:type="character" w:customStyle="1" w:styleId="HTML-adresChar">
    <w:name w:val="HTML-adres Char"/>
    <w:basedOn w:val="Standaardalinea-lettertype"/>
    <w:link w:val="HTML-adres"/>
    <w:semiHidden/>
    <w:rsid w:val="00FD1E81"/>
    <w:rPr>
      <w:rFonts w:ascii="Verdana" w:hAnsi="Verdana" w:cs="Maiandra GD"/>
      <w:color w:val="000000" w:themeColor="text1"/>
      <w:sz w:val="18"/>
      <w:szCs w:val="18"/>
    </w:rPr>
  </w:style>
  <w:style w:type="character" w:customStyle="1" w:styleId="NotitiekopChar">
    <w:name w:val="Notitiekop Char"/>
    <w:basedOn w:val="Standaardalinea-lettertype"/>
    <w:link w:val="Notitiekop"/>
    <w:semiHidden/>
    <w:rsid w:val="00FD1E81"/>
    <w:rPr>
      <w:rFonts w:ascii="Verdana" w:hAnsi="Verdana" w:cs="Maiandra GD"/>
      <w:color w:val="000000" w:themeColor="text1"/>
      <w:sz w:val="18"/>
      <w:szCs w:val="18"/>
    </w:rPr>
  </w:style>
  <w:style w:type="character" w:customStyle="1" w:styleId="Plattetekst3Char">
    <w:name w:val="Platte tekst 3 Char"/>
    <w:basedOn w:val="Standaardalinea-lettertype"/>
    <w:link w:val="Plattetekst3"/>
    <w:semiHidden/>
    <w:rsid w:val="00FD1E81"/>
    <w:rPr>
      <w:rFonts w:ascii="Verdana" w:hAnsi="Verdana" w:cs="Maiandra GD"/>
      <w:color w:val="000000" w:themeColor="text1"/>
      <w:sz w:val="18"/>
      <w:szCs w:val="18"/>
    </w:rPr>
  </w:style>
  <w:style w:type="character" w:customStyle="1" w:styleId="VoetnoottekstChar">
    <w:name w:val="Voetnoottekst Char"/>
    <w:aliases w:val="Voetnoottekst VSNU Char"/>
    <w:basedOn w:val="Standaardalinea-lettertype"/>
    <w:link w:val="Voetnoottekst"/>
    <w:rsid w:val="00FD1E81"/>
    <w:rPr>
      <w:rFonts w:ascii="Verdana" w:hAnsi="Verdana" w:cs="Maiandra GD"/>
      <w:color w:val="000000" w:themeColor="text1"/>
      <w:sz w:val="15"/>
      <w:szCs w:val="18"/>
    </w:rPr>
  </w:style>
  <w:style w:type="character" w:customStyle="1" w:styleId="DatumChar">
    <w:name w:val="Datum Char"/>
    <w:basedOn w:val="Standaardalinea-lettertype"/>
    <w:link w:val="Datum"/>
    <w:semiHidden/>
    <w:rsid w:val="00FD1E81"/>
    <w:rPr>
      <w:rFonts w:ascii="Verdana" w:hAnsi="Verdana" w:cs="Maiandra GD"/>
      <w:color w:val="000000" w:themeColor="text1"/>
      <w:sz w:val="18"/>
      <w:szCs w:val="18"/>
    </w:rPr>
  </w:style>
  <w:style w:type="character" w:customStyle="1" w:styleId="TekstzonderopmaakChar">
    <w:name w:val="Tekst zonder opmaak Char"/>
    <w:basedOn w:val="Standaardalinea-lettertype"/>
    <w:link w:val="Tekstzonderopmaak"/>
    <w:rsid w:val="00FD1E81"/>
    <w:rPr>
      <w:rFonts w:ascii="Verdana" w:hAnsi="Verdana" w:cs="Maiandra GD"/>
      <w:color w:val="000000" w:themeColor="text1"/>
      <w:sz w:val="18"/>
      <w:szCs w:val="18"/>
    </w:rPr>
  </w:style>
  <w:style w:type="character" w:customStyle="1" w:styleId="BallontekstChar">
    <w:name w:val="Ballontekst Char"/>
    <w:basedOn w:val="Standaardalinea-lettertype"/>
    <w:link w:val="Ballontekst"/>
    <w:semiHidden/>
    <w:rsid w:val="00FD1E81"/>
    <w:rPr>
      <w:rFonts w:ascii="Verdana" w:hAnsi="Verdana" w:cs="Maiandra GD"/>
      <w:color w:val="000000" w:themeColor="text1"/>
      <w:sz w:val="18"/>
      <w:szCs w:val="18"/>
    </w:rPr>
  </w:style>
  <w:style w:type="character" w:customStyle="1" w:styleId="DocumentstructuurChar">
    <w:name w:val="Documentstructuur Char"/>
    <w:basedOn w:val="Standaardalinea-lettertype"/>
    <w:link w:val="Documentstructuur"/>
    <w:semiHidden/>
    <w:rsid w:val="00FD1E81"/>
    <w:rPr>
      <w:rFonts w:ascii="Verdana" w:hAnsi="Verdana" w:cs="Maiandra GD"/>
      <w:color w:val="000000" w:themeColor="text1"/>
      <w:sz w:val="18"/>
      <w:szCs w:val="18"/>
    </w:rPr>
  </w:style>
  <w:style w:type="character" w:customStyle="1" w:styleId="EindnoottekstChar">
    <w:name w:val="Eindnoottekst Char"/>
    <w:aliases w:val="Eindnoottekst VSNU Char"/>
    <w:basedOn w:val="Standaardalinea-lettertype"/>
    <w:link w:val="Eindnoottekst"/>
    <w:rsid w:val="00FD1E81"/>
    <w:rPr>
      <w:rFonts w:ascii="Verdana" w:hAnsi="Verdana" w:cs="Maiandra GD"/>
      <w:color w:val="000000" w:themeColor="text1"/>
      <w:sz w:val="18"/>
      <w:szCs w:val="18"/>
    </w:rPr>
  </w:style>
  <w:style w:type="character" w:customStyle="1" w:styleId="MacrotekstChar">
    <w:name w:val="Macrotekst Char"/>
    <w:basedOn w:val="Standaardalinea-lettertype"/>
    <w:link w:val="Macrotekst"/>
    <w:semiHidden/>
    <w:rsid w:val="00FD1E81"/>
    <w:rPr>
      <w:rFonts w:ascii="Verdana" w:hAnsi="Verdana" w:cs="Maiandra GD"/>
      <w:color w:val="000000" w:themeColor="text1"/>
      <w:sz w:val="18"/>
      <w:szCs w:val="18"/>
    </w:rPr>
  </w:style>
  <w:style w:type="character" w:customStyle="1" w:styleId="TekstopmerkingChar1">
    <w:name w:val="Tekst opmerking Char1"/>
    <w:basedOn w:val="Standaardalinea-lettertype"/>
    <w:semiHidden/>
    <w:rsid w:val="00FD1E81"/>
    <w:rPr>
      <w:rFonts w:ascii="Verdana" w:hAnsi="Verdana" w:cs="Maiandra GD"/>
      <w:color w:val="000000" w:themeColor="text1"/>
    </w:rPr>
  </w:style>
  <w:style w:type="numbering" w:customStyle="1" w:styleId="OpsommingbolletjeVSNU1">
    <w:name w:val="Opsomming bolletje VSNU1"/>
    <w:uiPriority w:val="99"/>
    <w:semiHidden/>
    <w:rsid w:val="00FD1E81"/>
  </w:style>
  <w:style w:type="numbering" w:customStyle="1" w:styleId="OpsommingkleineletterVSNU1">
    <w:name w:val="Opsomming kleine letter VSNU1"/>
    <w:uiPriority w:val="99"/>
    <w:semiHidden/>
    <w:rsid w:val="00FD1E81"/>
  </w:style>
  <w:style w:type="numbering" w:customStyle="1" w:styleId="OpsommingnummerVSNU1">
    <w:name w:val="Opsomming nummer VSNU1"/>
    <w:uiPriority w:val="99"/>
    <w:semiHidden/>
    <w:rsid w:val="00FD1E81"/>
  </w:style>
  <w:style w:type="numbering" w:customStyle="1" w:styleId="OpsommingopenrondjeVSNU1">
    <w:name w:val="Opsomming open rondje VSNU1"/>
    <w:uiPriority w:val="99"/>
    <w:semiHidden/>
    <w:rsid w:val="00FD1E81"/>
  </w:style>
  <w:style w:type="numbering" w:customStyle="1" w:styleId="OpsommingstreepjeVSNU1">
    <w:name w:val="Opsomming streepje VSNU1"/>
    <w:uiPriority w:val="99"/>
    <w:semiHidden/>
    <w:rsid w:val="00FD1E81"/>
  </w:style>
  <w:style w:type="numbering" w:customStyle="1" w:styleId="KopnummeringVSNU1">
    <w:name w:val="Kopnummering VSNU1"/>
    <w:uiPriority w:val="99"/>
    <w:semiHidden/>
    <w:rsid w:val="00FD1E81"/>
  </w:style>
  <w:style w:type="numbering" w:customStyle="1" w:styleId="OpsommingtekenVSNU1">
    <w:name w:val="Opsomming teken VSNU1"/>
    <w:uiPriority w:val="99"/>
    <w:semiHidden/>
    <w:rsid w:val="00FD1E81"/>
  </w:style>
  <w:style w:type="numbering" w:customStyle="1" w:styleId="BijlagenummeringVSNU1">
    <w:name w:val="Bijlagenummering VSNU1"/>
    <w:uiPriority w:val="99"/>
    <w:semiHidden/>
    <w:rsid w:val="00FD1E81"/>
  </w:style>
  <w:style w:type="numbering" w:customStyle="1" w:styleId="AgendapuntlijstVSNU1">
    <w:name w:val="Agendapunt (lijst) VSNU1"/>
    <w:uiPriority w:val="99"/>
    <w:semiHidden/>
    <w:rsid w:val="00FD1E81"/>
  </w:style>
  <w:style w:type="numbering" w:customStyle="1" w:styleId="11111111">
    <w:name w:val="1 / 1.1 / 1.1.111"/>
    <w:basedOn w:val="Geenlijst"/>
    <w:next w:val="111111"/>
    <w:semiHidden/>
    <w:rsid w:val="00FD1E81"/>
  </w:style>
  <w:style w:type="numbering" w:customStyle="1" w:styleId="1ai11">
    <w:name w:val="1 / a / i11"/>
    <w:basedOn w:val="Geenlijst"/>
    <w:next w:val="1ai"/>
    <w:semiHidden/>
    <w:rsid w:val="00FD1E81"/>
  </w:style>
  <w:style w:type="numbering" w:customStyle="1" w:styleId="Artikelsectie11">
    <w:name w:val="Artikel/sectie11"/>
    <w:basedOn w:val="Geenlijst"/>
    <w:next w:val="Artikelsectie"/>
    <w:semiHidden/>
    <w:rsid w:val="00FD1E81"/>
  </w:style>
  <w:style w:type="numbering" w:customStyle="1" w:styleId="OpsommingbolletjeVSNU11">
    <w:name w:val="Opsomming bolletje VSNU11"/>
    <w:uiPriority w:val="99"/>
    <w:semiHidden/>
    <w:rsid w:val="00FD1E81"/>
  </w:style>
  <w:style w:type="numbering" w:customStyle="1" w:styleId="OpsommingkleineletterVSNU11">
    <w:name w:val="Opsomming kleine letter VSNU11"/>
    <w:uiPriority w:val="99"/>
    <w:semiHidden/>
    <w:rsid w:val="00FD1E81"/>
  </w:style>
  <w:style w:type="numbering" w:customStyle="1" w:styleId="OpsommingnummerVSNU11">
    <w:name w:val="Opsomming nummer VSNU11"/>
    <w:uiPriority w:val="99"/>
    <w:semiHidden/>
    <w:rsid w:val="00FD1E81"/>
  </w:style>
  <w:style w:type="numbering" w:customStyle="1" w:styleId="OpsommingopenrondjeVSNU11">
    <w:name w:val="Opsomming open rondje VSNU11"/>
    <w:uiPriority w:val="99"/>
    <w:semiHidden/>
    <w:rsid w:val="00FD1E81"/>
  </w:style>
  <w:style w:type="numbering" w:customStyle="1" w:styleId="OpsommingstreepjeVSNU11">
    <w:name w:val="Opsomming streepje VSNU11"/>
    <w:uiPriority w:val="99"/>
    <w:semiHidden/>
    <w:rsid w:val="00FD1E81"/>
  </w:style>
  <w:style w:type="numbering" w:customStyle="1" w:styleId="KopnummeringVSNU11">
    <w:name w:val="Kopnummering VSNU11"/>
    <w:uiPriority w:val="99"/>
    <w:semiHidden/>
    <w:rsid w:val="00FD1E81"/>
  </w:style>
  <w:style w:type="numbering" w:customStyle="1" w:styleId="OpsommingtekenVSNU11">
    <w:name w:val="Opsomming teken VSNU11"/>
    <w:uiPriority w:val="99"/>
    <w:semiHidden/>
    <w:rsid w:val="00FD1E81"/>
  </w:style>
  <w:style w:type="numbering" w:customStyle="1" w:styleId="AgendapuntlijstVSNU11">
    <w:name w:val="Agendapunt (lijst) VSNU11"/>
    <w:uiPriority w:val="99"/>
    <w:semiHidden/>
    <w:rsid w:val="00FD1E81"/>
  </w:style>
  <w:style w:type="paragraph" w:styleId="Revisie">
    <w:name w:val="Revision"/>
    <w:hidden/>
    <w:uiPriority w:val="99"/>
    <w:semiHidden/>
    <w:rsid w:val="00FD1E81"/>
    <w:pPr>
      <w:spacing w:line="240" w:lineRule="auto"/>
    </w:pPr>
    <w:rPr>
      <w:rFonts w:ascii="Verdana" w:hAnsi="Verdana" w:cs="Maiandra GD"/>
      <w:color w:val="000000" w:themeColor="text1"/>
      <w:sz w:val="18"/>
      <w:szCs w:val="18"/>
    </w:rPr>
  </w:style>
  <w:style w:type="character" w:styleId="Onopgelostemelding">
    <w:name w:val="Unresolved Mention"/>
    <w:basedOn w:val="Standaardalinea-lettertype"/>
    <w:uiPriority w:val="99"/>
    <w:semiHidden/>
    <w:unhideWhenUsed/>
    <w:rsid w:val="00FD1E81"/>
    <w:rPr>
      <w:color w:val="808080"/>
      <w:shd w:val="clear" w:color="auto" w:fill="E6E6E6"/>
    </w:rPr>
  </w:style>
  <w:style w:type="paragraph" w:customStyle="1" w:styleId="msonormal0">
    <w:name w:val="msonormal"/>
    <w:basedOn w:val="Standaard"/>
    <w:rsid w:val="00FD1E81"/>
    <w:pPr>
      <w:spacing w:before="100" w:beforeAutospacing="1" w:after="100" w:afterAutospacing="1" w:line="240" w:lineRule="auto"/>
    </w:pPr>
    <w:rPr>
      <w:rFonts w:ascii="Times New Roman" w:hAnsi="Times New Roman" w:cs="Times New Roman"/>
      <w:color w:val="auto"/>
      <w:sz w:val="24"/>
      <w:szCs w:val="24"/>
    </w:rPr>
  </w:style>
  <w:style w:type="paragraph" w:customStyle="1" w:styleId="xl65">
    <w:name w:val="xl65"/>
    <w:basedOn w:val="Standaard"/>
    <w:rsid w:val="00FD1E81"/>
    <w:pPr>
      <w:spacing w:before="100" w:beforeAutospacing="1" w:after="100" w:afterAutospacing="1" w:line="240" w:lineRule="auto"/>
    </w:pPr>
    <w:rPr>
      <w:rFonts w:ascii="Arial" w:hAnsi="Arial" w:cs="Arial"/>
      <w:color w:val="auto"/>
      <w:sz w:val="24"/>
      <w:szCs w:val="24"/>
    </w:rPr>
  </w:style>
  <w:style w:type="paragraph" w:customStyle="1" w:styleId="xl66">
    <w:name w:val="xl66"/>
    <w:basedOn w:val="Standaard"/>
    <w:rsid w:val="00FD1E81"/>
    <w:pPr>
      <w:shd w:val="clear" w:color="000000" w:fill="33CCCC"/>
      <w:spacing w:before="100" w:beforeAutospacing="1" w:after="100" w:afterAutospacing="1" w:line="240" w:lineRule="auto"/>
    </w:pPr>
    <w:rPr>
      <w:rFonts w:ascii="Arial" w:hAnsi="Arial" w:cs="Arial"/>
      <w:b/>
      <w:bCs/>
      <w:color w:val="auto"/>
      <w:sz w:val="24"/>
      <w:szCs w:val="24"/>
    </w:rPr>
  </w:style>
  <w:style w:type="paragraph" w:customStyle="1" w:styleId="xl67">
    <w:name w:val="xl67"/>
    <w:basedOn w:val="Standaard"/>
    <w:rsid w:val="00FD1E81"/>
    <w:pPr>
      <w:shd w:val="clear" w:color="000000" w:fill="CCFFCC"/>
      <w:spacing w:before="100" w:beforeAutospacing="1" w:after="100" w:afterAutospacing="1" w:line="240" w:lineRule="auto"/>
    </w:pPr>
    <w:rPr>
      <w:rFonts w:ascii="Arial" w:hAnsi="Arial" w:cs="Arial"/>
      <w:color w:val="auto"/>
      <w:sz w:val="24"/>
      <w:szCs w:val="24"/>
    </w:rPr>
  </w:style>
  <w:style w:type="paragraph" w:customStyle="1" w:styleId="xl68">
    <w:name w:val="xl68"/>
    <w:basedOn w:val="Standaard"/>
    <w:rsid w:val="00FD1E81"/>
    <w:pPr>
      <w:shd w:val="clear" w:color="000000" w:fill="FFCC99"/>
      <w:spacing w:before="100" w:beforeAutospacing="1" w:after="100" w:afterAutospacing="1" w:line="240" w:lineRule="auto"/>
    </w:pPr>
    <w:rPr>
      <w:rFonts w:ascii="Arial" w:hAnsi="Arial" w:cs="Arial"/>
      <w:color w:val="auto"/>
      <w:sz w:val="24"/>
      <w:szCs w:val="24"/>
    </w:rPr>
  </w:style>
  <w:style w:type="paragraph" w:customStyle="1" w:styleId="xl69">
    <w:name w:val="xl69"/>
    <w:basedOn w:val="Standaard"/>
    <w:rsid w:val="00FD1E81"/>
    <w:pPr>
      <w:shd w:val="clear" w:color="000000" w:fill="CCFFCC"/>
      <w:spacing w:before="100" w:beforeAutospacing="1" w:after="100" w:afterAutospacing="1" w:line="240" w:lineRule="auto"/>
    </w:pPr>
    <w:rPr>
      <w:rFonts w:ascii="Arial" w:hAnsi="Arial" w:cs="Arial"/>
      <w:color w:val="auto"/>
      <w:sz w:val="24"/>
      <w:szCs w:val="24"/>
    </w:rPr>
  </w:style>
  <w:style w:type="paragraph" w:customStyle="1" w:styleId="xl70">
    <w:name w:val="xl70"/>
    <w:basedOn w:val="Standaard"/>
    <w:rsid w:val="00FD1E81"/>
    <w:pPr>
      <w:shd w:val="clear" w:color="000000" w:fill="FFCC99"/>
      <w:spacing w:before="100" w:beforeAutospacing="1" w:after="100" w:afterAutospacing="1" w:line="240" w:lineRule="auto"/>
    </w:pPr>
    <w:rPr>
      <w:rFonts w:ascii="Arial" w:hAnsi="Arial" w:cs="Arial"/>
      <w:color w:val="auto"/>
      <w:sz w:val="24"/>
      <w:szCs w:val="24"/>
    </w:rPr>
  </w:style>
  <w:style w:type="paragraph" w:customStyle="1" w:styleId="xl71">
    <w:name w:val="xl71"/>
    <w:basedOn w:val="Standaard"/>
    <w:rsid w:val="00FD1E81"/>
    <w:pPr>
      <w:shd w:val="clear" w:color="000000" w:fill="CC99FF"/>
      <w:spacing w:before="100" w:beforeAutospacing="1" w:after="100" w:afterAutospacing="1" w:line="240" w:lineRule="auto"/>
    </w:pPr>
    <w:rPr>
      <w:rFonts w:ascii="Arial" w:hAnsi="Arial" w:cs="Arial"/>
      <w:color w:val="auto"/>
      <w:sz w:val="24"/>
      <w:szCs w:val="24"/>
    </w:rPr>
  </w:style>
  <w:style w:type="paragraph" w:customStyle="1" w:styleId="xl72">
    <w:name w:val="xl72"/>
    <w:basedOn w:val="Standaard"/>
    <w:rsid w:val="00FD1E81"/>
    <w:pPr>
      <w:shd w:val="clear" w:color="000000" w:fill="C0C0C0"/>
      <w:spacing w:before="100" w:beforeAutospacing="1" w:after="100" w:afterAutospacing="1" w:line="240" w:lineRule="auto"/>
    </w:pPr>
    <w:rPr>
      <w:rFonts w:ascii="Arial" w:hAnsi="Arial" w:cs="Arial"/>
      <w:color w:val="auto"/>
      <w:sz w:val="24"/>
      <w:szCs w:val="24"/>
    </w:rPr>
  </w:style>
  <w:style w:type="paragraph" w:customStyle="1" w:styleId="xl73">
    <w:name w:val="xl73"/>
    <w:basedOn w:val="Standaard"/>
    <w:rsid w:val="00FD1E81"/>
    <w:pPr>
      <w:shd w:val="clear" w:color="000000" w:fill="CCFFCC"/>
      <w:spacing w:before="100" w:beforeAutospacing="1" w:after="100" w:afterAutospacing="1" w:line="240" w:lineRule="auto"/>
    </w:pPr>
    <w:rPr>
      <w:rFonts w:ascii="Arial" w:hAnsi="Arial" w:cs="Arial"/>
      <w:color w:val="auto"/>
      <w:sz w:val="24"/>
      <w:szCs w:val="24"/>
    </w:rPr>
  </w:style>
  <w:style w:type="paragraph" w:customStyle="1" w:styleId="xl74">
    <w:name w:val="xl74"/>
    <w:basedOn w:val="Standaard"/>
    <w:rsid w:val="00FD1E81"/>
    <w:pPr>
      <w:shd w:val="clear" w:color="000000" w:fill="CCFFCC"/>
      <w:spacing w:before="100" w:beforeAutospacing="1" w:after="100" w:afterAutospacing="1" w:line="240" w:lineRule="auto"/>
    </w:pPr>
    <w:rPr>
      <w:rFonts w:ascii="Arial" w:hAnsi="Arial" w:cs="Arial"/>
      <w:color w:val="auto"/>
      <w:sz w:val="24"/>
      <w:szCs w:val="24"/>
    </w:rPr>
  </w:style>
  <w:style w:type="paragraph" w:customStyle="1" w:styleId="xl75">
    <w:name w:val="xl75"/>
    <w:basedOn w:val="Standaard"/>
    <w:rsid w:val="00FD1E81"/>
    <w:pPr>
      <w:shd w:val="clear" w:color="000000" w:fill="CCFFCC"/>
      <w:spacing w:before="100" w:beforeAutospacing="1" w:after="100" w:afterAutospacing="1" w:line="240" w:lineRule="auto"/>
    </w:pPr>
    <w:rPr>
      <w:rFonts w:ascii="Arial" w:hAnsi="Arial" w:cs="Arial"/>
      <w:color w:val="auto"/>
      <w:sz w:val="24"/>
      <w:szCs w:val="24"/>
    </w:rPr>
  </w:style>
  <w:style w:type="paragraph" w:customStyle="1" w:styleId="xl76">
    <w:name w:val="xl76"/>
    <w:basedOn w:val="Standaard"/>
    <w:rsid w:val="00FD1E81"/>
    <w:pPr>
      <w:shd w:val="clear" w:color="000000" w:fill="FFCC99"/>
      <w:spacing w:before="100" w:beforeAutospacing="1" w:after="100" w:afterAutospacing="1" w:line="240" w:lineRule="auto"/>
    </w:pPr>
    <w:rPr>
      <w:rFonts w:ascii="Arial" w:hAnsi="Arial" w:cs="Arial"/>
      <w:color w:val="auto"/>
      <w:sz w:val="24"/>
      <w:szCs w:val="24"/>
    </w:rPr>
  </w:style>
  <w:style w:type="paragraph" w:customStyle="1" w:styleId="xl77">
    <w:name w:val="xl77"/>
    <w:basedOn w:val="Standaard"/>
    <w:rsid w:val="00FD1E81"/>
    <w:pPr>
      <w:shd w:val="clear" w:color="000000" w:fill="FFCC99"/>
      <w:spacing w:before="100" w:beforeAutospacing="1" w:after="100" w:afterAutospacing="1" w:line="240" w:lineRule="auto"/>
    </w:pPr>
    <w:rPr>
      <w:rFonts w:ascii="Arial" w:hAnsi="Arial" w:cs="Arial"/>
      <w:color w:val="auto"/>
      <w:sz w:val="24"/>
      <w:szCs w:val="24"/>
    </w:rPr>
  </w:style>
  <w:style w:type="paragraph" w:customStyle="1" w:styleId="xl78">
    <w:name w:val="xl78"/>
    <w:basedOn w:val="Standaard"/>
    <w:rsid w:val="00FD1E81"/>
    <w:pPr>
      <w:shd w:val="clear" w:color="000000" w:fill="00B0F0"/>
      <w:spacing w:before="100" w:beforeAutospacing="1" w:after="100" w:afterAutospacing="1" w:line="240" w:lineRule="auto"/>
    </w:pPr>
    <w:rPr>
      <w:rFonts w:ascii="Arial" w:hAnsi="Arial" w:cs="Arial"/>
      <w:color w:val="auto"/>
      <w:sz w:val="24"/>
      <w:szCs w:val="24"/>
    </w:rPr>
  </w:style>
  <w:style w:type="paragraph" w:customStyle="1" w:styleId="xl79">
    <w:name w:val="xl79"/>
    <w:basedOn w:val="Standaard"/>
    <w:rsid w:val="00FD1E81"/>
    <w:pPr>
      <w:shd w:val="clear" w:color="000000" w:fill="00B0F0"/>
      <w:spacing w:before="100" w:beforeAutospacing="1" w:after="100" w:afterAutospacing="1" w:line="240" w:lineRule="auto"/>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9626">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764377570">
      <w:bodyDiv w:val="1"/>
      <w:marLeft w:val="0"/>
      <w:marRight w:val="0"/>
      <w:marTop w:val="0"/>
      <w:marBottom w:val="0"/>
      <w:divBdr>
        <w:top w:val="none" w:sz="0" w:space="0" w:color="auto"/>
        <w:left w:val="none" w:sz="0" w:space="0" w:color="auto"/>
        <w:bottom w:val="none" w:sz="0" w:space="0" w:color="auto"/>
        <w:right w:val="none" w:sz="0" w:space="0" w:color="auto"/>
      </w:divBdr>
    </w:div>
    <w:div w:id="19956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snu.nl/files/documenten/CAO/2020/functieniveaumatrix%20fnm%20universiteiten%20versie%209%20%201%20febrl%20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snu.nl/nl_NL/cao-universiteit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out%20van%20brakel\documents\vsnu%20sjablonen\wrkgrptemplates\Rapport%20VSNU.dotx" TargetMode="External"/></Relationships>
</file>

<file path=word/theme/theme1.xml><?xml version="1.0" encoding="utf-8"?>
<a:theme xmlns:a="http://schemas.openxmlformats.org/drawingml/2006/main" name="Office-thema">
  <a:themeElements>
    <a:clrScheme name="Template colors">
      <a:dk1>
        <a:sysClr val="windowText" lastClr="000000"/>
      </a:dk1>
      <a:lt1>
        <a:sysClr val="window" lastClr="FFFFFF"/>
      </a:lt1>
      <a:dk2>
        <a:srgbClr val="000000"/>
      </a:dk2>
      <a:lt2>
        <a:srgbClr val="FFFFFF"/>
      </a:lt2>
      <a:accent1>
        <a:srgbClr val="FF0000"/>
      </a:accent1>
      <a:accent2>
        <a:srgbClr val="0070C0"/>
      </a:accent2>
      <a:accent3>
        <a:srgbClr val="00B050"/>
      </a:accent3>
      <a:accent4>
        <a:srgbClr val="7030A0"/>
      </a:accent4>
      <a:accent5>
        <a:srgbClr val="FFC000"/>
      </a:accent5>
      <a:accent6>
        <a:srgbClr val="FFFF00"/>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60031503A63F46AE3E3F27C0B2862E" ma:contentTypeVersion="4" ma:contentTypeDescription="Een nieuw document maken." ma:contentTypeScope="" ma:versionID="4fcfb293d94e904bca04717c0dbd3819">
  <xsd:schema xmlns:xsd="http://www.w3.org/2001/XMLSchema" xmlns:xs="http://www.w3.org/2001/XMLSchema" xmlns:p="http://schemas.microsoft.com/office/2006/metadata/properties" xmlns:ns2="3874587d-ae6d-41f4-952c-9a40180920bb" targetNamespace="http://schemas.microsoft.com/office/2006/metadata/properties" ma:root="true" ma:fieldsID="e171275fdf09ff59eb30516d1f1a5a90" ns2:_="">
    <xsd:import namespace="3874587d-ae6d-41f4-952c-9a4018092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587d-ae6d-41f4-952c-9a4018092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28456-D606-454D-A2A6-CEA3F2438792}">
  <ds:schemaRefs>
    <ds:schemaRef ds:uri="http://schemas.microsoft.com/sharepoint/v3/contenttype/forms"/>
  </ds:schemaRefs>
</ds:datastoreItem>
</file>

<file path=customXml/itemProps2.xml><?xml version="1.0" encoding="utf-8"?>
<ds:datastoreItem xmlns:ds="http://schemas.openxmlformats.org/officeDocument/2006/customXml" ds:itemID="{61D10392-6758-4F07-971F-547C6B82470E}">
  <ds:schemaRefs>
    <ds:schemaRef ds:uri="http://schemas.openxmlformats.org/officeDocument/2006/bibliography"/>
  </ds:schemaRefs>
</ds:datastoreItem>
</file>

<file path=customXml/itemProps3.xml><?xml version="1.0" encoding="utf-8"?>
<ds:datastoreItem xmlns:ds="http://schemas.openxmlformats.org/officeDocument/2006/customXml" ds:itemID="{10BC7ED5-B1D8-4A6F-B4FC-8B8BE28F92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7506CE-62F4-4BD2-801C-A55A7602B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587d-ae6d-41f4-952c-9a4018092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VSNU</Template>
  <TotalTime>6</TotalTime>
  <Pages>43</Pages>
  <Words>9988</Words>
  <Characters>54937</Characters>
  <Application>Microsoft Office Word</Application>
  <DocSecurity>0</DocSecurity>
  <Lines>457</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
    </vt:vector>
  </TitlesOfParts>
  <Company>VSNU</Company>
  <LinksUpToDate>false</LinksUpToDate>
  <CharactersWithSpaces>64796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Reinout van Brakel</dc:creator>
  <dc:description>Versie 1.0, 23 juni 2016_x000d_
Ontwikkeling sjabloon en macro's:_x000d_
www.JoulesUnlimited.nl_x000d_
Ontwerp lay out:Tigges</dc:description>
  <cp:lastModifiedBy>Reinout van Brakel</cp:lastModifiedBy>
  <cp:revision>7</cp:revision>
  <cp:lastPrinted>2021-04-14T16:54:00Z</cp:lastPrinted>
  <dcterms:created xsi:type="dcterms:W3CDTF">2021-04-14T16:49:00Z</dcterms:created>
  <dcterms:modified xsi:type="dcterms:W3CDTF">2021-04-14T16:54:00Z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1">
    <vt:lpwstr>Rapport VSNU.dotx</vt:lpwstr>
  </property>
  <property fmtid="{D5CDD505-2E9C-101B-9397-08002B2CF9AE}" pid="3" name="JUBasedOn">
    <vt:lpwstr>Rapport VSNU.dotx</vt:lpwstr>
  </property>
  <property fmtid="{D5CDD505-2E9C-101B-9397-08002B2CF9AE}" pid="4" name="ContentTypeId">
    <vt:lpwstr>0x0101007160031503A63F46AE3E3F27C0B2862E</vt:lpwstr>
  </property>
</Properties>
</file>